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02B7FC9" w:rsidR="009815C7" w:rsidRPr="007B0071" w:rsidRDefault="00AB30D2" w:rsidP="00373F3E">
      <w:pPr>
        <w:spacing w:after="0" w:line="240" w:lineRule="auto"/>
        <w:jc w:val="center"/>
        <w:rPr>
          <w:rFonts w:ascii="Sylfaen" w:hAnsi="Sylfaen" w:cs="Sylfaen"/>
          <w:b/>
          <w:lang w:val="ka-GE"/>
        </w:rPr>
      </w:pPr>
      <w:r>
        <w:rPr>
          <w:rFonts w:ascii="Sylfaen" w:hAnsi="Sylfaen" w:cs="Sylfaen"/>
          <w:b/>
          <w:lang w:val="ka-GE"/>
        </w:rPr>
        <w:t>ფეიქრების ქუჩა N14-ში, ღრმაღელის საფილტრე სადგურში და ისანი სამგორის რაიონის ბიზნეს ცენტრის საწყობში</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1F8B63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B30D2" w:rsidRPr="00AB30D2">
        <w:rPr>
          <w:rFonts w:ascii="Sylfaen" w:hAnsi="Sylfaen" w:cs="Sylfaen"/>
          <w:lang w:val="ka-GE"/>
        </w:rPr>
        <w:t xml:space="preserve">ფეიქრების ქუჩა N14-ში, ღრმაღელის საფილტრე სადგურში და ისანი სამგორის რაიონის ბიზნეს ცენტრის საწყობში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412072F" w:rsidR="00DB5C8D" w:rsidRPr="002B3CCD" w:rsidRDefault="00AB30D2" w:rsidP="00696A50">
      <w:pPr>
        <w:spacing w:after="0" w:line="240" w:lineRule="auto"/>
        <w:jc w:val="both"/>
        <w:rPr>
          <w:rFonts w:ascii="Sylfaen" w:hAnsi="Sylfaen" w:cs="Sylfaen"/>
          <w:lang w:val="ka-GE"/>
        </w:rPr>
      </w:pPr>
      <w:r w:rsidRPr="00AB30D2">
        <w:rPr>
          <w:rFonts w:ascii="Sylfaen" w:hAnsi="Sylfaen" w:cs="Sylfaen"/>
          <w:lang w:val="ka-GE"/>
        </w:rPr>
        <w:t xml:space="preserve">ფეიქრების ქუჩა N14-ში, ღრმაღელის საფილტრე სადგურში და ისანი სამგორის რაიონის ბიზნეს ცენტრის საწყობში სარემონტო </w:t>
      </w:r>
      <w:r w:rsidR="00AB20A9" w:rsidRPr="00AB20A9">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93572E0"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B30D2">
        <w:rPr>
          <w:rFonts w:ascii="Sylfaen" w:hAnsi="Sylfaen"/>
          <w:lang w:val="ka-GE"/>
        </w:rPr>
        <w:t>ისანი-სამგორის და გლდანი-ნაძალადევის</w:t>
      </w:r>
      <w:r w:rsidR="00444967">
        <w:rPr>
          <w:rFonts w:ascii="Sylfaen" w:hAnsi="Sylfaen"/>
          <w:lang w:val="ka-GE"/>
        </w:rPr>
        <w:t xml:space="preserve"> </w:t>
      </w:r>
      <w:r w:rsidR="00086D6D">
        <w:rPr>
          <w:rFonts w:ascii="Sylfaen" w:hAnsi="Sylfaen"/>
          <w:lang w:val="ka-GE"/>
        </w:rPr>
        <w:t>რაიონ</w:t>
      </w:r>
      <w:r w:rsidR="00AB30D2">
        <w:rPr>
          <w:rFonts w:ascii="Sylfaen" w:hAnsi="Sylfaen"/>
          <w:lang w:val="ka-GE"/>
        </w:rPr>
        <w:t>ებ</w:t>
      </w:r>
      <w:r w:rsidR="00444967">
        <w:rPr>
          <w:rFonts w:ascii="Sylfaen" w:hAnsi="Sylfaen"/>
          <w:lang w:val="ka-GE"/>
        </w:rPr>
        <w:t>ში</w:t>
      </w:r>
      <w:r w:rsidR="00696A50">
        <w:rPr>
          <w:rFonts w:ascii="Sylfaen" w:hAnsi="Sylfaen"/>
        </w:rPr>
        <w:t>;</w:t>
      </w:r>
    </w:p>
    <w:p w14:paraId="55D19CF9" w14:textId="0872C479" w:rsidR="00AB30D2" w:rsidRDefault="00185431" w:rsidP="00AB30D2">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AB30D2" w:rsidRPr="00AB30D2">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45E3F8EE" w:rsidR="0044376C" w:rsidRDefault="001466B2" w:rsidP="00AB30D2">
      <w:pPr>
        <w:jc w:val="both"/>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68024AB"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8404C4">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DC600C">
        <w:rPr>
          <w:rFonts w:ascii="Sylfaen" w:hAnsi="Sylfaen" w:cs="Sylfaen"/>
          <w:b/>
          <w:sz w:val="20"/>
          <w:szCs w:val="20"/>
          <w:lang w:val="ka-GE"/>
        </w:rPr>
        <w:t>2 მარტი</w:t>
      </w:r>
      <w:bookmarkStart w:id="1" w:name="_GoBack"/>
      <w:bookmarkEnd w:id="1"/>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FE8E" w14:textId="77777777" w:rsidR="007A5631" w:rsidRDefault="007A5631" w:rsidP="007902EA">
      <w:pPr>
        <w:spacing w:after="0" w:line="240" w:lineRule="auto"/>
      </w:pPr>
      <w:r>
        <w:separator/>
      </w:r>
    </w:p>
  </w:endnote>
  <w:endnote w:type="continuationSeparator" w:id="0">
    <w:p w14:paraId="3906371D" w14:textId="77777777" w:rsidR="007A5631" w:rsidRDefault="007A563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1A12ADA" w:rsidR="004A3BD8" w:rsidRDefault="004A3BD8">
        <w:pPr>
          <w:pStyle w:val="Footer"/>
          <w:jc w:val="right"/>
        </w:pPr>
        <w:r>
          <w:fldChar w:fldCharType="begin"/>
        </w:r>
        <w:r>
          <w:instrText xml:space="preserve"> PAGE   \* MERGEFORMAT </w:instrText>
        </w:r>
        <w:r>
          <w:fldChar w:fldCharType="separate"/>
        </w:r>
        <w:r w:rsidR="007A563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030E" w14:textId="77777777" w:rsidR="007A5631" w:rsidRDefault="007A5631" w:rsidP="007902EA">
      <w:pPr>
        <w:spacing w:after="0" w:line="240" w:lineRule="auto"/>
      </w:pPr>
      <w:r>
        <w:separator/>
      </w:r>
    </w:p>
  </w:footnote>
  <w:footnote w:type="continuationSeparator" w:id="0">
    <w:p w14:paraId="4E1ED4D2" w14:textId="77777777" w:rsidR="007A5631" w:rsidRDefault="007A563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5631"/>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04C4"/>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2DD0"/>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B30D2"/>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00C"/>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3F71"/>
    <w:rsid w:val="00E65074"/>
    <w:rsid w:val="00E6523B"/>
    <w:rsid w:val="00E66A3D"/>
    <w:rsid w:val="00E751A2"/>
    <w:rsid w:val="00E76057"/>
    <w:rsid w:val="00E81D29"/>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01A6-CAD1-474E-A336-FA78A8DC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241</cp:revision>
  <cp:lastPrinted>2015-07-27T06:36:00Z</cp:lastPrinted>
  <dcterms:created xsi:type="dcterms:W3CDTF">2017-02-28T15:04:00Z</dcterms:created>
  <dcterms:modified xsi:type="dcterms:W3CDTF">2023-02-23T11:01:00Z</dcterms:modified>
</cp:coreProperties>
</file>