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A980528" w:rsidR="009815C7" w:rsidRPr="007B0071" w:rsidRDefault="006F0A5F" w:rsidP="00E9333B">
      <w:pPr>
        <w:spacing w:after="0" w:line="240" w:lineRule="auto"/>
        <w:jc w:val="center"/>
        <w:rPr>
          <w:rFonts w:ascii="Sylfaen" w:hAnsi="Sylfaen" w:cs="Sylfaen"/>
          <w:b/>
          <w:lang w:val="ka-GE"/>
        </w:rPr>
      </w:pPr>
      <w:r>
        <w:rPr>
          <w:rFonts w:ascii="Sylfaen" w:hAnsi="Sylfaen" w:cs="Sylfaen"/>
          <w:b/>
          <w:lang w:val="ka-GE"/>
        </w:rPr>
        <w:t>ისანი-სამგორის რაიონ</w:t>
      </w:r>
      <w:r w:rsidR="008871EF">
        <w:rPr>
          <w:rFonts w:ascii="Sylfaen" w:hAnsi="Sylfaen" w:cs="Sylfaen"/>
          <w:b/>
          <w:lang w:val="ka-GE"/>
        </w:rPr>
        <w:t>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r>
        <w:rPr>
          <w:rFonts w:ascii="Sylfaen" w:hAnsi="Sylfaen" w:cs="Sylfaen"/>
          <w:b/>
          <w:lang w:val="ka-GE"/>
        </w:rPr>
        <w:t xml:space="preserve"> (1-2 ლოტი)</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5EAFC91A"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F0A5F">
        <w:rPr>
          <w:rFonts w:ascii="Sylfaen" w:hAnsi="Sylfaen" w:cs="Sylfaen"/>
          <w:lang w:val="ka-GE"/>
        </w:rPr>
        <w:t>ისანი-სამგორის რაიონ</w:t>
      </w:r>
      <w:r w:rsidR="009667B4" w:rsidRPr="009667B4">
        <w:rPr>
          <w:rFonts w:ascii="Sylfaen" w:hAnsi="Sylfaen" w:cs="Sylfaen"/>
          <w:lang w:val="ka-GE"/>
        </w:rPr>
        <w:t>ში წყალსადენისა და წყალარინების ქსელების მოწყობა/სარეაბილიტაციო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6BC5393D"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6F0A5F">
        <w:rPr>
          <w:rFonts w:asciiTheme="minorHAnsi" w:hAnsiTheme="minorHAnsi" w:cstheme="minorHAnsi"/>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06D26ECB" w14:textId="29E5E4D0" w:rsidR="004A02D2" w:rsidRPr="00C652F8" w:rsidRDefault="00820FEC" w:rsidP="00820FEC">
      <w:pPr>
        <w:pStyle w:val="ListParagraph"/>
        <w:numPr>
          <w:ilvl w:val="0"/>
          <w:numId w:val="6"/>
        </w:numPr>
        <w:spacing w:after="0" w:line="240" w:lineRule="auto"/>
        <w:rPr>
          <w:rFonts w:ascii="Sylfaen" w:hAnsi="Sylfaen" w:cs="Sylfaen"/>
          <w:b/>
          <w:u w:val="single"/>
          <w:lang w:val="ka-GE"/>
        </w:rPr>
      </w:pPr>
      <w:r w:rsidRPr="00820FEC">
        <w:rPr>
          <w:rFonts w:ascii="Sylfaen" w:hAnsi="Sylfaen" w:cs="Sylfaen"/>
          <w:b/>
          <w:u w:val="single"/>
          <w:lang w:val="ka-GE"/>
        </w:rPr>
        <w:t>თენგიზ ჩანტლაძის #39</w:t>
      </w:r>
      <w:r>
        <w:rPr>
          <w:rFonts w:ascii="Sylfaen" w:hAnsi="Sylfaen" w:cs="Sylfaen"/>
          <w:b/>
          <w:u w:val="single"/>
          <w:lang w:val="ru-RU"/>
        </w:rPr>
        <w:t xml:space="preserve"> </w:t>
      </w:r>
      <w:r>
        <w:rPr>
          <w:rFonts w:ascii="Sylfaen" w:hAnsi="Sylfaen" w:cs="Sylfaen"/>
          <w:b/>
          <w:u w:val="single"/>
          <w:lang w:val="ka-GE"/>
        </w:rPr>
        <w:t xml:space="preserve">წყალარინების </w:t>
      </w:r>
      <w:r w:rsidR="00FA05A8" w:rsidRPr="00FA05A8">
        <w:rPr>
          <w:rFonts w:ascii="Sylfaen" w:hAnsi="Sylfaen" w:cs="Sylfaen"/>
          <w:b/>
          <w:u w:val="single"/>
          <w:lang w:val="ka-GE"/>
        </w:rPr>
        <w:t>გარე ქსელის მოწყობა</w:t>
      </w:r>
    </w:p>
    <w:p w14:paraId="7FCAD1FF" w14:textId="77777777" w:rsidR="00820FEC" w:rsidRPr="00820FEC" w:rsidRDefault="00820FEC" w:rsidP="00820FEC">
      <w:pPr>
        <w:pStyle w:val="ListParagraph"/>
        <w:numPr>
          <w:ilvl w:val="0"/>
          <w:numId w:val="6"/>
        </w:numPr>
        <w:rPr>
          <w:rFonts w:ascii="Sylfaen" w:hAnsi="Sylfaen" w:cs="Sylfaen"/>
          <w:b/>
          <w:u w:val="single"/>
          <w:lang w:val="ka-GE"/>
        </w:rPr>
      </w:pPr>
      <w:r w:rsidRPr="00820FEC">
        <w:rPr>
          <w:rFonts w:ascii="Sylfaen" w:hAnsi="Sylfaen" w:cs="Sylfaen"/>
          <w:b/>
          <w:u w:val="single"/>
          <w:lang w:val="ka-GE"/>
        </w:rPr>
        <w:t>ბეღლეთის ქ. №61 (ს.კ.01.17.02.006.114) კანალიზაციის გარე ქსელის მოწყობა</w:t>
      </w:r>
    </w:p>
    <w:p w14:paraId="7555CEA5" w14:textId="7CB73039" w:rsidR="00820FEC" w:rsidRDefault="00820FEC" w:rsidP="00820FEC">
      <w:pPr>
        <w:pStyle w:val="ListParagraph"/>
        <w:numPr>
          <w:ilvl w:val="0"/>
          <w:numId w:val="6"/>
        </w:numPr>
        <w:spacing w:after="0" w:line="240" w:lineRule="auto"/>
        <w:rPr>
          <w:rFonts w:ascii="Sylfaen" w:hAnsi="Sylfaen" w:cs="Sylfaen"/>
          <w:b/>
          <w:u w:val="single"/>
          <w:lang w:val="ka-GE"/>
        </w:rPr>
      </w:pPr>
      <w:r w:rsidRPr="00820FEC">
        <w:rPr>
          <w:rFonts w:ascii="Sylfaen" w:hAnsi="Sylfaen" w:cs="Sylfaen"/>
          <w:b/>
          <w:u w:val="single"/>
          <w:lang w:val="ka-GE"/>
        </w:rPr>
        <w:t>რომან გვენცაძის 22 მიმდებარედ ს.კ.01.17.08.016.125</w:t>
      </w:r>
      <w:r>
        <w:rPr>
          <w:rFonts w:ascii="Sylfaen" w:hAnsi="Sylfaen" w:cs="Sylfaen"/>
          <w:b/>
          <w:u w:val="single"/>
          <w:lang w:val="ka-GE"/>
        </w:rPr>
        <w:t xml:space="preserve"> წყალსადენის ქსელის მოწყობა</w:t>
      </w:r>
    </w:p>
    <w:p w14:paraId="21299B8F" w14:textId="351EB014" w:rsidR="005A755D" w:rsidRDefault="00FA05A8" w:rsidP="00820FEC">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 xml:space="preserve">ნიაბის II შესახვევი №29-ში წყალარინების გარე ქსელის </w:t>
      </w:r>
      <w:r w:rsidR="009667B4">
        <w:rPr>
          <w:rFonts w:ascii="Sylfaen" w:hAnsi="Sylfaen" w:cs="Sylfaen"/>
          <w:b/>
          <w:u w:val="single"/>
          <w:lang w:val="ka-GE"/>
        </w:rPr>
        <w:t>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712217E5" w:rsidR="00DB5C8D" w:rsidRDefault="009667B4" w:rsidP="00DE5EA9">
      <w:pPr>
        <w:spacing w:after="0" w:line="240" w:lineRule="auto"/>
        <w:jc w:val="both"/>
        <w:rPr>
          <w:rFonts w:ascii="Sylfaen" w:hAnsi="Sylfaen" w:cs="Sylfaen"/>
          <w:lang w:val="ka-GE"/>
        </w:rPr>
      </w:pPr>
      <w:r w:rsidRPr="009667B4">
        <w:rPr>
          <w:rFonts w:ascii="Sylfaen" w:hAnsi="Sylfaen" w:cs="Sylfaen"/>
          <w:lang w:val="ka-GE"/>
        </w:rPr>
        <w:t>დიდუბე-ჩუღურეთისა და ისანი-სამგორის რაიონებში წყალსადენისა და წყალარინების ქსელების მოწყობა/სარეაბილიტაციო</w:t>
      </w:r>
      <w:r>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D7AD6F3"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C113AE">
        <w:rPr>
          <w:rFonts w:ascii="Sylfaen" w:hAnsi="Sylfaen"/>
          <w:lang w:val="ka-GE"/>
        </w:rPr>
        <w:t>ისანი-სამგორის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522B7688" w:rsidR="008D2DA7"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3A29694" w:rsidR="00580531" w:rsidRDefault="00580531" w:rsidP="00580531">
      <w:pPr>
        <w:pStyle w:val="ListParagraph"/>
        <w:spacing w:after="0" w:line="360" w:lineRule="auto"/>
        <w:ind w:left="1080"/>
        <w:jc w:val="both"/>
        <w:rPr>
          <w:rFonts w:ascii="Sylfaen" w:hAnsi="Sylfaen"/>
          <w:lang w:val="ka-GE"/>
        </w:rPr>
      </w:pPr>
    </w:p>
    <w:p w14:paraId="4F7774BF" w14:textId="77777777" w:rsidR="0082470B" w:rsidRPr="007B0071" w:rsidRDefault="0082470B" w:rsidP="00580531">
      <w:pPr>
        <w:pStyle w:val="ListParagraph"/>
        <w:spacing w:after="0" w:line="360" w:lineRule="auto"/>
        <w:ind w:left="1080"/>
        <w:jc w:val="both"/>
        <w:rPr>
          <w:rFonts w:ascii="Sylfaen" w:hAnsi="Sylfaen"/>
          <w:lang w:val="ka-GE"/>
        </w:rPr>
      </w:pPr>
      <w:bookmarkStart w:id="1" w:name="_GoBack"/>
      <w:bookmarkEnd w:id="1"/>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BFAD" w14:textId="77777777" w:rsidR="00253D69" w:rsidRDefault="00253D69" w:rsidP="007902EA">
      <w:pPr>
        <w:spacing w:after="0" w:line="240" w:lineRule="auto"/>
      </w:pPr>
      <w:r>
        <w:separator/>
      </w:r>
    </w:p>
  </w:endnote>
  <w:endnote w:type="continuationSeparator" w:id="0">
    <w:p w14:paraId="1945CF4D" w14:textId="77777777" w:rsidR="00253D69" w:rsidRDefault="00253D6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6E6A80E" w:rsidR="00A52D43" w:rsidRDefault="00A52D43">
        <w:pPr>
          <w:pStyle w:val="Footer"/>
          <w:jc w:val="right"/>
        </w:pPr>
        <w:r>
          <w:fldChar w:fldCharType="begin"/>
        </w:r>
        <w:r>
          <w:instrText xml:space="preserve"> PAGE   \* MERGEFORMAT </w:instrText>
        </w:r>
        <w:r>
          <w:fldChar w:fldCharType="separate"/>
        </w:r>
        <w:r w:rsidR="00253D69">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0039" w14:textId="77777777" w:rsidR="00253D69" w:rsidRDefault="00253D69" w:rsidP="007902EA">
      <w:pPr>
        <w:spacing w:after="0" w:line="240" w:lineRule="auto"/>
      </w:pPr>
      <w:r>
        <w:separator/>
      </w:r>
    </w:p>
  </w:footnote>
  <w:footnote w:type="continuationSeparator" w:id="0">
    <w:p w14:paraId="0903AC6F" w14:textId="77777777" w:rsidR="00253D69" w:rsidRDefault="00253D6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18B"/>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3D6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01DE"/>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0A5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0FEC"/>
    <w:rsid w:val="00822939"/>
    <w:rsid w:val="008246F4"/>
    <w:rsid w:val="0082470B"/>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48E3"/>
    <w:rsid w:val="00B156A3"/>
    <w:rsid w:val="00B23313"/>
    <w:rsid w:val="00B27B0B"/>
    <w:rsid w:val="00B30838"/>
    <w:rsid w:val="00B35065"/>
    <w:rsid w:val="00B409CA"/>
    <w:rsid w:val="00B42689"/>
    <w:rsid w:val="00B47896"/>
    <w:rsid w:val="00B47D4C"/>
    <w:rsid w:val="00B5249E"/>
    <w:rsid w:val="00B5452A"/>
    <w:rsid w:val="00B616CF"/>
    <w:rsid w:val="00B72860"/>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A6D89"/>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A78D3"/>
    <w:rsid w:val="00DB4255"/>
    <w:rsid w:val="00DB4B6C"/>
    <w:rsid w:val="00DB4D6B"/>
    <w:rsid w:val="00DB5C8D"/>
    <w:rsid w:val="00DB6E44"/>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05A8"/>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A3C64-B17F-4F8E-8960-29D6E3CA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39</cp:revision>
  <cp:lastPrinted>2015-07-27T06:36:00Z</cp:lastPrinted>
  <dcterms:created xsi:type="dcterms:W3CDTF">2020-11-03T14:15:00Z</dcterms:created>
  <dcterms:modified xsi:type="dcterms:W3CDTF">2023-02-21T20:39:00Z</dcterms:modified>
</cp:coreProperties>
</file>