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DE50672" w:rsidR="009815C7" w:rsidRPr="007B0071" w:rsidRDefault="00FA1F2C" w:rsidP="00E9333B">
      <w:pPr>
        <w:spacing w:after="0" w:line="240" w:lineRule="auto"/>
        <w:jc w:val="center"/>
        <w:rPr>
          <w:rFonts w:ascii="Sylfaen" w:hAnsi="Sylfaen" w:cs="Sylfaen"/>
          <w:b/>
          <w:lang w:val="ka-GE"/>
        </w:rPr>
      </w:pPr>
      <w:r>
        <w:rPr>
          <w:rFonts w:ascii="Sylfaen" w:hAnsi="Sylfaen" w:cs="Sylfaen"/>
          <w:b/>
          <w:lang w:val="ka-GE"/>
        </w:rPr>
        <w:t>ისანი-სამგორის რაიონ</w:t>
      </w:r>
      <w:r w:rsidR="008871EF">
        <w:rPr>
          <w:rFonts w:ascii="Sylfaen" w:hAnsi="Sylfaen" w:cs="Sylfaen"/>
          <w:b/>
          <w:lang w:val="ka-GE"/>
        </w:rPr>
        <w:t>ში</w:t>
      </w:r>
      <w:r w:rsidR="00E1371C">
        <w:rPr>
          <w:rFonts w:ascii="Sylfaen" w:hAnsi="Sylfaen" w:cs="Sylfaen"/>
          <w:b/>
          <w:lang w:val="ka-GE"/>
        </w:rPr>
        <w:t xml:space="preserve"> </w:t>
      </w:r>
      <w:r w:rsidR="004A02D2">
        <w:rPr>
          <w:rFonts w:ascii="Sylfaen" w:hAnsi="Sylfaen" w:cs="Sylfaen"/>
          <w:b/>
          <w:lang w:val="ka-GE"/>
        </w:rPr>
        <w:t>წყალსადენის</w:t>
      </w:r>
      <w:r w:rsidR="008871EF">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8871EF">
        <w:rPr>
          <w:rFonts w:ascii="Sylfaen" w:hAnsi="Sylfaen" w:cs="Sylfaen"/>
          <w:b/>
          <w:lang w:val="ka-GE"/>
        </w:rPr>
        <w:t>მოწყობა/</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r w:rsidR="00767CB0">
        <w:rPr>
          <w:rFonts w:ascii="Sylfaen" w:hAnsi="Sylfaen" w:cs="Sylfaen"/>
          <w:b/>
          <w:lang w:val="ka-GE"/>
        </w:rPr>
        <w:t xml:space="preserve"> (ლოტი 1-1)</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4B2B8549"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A1F2C">
        <w:rPr>
          <w:rFonts w:ascii="Sylfaen" w:hAnsi="Sylfaen" w:cs="Sylfaen"/>
          <w:lang w:val="ka-GE"/>
        </w:rPr>
        <w:t>ისანი-სამგორის რაიონ</w:t>
      </w:r>
      <w:r w:rsidR="009667B4" w:rsidRPr="009667B4">
        <w:rPr>
          <w:rFonts w:ascii="Sylfaen" w:hAnsi="Sylfaen" w:cs="Sylfaen"/>
          <w:lang w:val="ka-GE"/>
        </w:rPr>
        <w:t>ში წყალსადენისა და წყალარინების ქსელების მოწყობა/სარეაბილიტაციო</w:t>
      </w:r>
      <w:r w:rsidR="009667B4">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19AD09DC"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767CB0">
        <w:rPr>
          <w:rFonts w:asciiTheme="minorHAnsi" w:hAnsiTheme="minorHAnsi" w:cstheme="minorHAnsi"/>
          <w:b/>
          <w:lang w:val="ka-GE"/>
        </w:rPr>
        <w:t>6</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27A60017" w14:textId="158977E1" w:rsidR="00A01FC3" w:rsidRPr="00C652F8" w:rsidRDefault="00767CB0" w:rsidP="00767CB0">
      <w:pPr>
        <w:pStyle w:val="ListParagraph"/>
        <w:numPr>
          <w:ilvl w:val="0"/>
          <w:numId w:val="6"/>
        </w:numPr>
        <w:spacing w:after="0" w:line="240" w:lineRule="auto"/>
        <w:rPr>
          <w:rFonts w:ascii="Sylfaen" w:hAnsi="Sylfaen" w:cs="Sylfaen"/>
          <w:b/>
          <w:u w:val="single"/>
          <w:lang w:val="ka-GE"/>
        </w:rPr>
      </w:pPr>
      <w:r>
        <w:rPr>
          <w:rFonts w:ascii="Sylfaen" w:hAnsi="Sylfaen" w:cs="Sylfaen"/>
          <w:b/>
          <w:u w:val="single"/>
          <w:lang w:val="ka-GE"/>
        </w:rPr>
        <w:t xml:space="preserve">მამისაშვილის ქუჩის </w:t>
      </w:r>
      <w:r w:rsidR="009667B4" w:rsidRPr="009667B4">
        <w:rPr>
          <w:rFonts w:ascii="Sylfaen" w:hAnsi="Sylfaen" w:cs="Sylfaen"/>
          <w:b/>
          <w:u w:val="single"/>
          <w:lang w:val="ka-GE"/>
        </w:rPr>
        <w:t>წყ</w:t>
      </w:r>
      <w:r w:rsidR="009667B4">
        <w:rPr>
          <w:rFonts w:ascii="Sylfaen" w:hAnsi="Sylfaen" w:cs="Sylfaen"/>
          <w:b/>
          <w:u w:val="single"/>
          <w:lang w:val="ka-GE"/>
        </w:rPr>
        <w:t>ალარინების ქსელის  რეაბილიტაცია</w:t>
      </w:r>
    </w:p>
    <w:p w14:paraId="0DCBA68D" w14:textId="58C7C622" w:rsidR="00A01FC3" w:rsidRPr="005A755D" w:rsidRDefault="009667B4" w:rsidP="009667B4">
      <w:pPr>
        <w:pStyle w:val="ListParagraph"/>
        <w:numPr>
          <w:ilvl w:val="0"/>
          <w:numId w:val="6"/>
        </w:numPr>
        <w:spacing w:after="0" w:line="240" w:lineRule="auto"/>
        <w:rPr>
          <w:rFonts w:ascii="Sylfaen" w:hAnsi="Sylfaen" w:cs="Sylfaen"/>
          <w:lang w:val="ka-GE"/>
        </w:rPr>
      </w:pPr>
      <w:r>
        <w:rPr>
          <w:rFonts w:ascii="Sylfaen" w:hAnsi="Sylfaen" w:cs="Sylfaen"/>
          <w:b/>
          <w:u w:val="single"/>
          <w:lang w:val="ka-GE"/>
        </w:rPr>
        <w:t xml:space="preserve">მახათას </w:t>
      </w:r>
      <w:r w:rsidR="005A755D" w:rsidRPr="005A755D">
        <w:rPr>
          <w:rFonts w:ascii="Sylfaen" w:hAnsi="Sylfaen" w:cs="Sylfaen"/>
          <w:b/>
          <w:u w:val="single"/>
          <w:lang w:val="ka-GE"/>
        </w:rPr>
        <w:t>შესახ</w:t>
      </w:r>
      <w:r w:rsidR="005A755D">
        <w:rPr>
          <w:rFonts w:ascii="Sylfaen" w:hAnsi="Sylfaen" w:cs="Sylfaen"/>
          <w:b/>
          <w:u w:val="single"/>
          <w:lang w:val="ka-GE"/>
        </w:rPr>
        <w:t xml:space="preserve">ვევის </w:t>
      </w:r>
      <w:r w:rsidR="00E1371C" w:rsidRPr="00C652F8">
        <w:rPr>
          <w:rFonts w:ascii="Sylfaen" w:hAnsi="Sylfaen" w:cs="Sylfaen"/>
          <w:b/>
          <w:u w:val="single"/>
          <w:lang w:val="ka-GE"/>
        </w:rPr>
        <w:t>წყალ</w:t>
      </w:r>
      <w:r w:rsidR="005A755D">
        <w:rPr>
          <w:rFonts w:ascii="Sylfaen" w:hAnsi="Sylfaen" w:cs="Sylfaen"/>
          <w:b/>
          <w:u w:val="single"/>
          <w:lang w:val="ka-GE"/>
        </w:rPr>
        <w:t>სადენი</w:t>
      </w:r>
      <w:r>
        <w:rPr>
          <w:rFonts w:ascii="Sylfaen" w:hAnsi="Sylfaen" w:cs="Sylfaen"/>
          <w:b/>
          <w:u w:val="single"/>
          <w:lang w:val="ka-GE"/>
        </w:rPr>
        <w:t>ს რეაბილიტაცია</w:t>
      </w:r>
    </w:p>
    <w:p w14:paraId="21299B8F" w14:textId="6C3F2C26" w:rsidR="005A755D" w:rsidRDefault="009667B4" w:rsidP="009667B4">
      <w:pPr>
        <w:pStyle w:val="ListParagraph"/>
        <w:numPr>
          <w:ilvl w:val="0"/>
          <w:numId w:val="6"/>
        </w:numPr>
        <w:spacing w:after="0" w:line="240" w:lineRule="auto"/>
        <w:rPr>
          <w:rFonts w:ascii="Sylfaen" w:hAnsi="Sylfaen" w:cs="Sylfaen"/>
          <w:b/>
          <w:u w:val="single"/>
          <w:lang w:val="ka-GE"/>
        </w:rPr>
      </w:pPr>
      <w:r w:rsidRPr="009667B4">
        <w:rPr>
          <w:rFonts w:ascii="Sylfaen" w:hAnsi="Sylfaen" w:cs="Sylfaen"/>
          <w:b/>
          <w:u w:val="single"/>
          <w:lang w:val="ka-GE"/>
        </w:rPr>
        <w:t xml:space="preserve">იალბუზის ქუჩის #18 </w:t>
      </w:r>
      <w:r>
        <w:rPr>
          <w:rFonts w:ascii="Sylfaen" w:hAnsi="Sylfaen" w:cs="Sylfaen"/>
          <w:b/>
          <w:u w:val="single"/>
          <w:lang w:val="ka-GE"/>
        </w:rPr>
        <w:t xml:space="preserve">მიმდებარედ </w:t>
      </w:r>
      <w:r w:rsidR="005A755D" w:rsidRPr="00C652F8">
        <w:rPr>
          <w:rFonts w:ascii="Sylfaen" w:hAnsi="Sylfaen" w:cs="Sylfaen"/>
          <w:b/>
          <w:u w:val="single"/>
          <w:lang w:val="ka-GE"/>
        </w:rPr>
        <w:t>წყალსადენი</w:t>
      </w:r>
      <w:r>
        <w:rPr>
          <w:rFonts w:ascii="Sylfaen" w:hAnsi="Sylfaen" w:cs="Sylfaen"/>
          <w:b/>
          <w:u w:val="single"/>
          <w:lang w:val="ka-GE"/>
        </w:rPr>
        <w:t>ს ქსელის მოწყობა</w:t>
      </w:r>
    </w:p>
    <w:p w14:paraId="491B37B2" w14:textId="514D6661" w:rsidR="005A755D" w:rsidRDefault="009667B4" w:rsidP="009667B4">
      <w:pPr>
        <w:pStyle w:val="ListParagraph"/>
        <w:numPr>
          <w:ilvl w:val="0"/>
          <w:numId w:val="6"/>
        </w:numPr>
        <w:spacing w:after="0" w:line="240" w:lineRule="auto"/>
        <w:rPr>
          <w:rFonts w:ascii="Sylfaen" w:hAnsi="Sylfaen" w:cs="Sylfaen"/>
          <w:b/>
          <w:u w:val="single"/>
          <w:lang w:val="ka-GE"/>
        </w:rPr>
      </w:pPr>
      <w:r w:rsidRPr="009667B4">
        <w:rPr>
          <w:rFonts w:ascii="Sylfaen" w:hAnsi="Sylfaen" w:cs="Sylfaen"/>
          <w:b/>
          <w:u w:val="single"/>
          <w:lang w:val="ka-GE"/>
        </w:rPr>
        <w:t>აჰმედ ჯავადის ქ. 4, ს.კ.01.17.14.003.048</w:t>
      </w:r>
      <w:r>
        <w:rPr>
          <w:rFonts w:ascii="Sylfaen" w:hAnsi="Sylfaen" w:cs="Sylfaen"/>
          <w:b/>
          <w:u w:val="single"/>
          <w:lang w:val="ka-GE"/>
        </w:rPr>
        <w:t xml:space="preserve"> </w:t>
      </w:r>
      <w:r w:rsidRPr="00C652F8">
        <w:rPr>
          <w:rFonts w:ascii="Sylfaen" w:hAnsi="Sylfaen" w:cs="Sylfaen"/>
          <w:b/>
          <w:u w:val="single"/>
          <w:lang w:val="ka-GE"/>
        </w:rPr>
        <w:t>წყალსადენი</w:t>
      </w:r>
      <w:r>
        <w:rPr>
          <w:rFonts w:ascii="Sylfaen" w:hAnsi="Sylfaen" w:cs="Sylfaen"/>
          <w:b/>
          <w:u w:val="single"/>
          <w:lang w:val="ka-GE"/>
        </w:rPr>
        <w:t>ს ქსელის მოწყობა</w:t>
      </w:r>
    </w:p>
    <w:p w14:paraId="215D6923" w14:textId="65DBEC33" w:rsidR="0020218B" w:rsidRDefault="0020218B" w:rsidP="0020218B">
      <w:pPr>
        <w:pStyle w:val="ListParagraph"/>
        <w:numPr>
          <w:ilvl w:val="0"/>
          <w:numId w:val="6"/>
        </w:numPr>
        <w:spacing w:after="0" w:line="240" w:lineRule="auto"/>
        <w:rPr>
          <w:rFonts w:ascii="Sylfaen" w:hAnsi="Sylfaen" w:cs="Sylfaen"/>
          <w:b/>
          <w:u w:val="single"/>
          <w:lang w:val="ka-GE"/>
        </w:rPr>
      </w:pPr>
      <w:r w:rsidRPr="0020218B">
        <w:rPr>
          <w:rFonts w:ascii="Sylfaen" w:hAnsi="Sylfaen" w:cs="Sylfaen"/>
          <w:b/>
          <w:u w:val="single"/>
          <w:lang w:val="ka-GE"/>
        </w:rPr>
        <w:t>დავითაშვილის ქუჩა №69-ის მიმდებარედ  ს.კ 01.19.25.006.093 და ს.კ 01.19.25.006.008 კანალიზაციის გარე ქსელის მოწყობა</w:t>
      </w:r>
    </w:p>
    <w:p w14:paraId="7F3A4598" w14:textId="3776E52E" w:rsidR="0020218B" w:rsidRPr="005A755D" w:rsidRDefault="0020218B" w:rsidP="0020218B">
      <w:pPr>
        <w:pStyle w:val="ListParagraph"/>
        <w:numPr>
          <w:ilvl w:val="0"/>
          <w:numId w:val="6"/>
        </w:numPr>
        <w:spacing w:after="0" w:line="240" w:lineRule="auto"/>
        <w:rPr>
          <w:rFonts w:ascii="Sylfaen" w:hAnsi="Sylfaen" w:cs="Sylfaen"/>
          <w:b/>
          <w:u w:val="single"/>
          <w:lang w:val="ka-GE"/>
        </w:rPr>
      </w:pPr>
      <w:r w:rsidRPr="0020218B">
        <w:rPr>
          <w:rFonts w:ascii="Sylfaen" w:hAnsi="Sylfaen" w:cs="Sylfaen"/>
          <w:b/>
          <w:u w:val="single"/>
          <w:lang w:val="ka-GE"/>
        </w:rPr>
        <w:t>ვარკეთილის მე-3 მასივი ზემო პლატო №10 კორპ. მიმდებარედ წყალარინე</w:t>
      </w:r>
      <w:r>
        <w:rPr>
          <w:rFonts w:ascii="Sylfaen" w:hAnsi="Sylfaen" w:cs="Sylfaen"/>
          <w:b/>
          <w:u w:val="single"/>
          <w:lang w:val="ka-GE"/>
        </w:rPr>
        <w:t>ბის გარე ქსელის მოწყობა</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6A0E6C8D" w:rsidR="00DB5C8D" w:rsidRDefault="00FA1F2C" w:rsidP="00DE5EA9">
      <w:pPr>
        <w:spacing w:after="0" w:line="240" w:lineRule="auto"/>
        <w:jc w:val="both"/>
        <w:rPr>
          <w:rFonts w:ascii="Sylfaen" w:hAnsi="Sylfaen" w:cs="Sylfaen"/>
          <w:lang w:val="ka-GE"/>
        </w:rPr>
      </w:pPr>
      <w:r>
        <w:rPr>
          <w:rFonts w:ascii="Sylfaen" w:hAnsi="Sylfaen" w:cs="Sylfaen"/>
          <w:lang w:val="ka-GE"/>
        </w:rPr>
        <w:t>ისანი-სამგორის რაიონ</w:t>
      </w:r>
      <w:bookmarkStart w:id="0" w:name="_GoBack"/>
      <w:bookmarkEnd w:id="0"/>
      <w:r w:rsidR="009667B4" w:rsidRPr="009667B4">
        <w:rPr>
          <w:rFonts w:ascii="Sylfaen" w:hAnsi="Sylfaen" w:cs="Sylfaen"/>
          <w:lang w:val="ka-GE"/>
        </w:rPr>
        <w:t>ში წყალსადენისა და წყალარინების ქსელების მოწყობა/სარეაბილიტაციო</w:t>
      </w:r>
      <w:r w:rsidR="009667B4">
        <w:rPr>
          <w:rFonts w:ascii="Sylfaen" w:hAnsi="Sylfaen" w:cs="Sylfaen"/>
          <w:lang w:val="ka-GE"/>
        </w:rPr>
        <w:t xml:space="preserve">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0CA6710C" w:rsidR="007E2772"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r w:rsidR="00767CB0">
        <w:rPr>
          <w:rFonts w:ascii="Sylfaen" w:hAnsi="Sylfaen" w:cs="Sylfaen"/>
          <w:lang w:val="ka-GE"/>
        </w:rPr>
        <w:t>.</w:t>
      </w:r>
    </w:p>
    <w:p w14:paraId="777349EA" w14:textId="10A7ED1B" w:rsidR="00767CB0" w:rsidRDefault="00767CB0" w:rsidP="00767CB0">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ტენდერში მონაწილე კომპანია ვალდებულია ხელშეკრულების გაფორმებამდე</w:t>
      </w:r>
      <w:r>
        <w:rPr>
          <w:rFonts w:ascii="Sylfaen" w:hAnsi="Sylfaen" w:cs="Sylfaen"/>
          <w:lang w:val="ka-GE"/>
        </w:rPr>
        <w:t xml:space="preserve"> </w:t>
      </w:r>
      <w:r w:rsidRPr="00767CB0">
        <w:rPr>
          <w:rFonts w:ascii="Sylfaen" w:hAnsi="Sylfaen" w:cs="Sylfaen"/>
          <w:b/>
          <w:lang w:val="ka-GE"/>
        </w:rPr>
        <w:t>მამისაშვილის ქუჩის წყალარინების ქსელის რეაბილიტაციის</w:t>
      </w:r>
      <w:r>
        <w:rPr>
          <w:rFonts w:ascii="Sylfaen" w:hAnsi="Sylfaen" w:cs="Sylfaen"/>
          <w:lang w:val="ka-GE"/>
        </w:rPr>
        <w:t xml:space="preserve"> პროექტზე</w:t>
      </w:r>
      <w:r w:rsidRPr="007F1866">
        <w:rPr>
          <w:rFonts w:ascii="Sylfaen" w:hAnsi="Sylfaen" w:cs="Sylfaen"/>
          <w:lang w:val="ka-GE"/>
        </w:rPr>
        <w:t xml:space="preserve"> წარმოადგინოს:</w:t>
      </w:r>
    </w:p>
    <w:p w14:paraId="1CE78727" w14:textId="77777777" w:rsidR="00767CB0" w:rsidRPr="007F1866" w:rsidRDefault="00767CB0" w:rsidP="00767CB0">
      <w:pPr>
        <w:spacing w:after="0" w:line="240" w:lineRule="auto"/>
        <w:jc w:val="both"/>
        <w:rPr>
          <w:rFonts w:ascii="Sylfaen" w:hAnsi="Sylfaen" w:cs="Sylfaen"/>
          <w:lang w:val="ka-GE"/>
        </w:rPr>
      </w:pPr>
    </w:p>
    <w:p w14:paraId="7938A16E" w14:textId="77777777" w:rsidR="00767CB0" w:rsidRPr="006E1918" w:rsidRDefault="00767CB0" w:rsidP="00767CB0">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Pr>
          <w:rFonts w:ascii="Sylfaen" w:hAnsi="Sylfaen" w:cs="Sylfaen"/>
          <w:lang w:val="ka-GE"/>
        </w:rPr>
        <w:t>ის მასალის გათვალისწინებით (170,700.00 ლარი</w:t>
      </w:r>
      <w:r w:rsidRPr="006E1918">
        <w:rPr>
          <w:rFonts w:ascii="Sylfaen" w:hAnsi="Sylfaen" w:cs="Sylfaen"/>
          <w:lang w:val="ka-GE"/>
        </w:rPr>
        <w:t>);</w:t>
      </w:r>
    </w:p>
    <w:p w14:paraId="0C95F6FE" w14:textId="77777777" w:rsidR="00767CB0" w:rsidRPr="006E1918" w:rsidRDefault="00767CB0" w:rsidP="00767CB0">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ა იყოს 4</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w:t>
      </w:r>
    </w:p>
    <w:p w14:paraId="703135D4" w14:textId="77777777" w:rsidR="00767CB0" w:rsidRPr="006E1918" w:rsidRDefault="00767CB0" w:rsidP="00767CB0">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2AEAF1C4" w14:textId="77777777" w:rsidR="00767CB0" w:rsidRPr="006E1918" w:rsidRDefault="00767CB0" w:rsidP="00767CB0">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Pr>
          <w:rFonts w:ascii="Sylfaen" w:hAnsi="Sylfaen" w:cs="Sylfaen"/>
          <w:lang w:val="ka-GE"/>
        </w:rPr>
        <w:t>4</w:t>
      </w:r>
      <w:r w:rsidRPr="006E1918">
        <w:rPr>
          <w:rFonts w:ascii="Sylfaen" w:hAnsi="Sylfaen" w:cs="Sylfaen"/>
          <w:lang w:val="ka-GE"/>
        </w:rPr>
        <w:t xml:space="preserve"> თვე.</w:t>
      </w:r>
    </w:p>
    <w:p w14:paraId="684B8604" w14:textId="77777777" w:rsidR="00767CB0" w:rsidRPr="007F1866" w:rsidRDefault="00767CB0" w:rsidP="00DE5EA9">
      <w:pPr>
        <w:spacing w:after="0" w:line="240" w:lineRule="auto"/>
        <w:jc w:val="both"/>
        <w:rPr>
          <w:rFonts w:ascii="Sylfaen" w:hAnsi="Sylfaen" w:cs="Sylfaen"/>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A46EF5A"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C113AE">
        <w:rPr>
          <w:rFonts w:ascii="Sylfaen" w:hAnsi="Sylfaen"/>
          <w:lang w:val="ka-GE"/>
        </w:rPr>
        <w:t>ისანი-სამგორის</w:t>
      </w:r>
      <w:r w:rsidR="00E729EC">
        <w:rPr>
          <w:rFonts w:ascii="Sylfaen" w:hAnsi="Sylfaen"/>
        </w:rPr>
        <w:t xml:space="preserve"> </w:t>
      </w:r>
      <w:r w:rsidR="00777DC3">
        <w:rPr>
          <w:rFonts w:ascii="Sylfaen" w:hAnsi="Sylfaen"/>
          <w:lang w:val="ka-GE"/>
        </w:rPr>
        <w:t>რაიონ</w:t>
      </w:r>
      <w:r w:rsidR="00C113AE">
        <w:rPr>
          <w:rFonts w:ascii="Sylfaen" w:hAnsi="Sylfaen"/>
          <w:lang w:val="ka-GE"/>
        </w:rPr>
        <w:t>ებ</w:t>
      </w:r>
      <w:r w:rsidR="00777DC3">
        <w:rPr>
          <w:rFonts w:ascii="Sylfaen" w:hAnsi="Sylfaen"/>
          <w:lang w:val="ka-GE"/>
        </w:rPr>
        <w:t>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1470E909" w14:textId="522B7688" w:rsidR="008D2DA7"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8E9A" w14:textId="77777777" w:rsidR="003F1BC9" w:rsidRDefault="003F1BC9" w:rsidP="007902EA">
      <w:pPr>
        <w:spacing w:after="0" w:line="240" w:lineRule="auto"/>
      </w:pPr>
      <w:r>
        <w:separator/>
      </w:r>
    </w:p>
  </w:endnote>
  <w:endnote w:type="continuationSeparator" w:id="0">
    <w:p w14:paraId="7A76EA42" w14:textId="77777777" w:rsidR="003F1BC9" w:rsidRDefault="003F1BC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34C7649" w:rsidR="00A52D43" w:rsidRDefault="00A52D43">
        <w:pPr>
          <w:pStyle w:val="Footer"/>
          <w:jc w:val="right"/>
        </w:pPr>
        <w:r>
          <w:fldChar w:fldCharType="begin"/>
        </w:r>
        <w:r>
          <w:instrText xml:space="preserve"> PAGE   \* MERGEFORMAT </w:instrText>
        </w:r>
        <w:r>
          <w:fldChar w:fldCharType="separate"/>
        </w:r>
        <w:r w:rsidR="003F1BC9">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998E1" w14:textId="77777777" w:rsidR="003F1BC9" w:rsidRDefault="003F1BC9" w:rsidP="007902EA">
      <w:pPr>
        <w:spacing w:after="0" w:line="240" w:lineRule="auto"/>
      </w:pPr>
      <w:r>
        <w:separator/>
      </w:r>
    </w:p>
  </w:footnote>
  <w:footnote w:type="continuationSeparator" w:id="0">
    <w:p w14:paraId="71DC69E2" w14:textId="77777777" w:rsidR="003F1BC9" w:rsidRDefault="003F1BC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18B"/>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1BC9"/>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3B83"/>
    <w:rsid w:val="005D4AE2"/>
    <w:rsid w:val="005E05B1"/>
    <w:rsid w:val="005E130F"/>
    <w:rsid w:val="005F3357"/>
    <w:rsid w:val="0061056A"/>
    <w:rsid w:val="00610FC8"/>
    <w:rsid w:val="006130A3"/>
    <w:rsid w:val="00613351"/>
    <w:rsid w:val="0061507C"/>
    <w:rsid w:val="00615BD2"/>
    <w:rsid w:val="006301DE"/>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67CB0"/>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48E3"/>
    <w:rsid w:val="00B156A3"/>
    <w:rsid w:val="00B23313"/>
    <w:rsid w:val="00B27B0B"/>
    <w:rsid w:val="00B30838"/>
    <w:rsid w:val="00B35065"/>
    <w:rsid w:val="00B409CA"/>
    <w:rsid w:val="00B42689"/>
    <w:rsid w:val="00B47896"/>
    <w:rsid w:val="00B47D4C"/>
    <w:rsid w:val="00B5249E"/>
    <w:rsid w:val="00B5452A"/>
    <w:rsid w:val="00B616CF"/>
    <w:rsid w:val="00B72860"/>
    <w:rsid w:val="00B806AE"/>
    <w:rsid w:val="00B830F8"/>
    <w:rsid w:val="00B84106"/>
    <w:rsid w:val="00B92B05"/>
    <w:rsid w:val="00B942E0"/>
    <w:rsid w:val="00B95A6F"/>
    <w:rsid w:val="00B97F4F"/>
    <w:rsid w:val="00BB0F01"/>
    <w:rsid w:val="00BB10E9"/>
    <w:rsid w:val="00BC2FA5"/>
    <w:rsid w:val="00BC364F"/>
    <w:rsid w:val="00BC7274"/>
    <w:rsid w:val="00BE0965"/>
    <w:rsid w:val="00BE187B"/>
    <w:rsid w:val="00BE1A34"/>
    <w:rsid w:val="00BE3060"/>
    <w:rsid w:val="00BE4678"/>
    <w:rsid w:val="00BF17DA"/>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A6D89"/>
    <w:rsid w:val="00CB2B75"/>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A78D3"/>
    <w:rsid w:val="00DB4255"/>
    <w:rsid w:val="00DB4B6C"/>
    <w:rsid w:val="00DB4D6B"/>
    <w:rsid w:val="00DB5C8D"/>
    <w:rsid w:val="00DB6E44"/>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1F2C"/>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F904-6614-4605-95CD-E0241F1F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6</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41</cp:revision>
  <cp:lastPrinted>2015-07-27T06:36:00Z</cp:lastPrinted>
  <dcterms:created xsi:type="dcterms:W3CDTF">2020-11-03T14:15:00Z</dcterms:created>
  <dcterms:modified xsi:type="dcterms:W3CDTF">2023-02-21T19:30:00Z</dcterms:modified>
</cp:coreProperties>
</file>