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064BEA4" w:rsidR="009815C7" w:rsidRPr="007B0071" w:rsidRDefault="001077A7" w:rsidP="00E9333B">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8E4E99">
        <w:rPr>
          <w:rFonts w:ascii="Sylfaen" w:hAnsi="Sylfaen" w:cs="Sylfaen"/>
          <w:b/>
          <w:lang w:val="ka-GE"/>
        </w:rPr>
        <w:t xml:space="preserve"> რაიონ</w:t>
      </w:r>
      <w:r w:rsidR="008871EF">
        <w:rPr>
          <w:rFonts w:ascii="Sylfaen" w:hAnsi="Sylfaen" w:cs="Sylfaen"/>
          <w:b/>
          <w:lang w:val="ka-GE"/>
        </w:rPr>
        <w:t>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9E48D32"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077A7" w:rsidRPr="001077A7">
        <w:rPr>
          <w:rFonts w:ascii="Sylfaen" w:hAnsi="Sylfaen" w:cs="Sylfaen"/>
          <w:lang w:val="ka-GE"/>
        </w:rPr>
        <w:t>ვაკე-საბურთალოს</w:t>
      </w:r>
      <w:r w:rsidR="001077A7">
        <w:rPr>
          <w:rFonts w:ascii="Sylfaen" w:hAnsi="Sylfaen" w:cs="Sylfaen"/>
          <w:lang w:val="ka-GE"/>
        </w:rPr>
        <w:t xml:space="preserve"> რაიონში </w:t>
      </w:r>
      <w:r w:rsidR="00B97E75" w:rsidRPr="00B97E75">
        <w:rPr>
          <w:rFonts w:ascii="Sylfaen" w:hAnsi="Sylfaen" w:cs="Sylfaen"/>
          <w:lang w:val="ka-GE"/>
        </w:rPr>
        <w:t xml:space="preserve">წყალსადენისა და წყალარინების ქსელების მოწყობა/სარეაბილიტაციო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6C9FA679"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53A1B">
        <w:rPr>
          <w:rFonts w:asciiTheme="minorHAnsi" w:hAnsiTheme="minorHAnsi" w:cstheme="minorHAnsi"/>
          <w:b/>
          <w:lang w:val="ka-GE"/>
        </w:rPr>
        <w:t>7</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27A60017" w14:textId="7C5584C7" w:rsidR="00A01FC3" w:rsidRPr="00720AC9" w:rsidRDefault="00A70240" w:rsidP="00A70240">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 xml:space="preserve">ჩოხელის 2 შესახვევი წყალსადენის </w:t>
      </w:r>
      <w:r w:rsidR="009667B4" w:rsidRPr="00720AC9">
        <w:rPr>
          <w:rFonts w:ascii="Sylfaen" w:hAnsi="Sylfaen" w:cs="Sylfaen"/>
          <w:b/>
          <w:u w:val="single"/>
          <w:lang w:val="ka-GE"/>
        </w:rPr>
        <w:t>ქსელის  რეაბილიტაცია</w:t>
      </w:r>
    </w:p>
    <w:p w14:paraId="677BAB62" w14:textId="77777777" w:rsidR="00A70240" w:rsidRPr="00720AC9" w:rsidRDefault="00A70240" w:rsidP="00A70240">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ალასანიას ქუჩაზე წყალარინების ქსელის რეაბილიტაცია</w:t>
      </w:r>
    </w:p>
    <w:p w14:paraId="21299B8F" w14:textId="31BB4E5B" w:rsidR="005A755D" w:rsidRP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მარგიანის ქუჩაზე (ჟღენტი) წყალარინების ქსელის რეაბილიტაცია</w:t>
      </w:r>
    </w:p>
    <w:p w14:paraId="491B37B2" w14:textId="2C934D83" w:rsidR="005A755D" w:rsidRP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 xml:space="preserve">ზემო ვეძისი , #81-ის მიმდებარედ წყალარინების </w:t>
      </w:r>
      <w:r w:rsidR="00896DC9" w:rsidRPr="00720AC9">
        <w:rPr>
          <w:rFonts w:ascii="Sylfaen" w:hAnsi="Sylfaen" w:cs="Sylfaen"/>
          <w:b/>
          <w:u w:val="single"/>
          <w:lang w:val="ka-GE"/>
        </w:rPr>
        <w:t>გარე ქსელის მოწყობა</w:t>
      </w:r>
    </w:p>
    <w:p w14:paraId="75C589D9" w14:textId="0A10733D" w:rsidR="00896DC9" w:rsidRP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 xml:space="preserve">დიღმის სასწავლო-საცდელი მეურნეობის ტერიტ, ს.კ.01.72.14.010.015, ცისნამი ჯამაგიძე, </w:t>
      </w:r>
      <w:r w:rsidR="00896DC9" w:rsidRPr="00720AC9">
        <w:rPr>
          <w:rFonts w:ascii="Sylfaen" w:hAnsi="Sylfaen" w:cs="Sylfaen"/>
          <w:b/>
          <w:u w:val="single"/>
          <w:lang w:val="ka-GE"/>
        </w:rPr>
        <w:t>კანალიზაციის გარე ქსელის მოწყობა</w:t>
      </w:r>
    </w:p>
    <w:p w14:paraId="3421B138" w14:textId="20772E26" w:rsid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ი. გამრეკელის ქ. №35ა-ში მდებარე წყალსადენის გარე ქსელის მოწყობა</w:t>
      </w:r>
    </w:p>
    <w:p w14:paraId="17322506" w14:textId="1CDF9E2F" w:rsidR="0090694E" w:rsidRDefault="00E8152E" w:rsidP="0090694E">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თამაზ ნადარეიშვილის ქ.</w:t>
      </w:r>
      <w:r w:rsidR="0090694E" w:rsidRPr="0090694E">
        <w:rPr>
          <w:rFonts w:ascii="Sylfaen" w:hAnsi="Sylfaen" w:cs="Sylfaen"/>
          <w:b/>
          <w:u w:val="single"/>
          <w:lang w:val="ka-GE"/>
        </w:rPr>
        <w:t xml:space="preserve"> წყალსადენი</w:t>
      </w:r>
      <w:r w:rsidR="0090694E">
        <w:rPr>
          <w:rFonts w:ascii="Sylfaen" w:hAnsi="Sylfaen" w:cs="Sylfaen"/>
          <w:b/>
          <w:u w:val="single"/>
          <w:lang w:val="ka-GE"/>
        </w:rPr>
        <w:t>ს რეაბილიტაცია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0C20A84" w:rsidR="00DB5C8D" w:rsidRDefault="001077A7" w:rsidP="00DE5EA9">
      <w:pPr>
        <w:spacing w:after="0" w:line="240" w:lineRule="auto"/>
        <w:jc w:val="both"/>
        <w:rPr>
          <w:rFonts w:ascii="Sylfaen" w:hAnsi="Sylfaen" w:cs="Sylfaen"/>
          <w:lang w:val="ka-GE"/>
        </w:rPr>
      </w:pPr>
      <w:r w:rsidRPr="001077A7">
        <w:rPr>
          <w:rFonts w:ascii="Sylfaen" w:hAnsi="Sylfaen" w:cs="Sylfaen"/>
          <w:lang w:val="ka-GE"/>
        </w:rPr>
        <w:t>ვაკე-საბურთალოს</w:t>
      </w:r>
      <w:r>
        <w:rPr>
          <w:rFonts w:ascii="Sylfaen" w:hAnsi="Sylfaen" w:cs="Sylfaen"/>
          <w:lang w:val="ka-GE"/>
        </w:rPr>
        <w:t xml:space="preserve"> რაიონში </w:t>
      </w:r>
      <w:r w:rsidR="00B97E75" w:rsidRPr="00B97E75">
        <w:rPr>
          <w:rFonts w:ascii="Sylfaen" w:hAnsi="Sylfaen" w:cs="Sylfaen"/>
          <w:lang w:val="ka-GE"/>
        </w:rPr>
        <w:t xml:space="preserve">წყალსადენისა და წყალარინების ქსელების მოწყობა/სარეაბილიტაციო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34294FD8"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bookmarkStart w:id="0" w:name="_GoBack"/>
      <w:r w:rsidR="00A70240" w:rsidRPr="00C53A1B">
        <w:rPr>
          <w:rFonts w:ascii="Sylfaen" w:hAnsi="Sylfaen" w:cs="Sylfaen"/>
          <w:b/>
          <w:lang w:val="ka-GE"/>
        </w:rPr>
        <w:t>ალასანიას ქუჩაზე წყალარინების ქსელის რეაბილიტაციის</w:t>
      </w:r>
      <w:r w:rsidR="00A70240">
        <w:rPr>
          <w:rFonts w:ascii="Sylfaen" w:hAnsi="Sylfaen" w:cs="Sylfaen"/>
          <w:lang w:val="ka-GE"/>
        </w:rPr>
        <w:t xml:space="preserve"> </w:t>
      </w:r>
      <w:bookmarkEnd w:id="0"/>
      <w:r w:rsidR="00A70240">
        <w:rPr>
          <w:rFonts w:ascii="Sylfaen" w:hAnsi="Sylfaen" w:cs="Sylfaen"/>
          <w:lang w:val="ka-GE"/>
        </w:rPr>
        <w:t xml:space="preserve">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(29,000.00 ლარი</w:t>
      </w:r>
      <w:r w:rsidRPr="006E1918">
        <w:rPr>
          <w:rFonts w:ascii="Sylfaen" w:hAnsi="Sylfaen" w:cs="Sylfaen"/>
          <w:lang w:val="ka-GE"/>
        </w:rPr>
        <w:t>);</w:t>
      </w:r>
    </w:p>
    <w:p w14:paraId="7E395EEA"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7D28B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C2997">
        <w:rPr>
          <w:rFonts w:ascii="Sylfaen" w:hAnsi="Sylfaen"/>
          <w:lang w:val="ka-GE"/>
        </w:rPr>
        <w:t>ვაე-საბურთალოს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FC6FC9" w:rsidRDefault="00D44B99" w:rsidP="00D44B99">
      <w:pPr>
        <w:spacing w:after="0"/>
        <w:jc w:val="both"/>
        <w:rPr>
          <w:rFonts w:ascii="Sylfaen" w:hAnsi="Sylfaen"/>
          <w:lang w:val="ka-GE"/>
        </w:rPr>
      </w:pPr>
      <w:r w:rsidRPr="007B0071">
        <w:rPr>
          <w:rFonts w:ascii="Sylfaen" w:hAnsi="Sylfaen"/>
          <w:lang w:val="ka-GE"/>
        </w:rPr>
        <w:t>ტელ.</w:t>
      </w:r>
      <w:r w:rsidRPr="00FC6FC9">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B3E0" w14:textId="77777777" w:rsidR="00137B39" w:rsidRDefault="00137B39" w:rsidP="007902EA">
      <w:pPr>
        <w:spacing w:after="0" w:line="240" w:lineRule="auto"/>
      </w:pPr>
      <w:r>
        <w:separator/>
      </w:r>
    </w:p>
  </w:endnote>
  <w:endnote w:type="continuationSeparator" w:id="0">
    <w:p w14:paraId="72B6EAE4" w14:textId="77777777" w:rsidR="00137B39" w:rsidRDefault="00137B3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E549E20" w:rsidR="00A52D43" w:rsidRDefault="00A52D43">
        <w:pPr>
          <w:pStyle w:val="Footer"/>
          <w:jc w:val="right"/>
        </w:pPr>
        <w:r>
          <w:fldChar w:fldCharType="begin"/>
        </w:r>
        <w:r>
          <w:instrText xml:space="preserve"> PAGE   \* MERGEFORMAT </w:instrText>
        </w:r>
        <w:r>
          <w:fldChar w:fldCharType="separate"/>
        </w:r>
        <w:r w:rsidR="00137B39">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31C2" w14:textId="77777777" w:rsidR="00137B39" w:rsidRDefault="00137B39" w:rsidP="007902EA">
      <w:pPr>
        <w:spacing w:after="0" w:line="240" w:lineRule="auto"/>
      </w:pPr>
      <w:r>
        <w:separator/>
      </w:r>
    </w:p>
  </w:footnote>
  <w:footnote w:type="continuationSeparator" w:id="0">
    <w:p w14:paraId="610E7073" w14:textId="77777777" w:rsidR="00137B39" w:rsidRDefault="00137B3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077A7"/>
    <w:rsid w:val="00110CCE"/>
    <w:rsid w:val="00113418"/>
    <w:rsid w:val="00116D4F"/>
    <w:rsid w:val="00117164"/>
    <w:rsid w:val="001173C9"/>
    <w:rsid w:val="00120724"/>
    <w:rsid w:val="00122148"/>
    <w:rsid w:val="001258A9"/>
    <w:rsid w:val="00127F44"/>
    <w:rsid w:val="00131B75"/>
    <w:rsid w:val="001359A7"/>
    <w:rsid w:val="00136124"/>
    <w:rsid w:val="00137719"/>
    <w:rsid w:val="00137B3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17F1"/>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C2997"/>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5FCD"/>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6036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A789A"/>
    <w:rsid w:val="008B04EA"/>
    <w:rsid w:val="008B67F1"/>
    <w:rsid w:val="008C04FA"/>
    <w:rsid w:val="008C0A74"/>
    <w:rsid w:val="008C35CC"/>
    <w:rsid w:val="008D04C5"/>
    <w:rsid w:val="008D2DA7"/>
    <w:rsid w:val="008D3CB4"/>
    <w:rsid w:val="008E16DA"/>
    <w:rsid w:val="008E3D20"/>
    <w:rsid w:val="008E4E99"/>
    <w:rsid w:val="008E55E0"/>
    <w:rsid w:val="008F419D"/>
    <w:rsid w:val="008F44A9"/>
    <w:rsid w:val="0090279D"/>
    <w:rsid w:val="00904044"/>
    <w:rsid w:val="0090694E"/>
    <w:rsid w:val="009113A9"/>
    <w:rsid w:val="00913646"/>
    <w:rsid w:val="009203F4"/>
    <w:rsid w:val="009214A6"/>
    <w:rsid w:val="00922889"/>
    <w:rsid w:val="00925DC2"/>
    <w:rsid w:val="009261B9"/>
    <w:rsid w:val="00931A9A"/>
    <w:rsid w:val="00932B23"/>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87A98"/>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877F5"/>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3A1B"/>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B7563"/>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4777"/>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152E"/>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6FC9"/>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6DE2-250D-4706-A48A-FBFB1CF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51</cp:revision>
  <cp:lastPrinted>2015-07-27T06:36:00Z</cp:lastPrinted>
  <dcterms:created xsi:type="dcterms:W3CDTF">2020-11-03T14:15:00Z</dcterms:created>
  <dcterms:modified xsi:type="dcterms:W3CDTF">2023-02-21T20:48:00Z</dcterms:modified>
</cp:coreProperties>
</file>