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F36C411" w:rsidR="009815C7" w:rsidRPr="007B0071" w:rsidRDefault="00CB4F93" w:rsidP="00E9333B">
      <w:pPr>
        <w:spacing w:after="0" w:line="240" w:lineRule="auto"/>
        <w:jc w:val="center"/>
        <w:rPr>
          <w:rFonts w:ascii="Sylfaen" w:hAnsi="Sylfaen" w:cs="Sylfaen"/>
          <w:b/>
          <w:lang w:val="ka-GE"/>
        </w:rPr>
      </w:pPr>
      <w:r w:rsidRPr="00D033CD">
        <w:rPr>
          <w:rFonts w:ascii="Sylfaen" w:hAnsi="Sylfaen" w:cs="Sylfaen"/>
          <w:b/>
          <w:lang w:val="ka-GE"/>
        </w:rPr>
        <w:t>მთაწმინდა-კრწანისის</w:t>
      </w:r>
      <w:r w:rsidR="00817DB7">
        <w:rPr>
          <w:rFonts w:ascii="Sylfaen" w:hAnsi="Sylfaen" w:cs="Sylfaen"/>
          <w:b/>
          <w:lang w:val="ka-GE"/>
        </w:rPr>
        <w:t xml:space="preserve"> </w:t>
      </w:r>
      <w:r w:rsidRPr="00D033CD">
        <w:rPr>
          <w:rFonts w:ascii="Sylfaen" w:hAnsi="Sylfaen" w:cs="Sylfaen"/>
          <w:b/>
          <w:lang w:val="ka-GE"/>
        </w:rPr>
        <w:t>რაიონ</w:t>
      </w:r>
      <w:r w:rsidR="008871EF" w:rsidRPr="00D033CD">
        <w:rPr>
          <w:rFonts w:ascii="Sylfaen" w:hAnsi="Sylfaen" w:cs="Sylfaen"/>
          <w:b/>
          <w:lang w:val="ka-GE"/>
        </w:rPr>
        <w:t>ში</w:t>
      </w:r>
      <w:r w:rsidR="00E1371C" w:rsidRPr="00D033CD">
        <w:rPr>
          <w:rFonts w:ascii="Sylfaen" w:hAnsi="Sylfaen" w:cs="Sylfaen"/>
          <w:b/>
          <w:lang w:val="ka-GE"/>
        </w:rPr>
        <w:t xml:space="preserve"> </w:t>
      </w:r>
      <w:r w:rsidR="004A02D2" w:rsidRPr="00D033CD">
        <w:rPr>
          <w:rFonts w:ascii="Sylfaen" w:hAnsi="Sylfaen" w:cs="Sylfaen"/>
          <w:b/>
          <w:lang w:val="ka-GE"/>
        </w:rPr>
        <w:t>წყალსადენის</w:t>
      </w:r>
      <w:r w:rsidR="00817DB7">
        <w:rPr>
          <w:rFonts w:ascii="Sylfaen" w:hAnsi="Sylfaen" w:cs="Sylfaen"/>
          <w:b/>
          <w:lang w:val="ka-GE"/>
        </w:rPr>
        <w:t xml:space="preserve"> </w:t>
      </w:r>
      <w:r w:rsidR="004A02D2">
        <w:rPr>
          <w:rFonts w:ascii="Sylfaen" w:hAnsi="Sylfaen" w:cs="Sylfaen"/>
          <w:b/>
          <w:lang w:val="ka-GE"/>
        </w:rPr>
        <w:t xml:space="preserve">ქსელების </w:t>
      </w:r>
      <w:r w:rsidR="00817DB7">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58AC9211"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033CD" w:rsidRPr="00D033CD">
        <w:rPr>
          <w:rFonts w:ascii="Sylfaen" w:hAnsi="Sylfaen" w:cs="Sylfaen"/>
          <w:lang w:val="ka-GE"/>
        </w:rPr>
        <w:t>მთაწმინდა-კრწანისის</w:t>
      </w:r>
      <w:r w:rsidR="00905954">
        <w:rPr>
          <w:rFonts w:ascii="Sylfaen" w:hAnsi="Sylfaen" w:cs="Sylfaen"/>
          <w:lang w:val="ka-GE"/>
        </w:rPr>
        <w:t xml:space="preserve"> რაიონ</w:t>
      </w:r>
      <w:r w:rsidR="00D033CD" w:rsidRPr="00D033CD">
        <w:rPr>
          <w:rFonts w:ascii="Sylfaen" w:hAnsi="Sylfaen" w:cs="Sylfaen"/>
          <w:lang w:val="ka-GE"/>
        </w:rPr>
        <w:t>ში</w:t>
      </w:r>
      <w:r w:rsidR="00CB4F93" w:rsidRPr="00CB4F93">
        <w:rPr>
          <w:rFonts w:ascii="Sylfaen" w:hAnsi="Sylfaen" w:cs="Sylfaen"/>
          <w:lang w:val="ka-GE"/>
        </w:rPr>
        <w:t xml:space="preserve"> წყალსადენის</w:t>
      </w:r>
      <w:r w:rsidR="00CB4F93">
        <w:rPr>
          <w:rFonts w:ascii="Sylfaen" w:hAnsi="Sylfaen" w:cs="Sylfaen"/>
          <w:lang w:val="ka-GE"/>
        </w:rPr>
        <w:t xml:space="preserve"> ქსელების </w:t>
      </w:r>
      <w:r w:rsidR="00905954">
        <w:rPr>
          <w:rFonts w:ascii="Sylfaen" w:hAnsi="Sylfaen" w:cs="Sylfaen"/>
          <w:lang w:val="ka-GE"/>
        </w:rPr>
        <w:t>მოწყობა/</w:t>
      </w:r>
      <w:r w:rsidR="009667B4" w:rsidRPr="009667B4">
        <w:rPr>
          <w:rFonts w:ascii="Sylfaen" w:hAnsi="Sylfaen" w:cs="Sylfaen"/>
          <w:lang w:val="ka-GE"/>
        </w:rPr>
        <w:t>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6596FFB5"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sidR="00BA2986" w:rsidRPr="003B7F34">
        <w:rPr>
          <w:rFonts w:asciiTheme="minorHAnsi" w:hAnsiTheme="minorHAnsi" w:cstheme="minorHAnsi"/>
          <w:b/>
          <w:lang w:val="ka-GE"/>
        </w:rPr>
        <w:t>1</w:t>
      </w:r>
      <w:r w:rsidR="003B7F34" w:rsidRPr="003B7F34">
        <w:rPr>
          <w:rFonts w:asciiTheme="minorHAnsi" w:hAnsiTheme="minorHAnsi" w:cstheme="minorHAnsi"/>
          <w:b/>
          <w:lang w:val="ka-GE"/>
        </w:rPr>
        <w:t>2</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27A60017" w14:textId="40E29AA4" w:rsidR="00A01FC3" w:rsidRPr="00C652F8" w:rsidRDefault="00CB4F93" w:rsidP="00CB4F93">
      <w:pPr>
        <w:pStyle w:val="ListParagraph"/>
        <w:numPr>
          <w:ilvl w:val="0"/>
          <w:numId w:val="6"/>
        </w:numPr>
        <w:spacing w:after="0" w:line="240" w:lineRule="auto"/>
        <w:rPr>
          <w:rFonts w:ascii="Sylfaen" w:hAnsi="Sylfaen" w:cs="Sylfaen"/>
          <w:b/>
          <w:u w:val="single"/>
          <w:lang w:val="ka-GE"/>
        </w:rPr>
      </w:pPr>
      <w:r w:rsidRPr="00CB4F93">
        <w:rPr>
          <w:rFonts w:ascii="Sylfaen" w:hAnsi="Sylfaen" w:cs="Sylfaen"/>
          <w:b/>
          <w:u w:val="single"/>
          <w:lang w:val="ka-GE"/>
        </w:rPr>
        <w:t>წავკისი, ვაჟა-ფშაველას ქუჩა_წყალსადენის ქსელი</w:t>
      </w:r>
      <w:r>
        <w:rPr>
          <w:rFonts w:ascii="Sylfaen" w:hAnsi="Sylfaen" w:cs="Sylfaen"/>
          <w:b/>
          <w:u w:val="single"/>
          <w:lang w:val="ka-GE"/>
        </w:rPr>
        <w:t xml:space="preserve">ს </w:t>
      </w:r>
      <w:r w:rsidR="009667B4">
        <w:rPr>
          <w:rFonts w:ascii="Sylfaen" w:hAnsi="Sylfaen" w:cs="Sylfaen"/>
          <w:b/>
          <w:u w:val="single"/>
          <w:lang w:val="ka-GE"/>
        </w:rPr>
        <w:t>რეაბილიტაცია</w:t>
      </w:r>
    </w:p>
    <w:p w14:paraId="293C6C92"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წავკისი მიხეილ თუმანიშვილის ქუჩა_წყალსადენის ქსელის რეაბილიტაცია</w:t>
      </w:r>
    </w:p>
    <w:p w14:paraId="3C29E379"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ტაბახმელა, სულხან-საბა ორბელიანის ქუჩა_წყალსადენის ქსელის რეაბილიტაცია</w:t>
      </w:r>
    </w:p>
    <w:p w14:paraId="096CCA9D"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წავკისი, დუმბაძის ქუჩა_წყალსადენის ქსელის რეაბილიტაცია</w:t>
      </w:r>
    </w:p>
    <w:p w14:paraId="045E2360"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კოჯორი,  გიორგი კვინიტაძის ქუჩა_წყალსადენის ქსელის რეაბილიტაცია</w:t>
      </w:r>
    </w:p>
    <w:p w14:paraId="4D5C8D2F"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კოჯორი, ამაღლების ქუჩა_წყალსადენის ქსელის რეაბილიტაცია</w:t>
      </w:r>
    </w:p>
    <w:p w14:paraId="07F17ED5"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წავკისი მესხის ქუჩა_წყალსადენის ქსელის რეაბილიტაცია</w:t>
      </w:r>
    </w:p>
    <w:p w14:paraId="12BE1DA9"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წავკისი, რუსთაველის ქუჩა, 1-შესახვევი_წყალსადენი</w:t>
      </w:r>
    </w:p>
    <w:p w14:paraId="78220847" w14:textId="77777777" w:rsidR="00905954" w:rsidRDefault="00905954" w:rsidP="00905954">
      <w:pPr>
        <w:pStyle w:val="ListParagraph"/>
        <w:numPr>
          <w:ilvl w:val="0"/>
          <w:numId w:val="6"/>
        </w:numPr>
        <w:spacing w:after="0" w:line="240" w:lineRule="auto"/>
        <w:rPr>
          <w:rFonts w:ascii="Sylfaen" w:hAnsi="Sylfaen" w:cs="Sylfaen"/>
          <w:b/>
          <w:u w:val="single"/>
          <w:lang w:val="ka-GE"/>
        </w:rPr>
      </w:pPr>
      <w:r w:rsidRPr="00905954">
        <w:rPr>
          <w:rFonts w:ascii="Sylfaen" w:hAnsi="Sylfaen" w:cs="Sylfaen"/>
          <w:b/>
          <w:u w:val="single"/>
          <w:lang w:val="ka-GE"/>
        </w:rPr>
        <w:t>წავკისი სააკაძის ქუჩა_წყალსადენის ქსელის რეაბილიტაცია</w:t>
      </w:r>
    </w:p>
    <w:p w14:paraId="0CD10D01" w14:textId="2B6332E3" w:rsidR="00442F03" w:rsidRDefault="00905954" w:rsidP="00905954">
      <w:pPr>
        <w:pStyle w:val="ListParagraph"/>
        <w:numPr>
          <w:ilvl w:val="0"/>
          <w:numId w:val="6"/>
        </w:numPr>
        <w:spacing w:after="0" w:line="240" w:lineRule="auto"/>
        <w:ind w:right="90"/>
        <w:jc w:val="both"/>
        <w:rPr>
          <w:rFonts w:ascii="Sylfaen" w:hAnsi="Sylfaen" w:cs="Sylfaen"/>
          <w:b/>
          <w:u w:val="single"/>
          <w:lang w:val="ka-GE"/>
        </w:rPr>
      </w:pPr>
      <w:r w:rsidRPr="00905954">
        <w:rPr>
          <w:rFonts w:ascii="Sylfaen" w:hAnsi="Sylfaen" w:cs="Sylfaen"/>
          <w:b/>
          <w:u w:val="single"/>
          <w:lang w:val="ka-GE"/>
        </w:rPr>
        <w:t>წავკისი გორგასალის ქუჩა_წყალსადენის ქსელის რეაბილიტაცია</w:t>
      </w:r>
    </w:p>
    <w:p w14:paraId="17A3E7A3" w14:textId="38B9277C" w:rsidR="00905954" w:rsidRDefault="00905954" w:rsidP="00905954">
      <w:pPr>
        <w:pStyle w:val="ListParagraph"/>
        <w:numPr>
          <w:ilvl w:val="0"/>
          <w:numId w:val="6"/>
        </w:numPr>
        <w:spacing w:after="0" w:line="240" w:lineRule="auto"/>
        <w:ind w:right="90"/>
        <w:jc w:val="both"/>
        <w:rPr>
          <w:rFonts w:ascii="Sylfaen" w:hAnsi="Sylfaen" w:cs="Sylfaen"/>
          <w:b/>
          <w:u w:val="single"/>
          <w:lang w:val="ka-GE"/>
        </w:rPr>
      </w:pPr>
      <w:r>
        <w:rPr>
          <w:rFonts w:ascii="Sylfaen" w:hAnsi="Sylfaen" w:cs="Sylfaen"/>
          <w:b/>
          <w:u w:val="single"/>
          <w:lang w:val="ka-GE"/>
        </w:rPr>
        <w:t>დაბა კოჯორი, ს.კ.81.01.97.359 წყალსადენის ქსელის მოწყობა</w:t>
      </w:r>
    </w:p>
    <w:p w14:paraId="322C8F8C" w14:textId="36C188F0" w:rsidR="00905954" w:rsidRDefault="00905954" w:rsidP="00905954">
      <w:pPr>
        <w:pStyle w:val="ListParagraph"/>
        <w:numPr>
          <w:ilvl w:val="0"/>
          <w:numId w:val="6"/>
        </w:numPr>
        <w:spacing w:after="0" w:line="240" w:lineRule="auto"/>
        <w:ind w:right="90"/>
        <w:jc w:val="both"/>
        <w:rPr>
          <w:rFonts w:ascii="Sylfaen" w:hAnsi="Sylfaen" w:cs="Sylfaen"/>
          <w:b/>
          <w:u w:val="single"/>
          <w:lang w:val="ka-GE"/>
        </w:rPr>
      </w:pPr>
      <w:r>
        <w:rPr>
          <w:rFonts w:ascii="Sylfaen" w:hAnsi="Sylfaen" w:cs="Sylfaen"/>
          <w:b/>
          <w:u w:val="single"/>
          <w:lang w:val="ka-GE"/>
        </w:rPr>
        <w:t>სოფ.  შინდისი, ს.კ.81.02.11.855</w:t>
      </w:r>
      <w:r w:rsidRPr="00905954">
        <w:rPr>
          <w:rFonts w:ascii="Sylfaen" w:hAnsi="Sylfaen" w:cs="Sylfaen"/>
          <w:b/>
          <w:u w:val="single"/>
          <w:lang w:val="ka-GE"/>
        </w:rPr>
        <w:t xml:space="preserve"> დავითი არაგვიშვილი</w:t>
      </w:r>
      <w:r>
        <w:rPr>
          <w:rFonts w:ascii="Sylfaen" w:hAnsi="Sylfaen" w:cs="Sylfaen"/>
          <w:b/>
          <w:u w:val="single"/>
          <w:lang w:val="ka-GE"/>
        </w:rPr>
        <w:t xml:space="preserve"> წყალსადენის ქსელის მოწყობა</w:t>
      </w:r>
    </w:p>
    <w:p w14:paraId="7F0BF45B" w14:textId="77777777" w:rsidR="00905954" w:rsidRDefault="00905954" w:rsidP="00DE5EA9">
      <w:pPr>
        <w:spacing w:after="0" w:line="240" w:lineRule="auto"/>
        <w:ind w:right="90"/>
        <w:jc w:val="both"/>
        <w:rPr>
          <w:rFonts w:ascii="Sylfaen" w:hAnsi="Sylfaen"/>
          <w:b/>
          <w:lang w:val="ka-GE"/>
        </w:rPr>
      </w:pPr>
      <w:bookmarkStart w:id="0" w:name="_GoBack"/>
      <w:bookmarkEnd w:id="0"/>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D12E3D9" w:rsidR="00DB5C8D" w:rsidRDefault="00905954" w:rsidP="00DE5EA9">
      <w:pPr>
        <w:spacing w:after="0" w:line="240" w:lineRule="auto"/>
        <w:jc w:val="both"/>
        <w:rPr>
          <w:rFonts w:ascii="Sylfaen" w:hAnsi="Sylfaen" w:cs="Sylfaen"/>
          <w:lang w:val="ka-GE"/>
        </w:rPr>
      </w:pPr>
      <w:r w:rsidRPr="00905954">
        <w:rPr>
          <w:rFonts w:ascii="Sylfaen" w:hAnsi="Sylfaen" w:cs="Sylfaen"/>
          <w:lang w:val="ka-GE"/>
        </w:rPr>
        <w:t xml:space="preserve">მთაწმინდა-კრწანისის რაიონში წყალსადენის ქსელების მოწყობა/სარეაბილიტაციო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7B792C5"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D033CD">
        <w:rPr>
          <w:rFonts w:ascii="Sylfaen" w:hAnsi="Sylfaen"/>
          <w:lang w:val="ka-GE"/>
        </w:rPr>
        <w:t xml:space="preserve">უნდა განხორციელდეს </w:t>
      </w:r>
      <w:r w:rsidR="004462BF" w:rsidRPr="00D033CD">
        <w:rPr>
          <w:rFonts w:ascii="Sylfaen" w:hAnsi="Sylfaen"/>
          <w:lang w:val="ka-GE"/>
        </w:rPr>
        <w:t>მთაწმინდა-კრწანისის</w:t>
      </w:r>
      <w:r w:rsidR="00D033CD" w:rsidRPr="00D033CD">
        <w:rPr>
          <w:rFonts w:ascii="Sylfaen" w:hAnsi="Sylfaen"/>
          <w:lang w:val="ka-GE"/>
        </w:rPr>
        <w:t xml:space="preserve"> </w:t>
      </w:r>
      <w:r w:rsidR="00777DC3" w:rsidRPr="00D033CD">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386231" w:rsidRDefault="00D44B99" w:rsidP="00D44B99">
      <w:pPr>
        <w:spacing w:after="0"/>
        <w:jc w:val="both"/>
        <w:rPr>
          <w:rFonts w:ascii="Sylfaen" w:hAnsi="Sylfaen"/>
          <w:lang w:val="ka-GE"/>
        </w:rPr>
      </w:pPr>
      <w:r w:rsidRPr="007B0071">
        <w:rPr>
          <w:rFonts w:ascii="Sylfaen" w:hAnsi="Sylfaen"/>
          <w:lang w:val="ka-GE"/>
        </w:rPr>
        <w:t>ტელ.</w:t>
      </w:r>
      <w:r w:rsidRPr="0038623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B220" w14:textId="77777777" w:rsidR="0054130D" w:rsidRDefault="0054130D" w:rsidP="007902EA">
      <w:pPr>
        <w:spacing w:after="0" w:line="240" w:lineRule="auto"/>
      </w:pPr>
      <w:r>
        <w:separator/>
      </w:r>
    </w:p>
  </w:endnote>
  <w:endnote w:type="continuationSeparator" w:id="0">
    <w:p w14:paraId="676BDA4E" w14:textId="77777777" w:rsidR="0054130D" w:rsidRDefault="005413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A71A493" w:rsidR="00A52D43" w:rsidRDefault="00A52D43">
        <w:pPr>
          <w:pStyle w:val="Footer"/>
          <w:jc w:val="right"/>
        </w:pPr>
        <w:r>
          <w:fldChar w:fldCharType="begin"/>
        </w:r>
        <w:r>
          <w:instrText xml:space="preserve"> PAGE   \* MERGEFORMAT </w:instrText>
        </w:r>
        <w:r>
          <w:fldChar w:fldCharType="separate"/>
        </w:r>
        <w:r w:rsidR="0054130D">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FDBB" w14:textId="77777777" w:rsidR="0054130D" w:rsidRDefault="0054130D" w:rsidP="007902EA">
      <w:pPr>
        <w:spacing w:after="0" w:line="240" w:lineRule="auto"/>
      </w:pPr>
      <w:r>
        <w:separator/>
      </w:r>
    </w:p>
  </w:footnote>
  <w:footnote w:type="continuationSeparator" w:id="0">
    <w:p w14:paraId="51DA11D5" w14:textId="77777777" w:rsidR="0054130D" w:rsidRDefault="005413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56A4"/>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6231"/>
    <w:rsid w:val="00387591"/>
    <w:rsid w:val="00387AB5"/>
    <w:rsid w:val="00391AB5"/>
    <w:rsid w:val="00392707"/>
    <w:rsid w:val="003A1901"/>
    <w:rsid w:val="003A4DAA"/>
    <w:rsid w:val="003A5D91"/>
    <w:rsid w:val="003B460D"/>
    <w:rsid w:val="003B5A5E"/>
    <w:rsid w:val="003B7F34"/>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130D"/>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3C12"/>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17DB7"/>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0595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07"/>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A2986"/>
    <w:rsid w:val="00BB0F01"/>
    <w:rsid w:val="00BB10E9"/>
    <w:rsid w:val="00BC2FA5"/>
    <w:rsid w:val="00BC364F"/>
    <w:rsid w:val="00BC7274"/>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76BEB"/>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33CD"/>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18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66"/>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1D0E-B751-4C45-91B1-0CDAC5C2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46</cp:revision>
  <cp:lastPrinted>2015-07-27T06:36:00Z</cp:lastPrinted>
  <dcterms:created xsi:type="dcterms:W3CDTF">2020-11-03T14:15:00Z</dcterms:created>
  <dcterms:modified xsi:type="dcterms:W3CDTF">2023-02-23T06:49:00Z</dcterms:modified>
</cp:coreProperties>
</file>