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F9CDD3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75652">
        <w:rPr>
          <w:rFonts w:ascii="Sylfaen" w:hAnsi="Sylfaen" w:cs="Sylfaen"/>
          <w:b/>
          <w:sz w:val="20"/>
          <w:szCs w:val="20"/>
          <w:lang w:val="ka-GE"/>
        </w:rPr>
        <w:t>2</w:t>
      </w:r>
      <w:r w:rsidR="00C47B05">
        <w:rPr>
          <w:rFonts w:ascii="Sylfaen" w:hAnsi="Sylfaen" w:cs="Sylfaen"/>
          <w:b/>
          <w:sz w:val="20"/>
          <w:szCs w:val="20"/>
          <w:lang w:val="ka-GE"/>
        </w:rPr>
        <w:t>8</w:t>
      </w:r>
      <w:r w:rsidR="00275652">
        <w:rPr>
          <w:rFonts w:ascii="Sylfaen" w:hAnsi="Sylfaen" w:cs="Sylfaen"/>
          <w:b/>
          <w:sz w:val="20"/>
          <w:szCs w:val="20"/>
          <w:lang w:val="ka-GE"/>
        </w:rPr>
        <w:t xml:space="preserve"> </w:t>
      </w:r>
      <w:r w:rsidR="00C47B05">
        <w:rPr>
          <w:rFonts w:ascii="Sylfaen" w:hAnsi="Sylfaen" w:cs="Sylfaen"/>
          <w:b/>
          <w:sz w:val="20"/>
          <w:szCs w:val="20"/>
          <w:lang w:val="ka-GE"/>
        </w:rPr>
        <w:t>თებერვალ</w:t>
      </w:r>
      <w:bookmarkStart w:id="1" w:name="_GoBack"/>
      <w:bookmarkEnd w:id="1"/>
      <w:r w:rsidR="00B967E9">
        <w:rPr>
          <w:rFonts w:ascii="Sylfaen" w:hAnsi="Sylfaen" w:cs="Sylfaen"/>
          <w:b/>
          <w:sz w:val="20"/>
          <w:szCs w:val="20"/>
          <w:lang w:val="ka-GE"/>
        </w:rPr>
        <w:t>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DB2B" w14:textId="77777777" w:rsidR="008269F8" w:rsidRDefault="008269F8" w:rsidP="007902EA">
      <w:pPr>
        <w:spacing w:after="0" w:line="240" w:lineRule="auto"/>
      </w:pPr>
      <w:r>
        <w:separator/>
      </w:r>
    </w:p>
  </w:endnote>
  <w:endnote w:type="continuationSeparator" w:id="0">
    <w:p w14:paraId="433AD099" w14:textId="77777777" w:rsidR="008269F8" w:rsidRDefault="008269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3F3BE3" w:rsidR="004A3BD8" w:rsidRDefault="004A3BD8">
        <w:pPr>
          <w:pStyle w:val="Footer"/>
          <w:jc w:val="right"/>
        </w:pPr>
        <w:r>
          <w:fldChar w:fldCharType="begin"/>
        </w:r>
        <w:r>
          <w:instrText xml:space="preserve"> PAGE   \* MERGEFORMAT </w:instrText>
        </w:r>
        <w:r>
          <w:fldChar w:fldCharType="separate"/>
        </w:r>
        <w:r w:rsidR="008269F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E4EA" w14:textId="77777777" w:rsidR="008269F8" w:rsidRDefault="008269F8" w:rsidP="007902EA">
      <w:pPr>
        <w:spacing w:after="0" w:line="240" w:lineRule="auto"/>
      </w:pPr>
      <w:r>
        <w:separator/>
      </w:r>
    </w:p>
  </w:footnote>
  <w:footnote w:type="continuationSeparator" w:id="0">
    <w:p w14:paraId="78563418" w14:textId="77777777" w:rsidR="008269F8" w:rsidRDefault="008269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3EE4-104E-422E-87D8-2F9669EC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2023-02-21T22:15:00Z</dcterms:modified>
</cp:coreProperties>
</file>