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435A633" w:rsidR="009815C7" w:rsidRPr="007B0071" w:rsidRDefault="009F350D"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w:t>
      </w:r>
      <w:r w:rsidR="00B967E9">
        <w:rPr>
          <w:rFonts w:ascii="Sylfaen" w:hAnsi="Sylfaen" w:cs="Sylfaen"/>
          <w:b/>
          <w:lang w:val="ka-GE"/>
        </w:rPr>
        <w:t xml:space="preserve"> რაიონში წყალსადენისა და წყალარინების </w:t>
      </w:r>
      <w:r w:rsidR="001B3A41">
        <w:rPr>
          <w:rFonts w:ascii="Sylfaen" w:hAnsi="Sylfaen" w:cs="Sylfaen"/>
          <w:b/>
          <w:lang w:val="ka-GE"/>
        </w:rPr>
        <w:t>ქსელ</w:t>
      </w:r>
      <w:r w:rsidR="00466D17">
        <w:rPr>
          <w:rFonts w:ascii="Sylfaen" w:hAnsi="Sylfaen" w:cs="Sylfaen"/>
          <w:b/>
          <w:lang w:val="ka-GE"/>
        </w:rPr>
        <w:t>ებ</w:t>
      </w:r>
      <w:r w:rsidR="001B3A41">
        <w:rPr>
          <w:rFonts w:ascii="Sylfaen" w:hAnsi="Sylfaen" w:cs="Sylfaen"/>
          <w:b/>
          <w:lang w:val="ka-GE"/>
        </w:rPr>
        <w:t xml:space="preserve">ის </w:t>
      </w:r>
      <w:r>
        <w:rPr>
          <w:rFonts w:ascii="Sylfaen" w:hAnsi="Sylfaen" w:cs="Sylfaen"/>
          <w:b/>
          <w:lang w:val="ka-GE"/>
        </w:rPr>
        <w:t>მოწყობა/</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05D8E2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F350D">
        <w:rPr>
          <w:rFonts w:ascii="Sylfaen" w:hAnsi="Sylfaen" w:cs="Sylfaen"/>
          <w:lang w:val="ka-GE"/>
        </w:rPr>
        <w:t>დიდუბე-ჩუღურეთის</w:t>
      </w:r>
      <w:r w:rsidR="00B967E9" w:rsidRPr="00B967E9">
        <w:rPr>
          <w:rFonts w:ascii="Sylfaen" w:hAnsi="Sylfaen" w:cs="Sylfaen"/>
          <w:lang w:val="ka-GE"/>
        </w:rPr>
        <w:t xml:space="preserve"> რაიონში წყალსადენისა და წყალარინების ქსელების </w:t>
      </w:r>
      <w:r w:rsidR="009F350D">
        <w:rPr>
          <w:rFonts w:ascii="Sylfaen" w:hAnsi="Sylfaen" w:cs="Sylfaen"/>
          <w:lang w:val="ka-GE"/>
        </w:rPr>
        <w:t>მოწყობა/</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67667D2" w:rsidR="00DB5C8D" w:rsidRPr="006005A1" w:rsidRDefault="009F350D" w:rsidP="00696A50">
      <w:pPr>
        <w:spacing w:after="0" w:line="240" w:lineRule="auto"/>
        <w:jc w:val="both"/>
        <w:rPr>
          <w:rFonts w:ascii="Sylfaen" w:hAnsi="Sylfaen" w:cs="Sylfaen"/>
          <w:lang w:val="ka-GE"/>
        </w:rPr>
      </w:pPr>
      <w:r>
        <w:rPr>
          <w:rFonts w:ascii="Sylfaen" w:hAnsi="Sylfaen" w:cs="Sylfaen"/>
          <w:lang w:val="ka-GE"/>
        </w:rPr>
        <w:t>დიდუბე-ჩუღურეთის</w:t>
      </w:r>
      <w:r w:rsidR="00B967E9" w:rsidRPr="00B967E9">
        <w:rPr>
          <w:rFonts w:ascii="Sylfaen" w:hAnsi="Sylfaen" w:cs="Sylfaen"/>
          <w:lang w:val="ka-GE"/>
        </w:rPr>
        <w:t xml:space="preserve"> რაიონში წყალსადენისა და წყალარინების ქსელების </w:t>
      </w:r>
      <w:r>
        <w:rPr>
          <w:rFonts w:ascii="Sylfaen" w:hAnsi="Sylfaen" w:cs="Sylfaen"/>
          <w:lang w:val="ka-GE"/>
        </w:rPr>
        <w:t>მოწყობა/</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DA9EE7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F350D">
        <w:rPr>
          <w:rFonts w:ascii="Sylfaen" w:hAnsi="Sylfaen"/>
          <w:lang w:val="ka-GE"/>
        </w:rPr>
        <w:t>დიდუბე-ჩუღურეთის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A9B5BB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C47B05">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75652">
        <w:rPr>
          <w:rFonts w:ascii="Sylfaen" w:hAnsi="Sylfaen" w:cs="Sylfaen"/>
          <w:b/>
          <w:sz w:val="20"/>
          <w:szCs w:val="20"/>
          <w:lang w:val="ka-GE"/>
        </w:rPr>
        <w:t xml:space="preserve">2 </w:t>
      </w:r>
      <w:r w:rsidR="009F350D">
        <w:rPr>
          <w:rFonts w:ascii="Sylfaen" w:hAnsi="Sylfaen" w:cs="Sylfaen"/>
          <w:b/>
          <w:sz w:val="20"/>
          <w:szCs w:val="20"/>
          <w:lang w:val="ka-GE"/>
        </w:rPr>
        <w:t>მარტი</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021AF" w14:textId="77777777" w:rsidR="005E5237" w:rsidRDefault="005E5237" w:rsidP="007902EA">
      <w:pPr>
        <w:spacing w:after="0" w:line="240" w:lineRule="auto"/>
      </w:pPr>
      <w:r>
        <w:separator/>
      </w:r>
    </w:p>
  </w:endnote>
  <w:endnote w:type="continuationSeparator" w:id="0">
    <w:p w14:paraId="6F0278A0" w14:textId="77777777" w:rsidR="005E5237" w:rsidRDefault="005E523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6BC8477" w:rsidR="004A3BD8" w:rsidRDefault="004A3BD8">
        <w:pPr>
          <w:pStyle w:val="Footer"/>
          <w:jc w:val="right"/>
        </w:pPr>
        <w:r>
          <w:fldChar w:fldCharType="begin"/>
        </w:r>
        <w:r>
          <w:instrText xml:space="preserve"> PAGE   \* MERGEFORMAT </w:instrText>
        </w:r>
        <w:r>
          <w:fldChar w:fldCharType="separate"/>
        </w:r>
        <w:r w:rsidR="005E523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C1605" w14:textId="77777777" w:rsidR="005E5237" w:rsidRDefault="005E5237" w:rsidP="007902EA">
      <w:pPr>
        <w:spacing w:after="0" w:line="240" w:lineRule="auto"/>
      </w:pPr>
      <w:r>
        <w:separator/>
      </w:r>
    </w:p>
  </w:footnote>
  <w:footnote w:type="continuationSeparator" w:id="0">
    <w:p w14:paraId="3DE4F9D5" w14:textId="77777777" w:rsidR="005E5237" w:rsidRDefault="005E523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65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E523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69F8"/>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50D"/>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67E9"/>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7B05"/>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B5FF-9692-4256-AAC5-B9DDACDE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6</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272</cp:revision>
  <cp:lastPrinted>2015-07-27T06:36:00Z</cp:lastPrinted>
  <dcterms:created xsi:type="dcterms:W3CDTF">2017-02-28T15:04:00Z</dcterms:created>
  <dcterms:modified xsi:type="dcterms:W3CDTF">2023-02-23T06:55:00Z</dcterms:modified>
</cp:coreProperties>
</file>