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0742289C" w:rsidR="009815C7" w:rsidRPr="007B0071" w:rsidRDefault="0080388B" w:rsidP="00373F3E">
      <w:pPr>
        <w:spacing w:after="0" w:line="240" w:lineRule="auto"/>
        <w:jc w:val="center"/>
        <w:rPr>
          <w:rFonts w:ascii="Sylfaen" w:hAnsi="Sylfaen" w:cs="Sylfaen"/>
          <w:b/>
          <w:lang w:val="ka-GE"/>
        </w:rPr>
      </w:pPr>
      <w:r w:rsidRPr="0080388B">
        <w:rPr>
          <w:rFonts w:ascii="Sylfaen" w:hAnsi="Sylfaen" w:cs="Sylfaen"/>
          <w:b/>
          <w:lang w:val="ka-GE"/>
        </w:rPr>
        <w:t>ტაბიძის ქ. #49-ში წყალსადენის სატუმბო სადგურის მოწყობის</w:t>
      </w:r>
      <w:r>
        <w:rPr>
          <w:rFonts w:ascii="Sylfaen" w:hAnsi="Sylfaen" w:cs="Sylfaen"/>
          <w:b/>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1587D552"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8A1EC0" w:rsidRPr="008A1EC0">
        <w:rPr>
          <w:rFonts w:ascii="Sylfaen" w:hAnsi="Sylfaen" w:cs="Sylfaen"/>
          <w:lang w:val="ka-GE"/>
        </w:rPr>
        <w:t>ტაბიძის ქ. #49-ში წყალსადენის სატუმბო სადგურის მოწყობის</w:t>
      </w:r>
      <w:r w:rsidR="008A1EC0">
        <w:rPr>
          <w:rFonts w:ascii="Sylfaen" w:hAnsi="Sylfaen" w:cs="Sylfaen"/>
        </w:rPr>
        <w:t xml:space="preserve">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5D4E6107" w:rsidR="00DB5C8D" w:rsidRPr="006005A1" w:rsidRDefault="008A1EC0" w:rsidP="00696A50">
      <w:pPr>
        <w:spacing w:after="0" w:line="240" w:lineRule="auto"/>
        <w:jc w:val="both"/>
        <w:rPr>
          <w:rFonts w:ascii="Sylfaen" w:hAnsi="Sylfaen" w:cs="Sylfaen"/>
          <w:lang w:val="ka-GE"/>
        </w:rPr>
      </w:pPr>
      <w:r w:rsidRPr="008A1EC0">
        <w:rPr>
          <w:rFonts w:ascii="Sylfaen" w:hAnsi="Sylfaen" w:cs="Sylfaen"/>
          <w:lang w:val="ka-GE"/>
        </w:rPr>
        <w:t>ტაბიძის ქ. #49-ში წყალსადენის სატუმბო სადგურის მოწყობის</w:t>
      </w:r>
      <w:r>
        <w:rPr>
          <w:rFonts w:ascii="Sylfaen" w:hAnsi="Sylfaen" w:cs="Sylfaen"/>
        </w:rPr>
        <w:t xml:space="preserve">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BA99003"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843B2B">
        <w:rPr>
          <w:rFonts w:ascii="Sylfaen" w:hAnsi="Sylfaen"/>
          <w:lang w:val="ka-GE"/>
        </w:rPr>
        <w:t>ვაკე-საბურთალოს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53796236"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8A1EC0">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0F6B60">
        <w:rPr>
          <w:rFonts w:ascii="Sylfaen" w:hAnsi="Sylfaen" w:cs="Sylfaen"/>
          <w:b/>
          <w:sz w:val="20"/>
          <w:szCs w:val="20"/>
          <w:lang w:val="ka-GE"/>
        </w:rPr>
        <w:t>3 მარტი</w:t>
      </w:r>
      <w:r w:rsidR="00843B2B">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bookmarkStart w:id="1" w:name="_GoBack"/>
      <w:bookmarkEnd w:id="1"/>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AC084" w14:textId="77777777" w:rsidR="00935EF4" w:rsidRDefault="00935EF4" w:rsidP="007902EA">
      <w:pPr>
        <w:spacing w:after="0" w:line="240" w:lineRule="auto"/>
      </w:pPr>
      <w:r>
        <w:separator/>
      </w:r>
    </w:p>
  </w:endnote>
  <w:endnote w:type="continuationSeparator" w:id="0">
    <w:p w14:paraId="6FBE001B" w14:textId="77777777" w:rsidR="00935EF4" w:rsidRDefault="00935EF4"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57D356F" w:rsidR="004A3BD8" w:rsidRDefault="004A3BD8">
        <w:pPr>
          <w:pStyle w:val="Footer"/>
          <w:jc w:val="right"/>
        </w:pPr>
        <w:r>
          <w:fldChar w:fldCharType="begin"/>
        </w:r>
        <w:r>
          <w:instrText xml:space="preserve"> PAGE   \* MERGEFORMAT </w:instrText>
        </w:r>
        <w:r>
          <w:fldChar w:fldCharType="separate"/>
        </w:r>
        <w:r w:rsidR="00935EF4">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AB153" w14:textId="77777777" w:rsidR="00935EF4" w:rsidRDefault="00935EF4" w:rsidP="007902EA">
      <w:pPr>
        <w:spacing w:after="0" w:line="240" w:lineRule="auto"/>
      </w:pPr>
      <w:r>
        <w:separator/>
      </w:r>
    </w:p>
  </w:footnote>
  <w:footnote w:type="continuationSeparator" w:id="0">
    <w:p w14:paraId="6D9E7062" w14:textId="77777777" w:rsidR="00935EF4" w:rsidRDefault="00935EF4"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0F6B60"/>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1FF"/>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46CD"/>
    <w:rsid w:val="00735828"/>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0388B"/>
    <w:rsid w:val="0081634F"/>
    <w:rsid w:val="00822939"/>
    <w:rsid w:val="008246F4"/>
    <w:rsid w:val="00824EDA"/>
    <w:rsid w:val="00833770"/>
    <w:rsid w:val="0083614B"/>
    <w:rsid w:val="008374C0"/>
    <w:rsid w:val="008401B6"/>
    <w:rsid w:val="008421EC"/>
    <w:rsid w:val="00843B2B"/>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1EC0"/>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5EF4"/>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47D"/>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2AC96-38D6-4FDD-8194-9595F6C1A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TotalTime>
  <Pages>6</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270</cp:revision>
  <cp:lastPrinted>2015-07-27T06:36:00Z</cp:lastPrinted>
  <dcterms:created xsi:type="dcterms:W3CDTF">2017-02-28T15:04:00Z</dcterms:created>
  <dcterms:modified xsi:type="dcterms:W3CDTF">2023-02-24T13:13:00Z</dcterms:modified>
</cp:coreProperties>
</file>