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8C0205" w:rsidR="009815C7" w:rsidRPr="007B0071" w:rsidRDefault="00073EA0" w:rsidP="00373F3E">
      <w:pPr>
        <w:spacing w:after="0" w:line="240" w:lineRule="auto"/>
        <w:jc w:val="center"/>
        <w:rPr>
          <w:rFonts w:ascii="Sylfaen" w:hAnsi="Sylfaen" w:cs="Sylfaen"/>
          <w:b/>
          <w:lang w:val="ka-GE"/>
        </w:rPr>
      </w:pPr>
      <w:r>
        <w:rPr>
          <w:rFonts w:ascii="Sylfaen" w:hAnsi="Sylfaen" w:cs="Sylfaen"/>
          <w:b/>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221652">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4A114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73EA0">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9256B69" w:rsidR="00DB5C8D" w:rsidRPr="006005A1" w:rsidRDefault="00073EA0" w:rsidP="00696A50">
      <w:pPr>
        <w:spacing w:after="0" w:line="240" w:lineRule="auto"/>
        <w:jc w:val="both"/>
        <w:rPr>
          <w:rFonts w:ascii="Sylfaen" w:hAnsi="Sylfaen" w:cs="Sylfaen"/>
          <w:lang w:val="ka-GE"/>
        </w:rPr>
      </w:pPr>
      <w:r>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3D4761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73EA0">
        <w:rPr>
          <w:rFonts w:ascii="Sylfaen" w:hAnsi="Sylfaen"/>
          <w:lang w:val="ka-GE"/>
        </w:rPr>
        <w:t>ზაჰესში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73897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65E94">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65E94">
        <w:rPr>
          <w:rFonts w:ascii="Sylfaen" w:hAnsi="Sylfaen" w:cs="Sylfaen"/>
          <w:b/>
          <w:sz w:val="20"/>
          <w:szCs w:val="20"/>
        </w:rPr>
        <w:t>1</w:t>
      </w:r>
      <w:r w:rsidR="000471C3">
        <w:rPr>
          <w:rFonts w:ascii="Sylfaen" w:hAnsi="Sylfaen" w:cs="Sylfaen"/>
          <w:b/>
          <w:sz w:val="20"/>
          <w:szCs w:val="20"/>
          <w:lang w:val="ka-GE"/>
        </w:rPr>
        <w:t>3 მარტი</w:t>
      </w:r>
      <w:bookmarkStart w:id="1" w:name="_GoBack"/>
      <w:bookmarkEnd w:id="1"/>
      <w:r w:rsidR="00865E94">
        <w:rPr>
          <w:rFonts w:ascii="Sylfaen" w:hAnsi="Sylfaen" w:cs="Sylfaen"/>
          <w:b/>
          <w:sz w:val="20"/>
          <w:szCs w:val="20"/>
          <w:lang w:val="ka-GE"/>
        </w:rPr>
        <w:t>,</w:t>
      </w:r>
      <w:r w:rsidR="00613B11">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E62A" w14:textId="77777777" w:rsidR="00595702" w:rsidRDefault="00595702" w:rsidP="007902EA">
      <w:pPr>
        <w:spacing w:after="0" w:line="240" w:lineRule="auto"/>
      </w:pPr>
      <w:r>
        <w:separator/>
      </w:r>
    </w:p>
  </w:endnote>
  <w:endnote w:type="continuationSeparator" w:id="0">
    <w:p w14:paraId="2A3B2CF7" w14:textId="77777777" w:rsidR="00595702" w:rsidRDefault="005957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277A5E3" w:rsidR="004A3BD8" w:rsidRDefault="004A3BD8">
        <w:pPr>
          <w:pStyle w:val="Footer"/>
          <w:jc w:val="right"/>
        </w:pPr>
        <w:r>
          <w:fldChar w:fldCharType="begin"/>
        </w:r>
        <w:r>
          <w:instrText xml:space="preserve"> PAGE   \* MERGEFORMAT </w:instrText>
        </w:r>
        <w:r>
          <w:fldChar w:fldCharType="separate"/>
        </w:r>
        <w:r w:rsidR="0059570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479C" w14:textId="77777777" w:rsidR="00595702" w:rsidRDefault="00595702" w:rsidP="007902EA">
      <w:pPr>
        <w:spacing w:after="0" w:line="240" w:lineRule="auto"/>
      </w:pPr>
      <w:r>
        <w:separator/>
      </w:r>
    </w:p>
  </w:footnote>
  <w:footnote w:type="continuationSeparator" w:id="0">
    <w:p w14:paraId="1BC772D2" w14:textId="77777777" w:rsidR="00595702" w:rsidRDefault="0059570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1C3"/>
    <w:rsid w:val="0004786C"/>
    <w:rsid w:val="00051E54"/>
    <w:rsid w:val="00053EAB"/>
    <w:rsid w:val="0005435C"/>
    <w:rsid w:val="00055E1E"/>
    <w:rsid w:val="00056A31"/>
    <w:rsid w:val="00064AB9"/>
    <w:rsid w:val="000677B2"/>
    <w:rsid w:val="00073EA0"/>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4D5E"/>
    <w:rsid w:val="00595702"/>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5E94"/>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DCC"/>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7B41-0D1D-4122-9DFD-2740DB0C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2023-03-06T07:10:00Z</dcterms:modified>
</cp:coreProperties>
</file>