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2E79FF9" w:rsidR="009815C7" w:rsidRPr="007B0071" w:rsidRDefault="00CB4F93" w:rsidP="00E9333B">
      <w:pPr>
        <w:spacing w:after="0" w:line="240" w:lineRule="auto"/>
        <w:jc w:val="center"/>
        <w:rPr>
          <w:rFonts w:ascii="Sylfaen" w:hAnsi="Sylfaen" w:cs="Sylfaen"/>
          <w:b/>
          <w:lang w:val="ka-GE"/>
        </w:rPr>
      </w:pPr>
      <w:r w:rsidRPr="00D033CD">
        <w:rPr>
          <w:rFonts w:ascii="Sylfaen" w:hAnsi="Sylfaen" w:cs="Sylfaen"/>
          <w:b/>
          <w:lang w:val="ka-GE"/>
        </w:rPr>
        <w:t>მთაწმინდა-კრწანისის</w:t>
      </w:r>
      <w:r w:rsidR="00817DB7">
        <w:rPr>
          <w:rFonts w:ascii="Sylfaen" w:hAnsi="Sylfaen" w:cs="Sylfaen"/>
          <w:b/>
          <w:lang w:val="ka-GE"/>
        </w:rPr>
        <w:t xml:space="preserve"> </w:t>
      </w:r>
      <w:r w:rsidRPr="00D033CD">
        <w:rPr>
          <w:rFonts w:ascii="Sylfaen" w:hAnsi="Sylfaen" w:cs="Sylfaen"/>
          <w:b/>
          <w:lang w:val="ka-GE"/>
        </w:rPr>
        <w:t>რაიონ</w:t>
      </w:r>
      <w:r w:rsidR="008871EF" w:rsidRPr="00D033CD">
        <w:rPr>
          <w:rFonts w:ascii="Sylfaen" w:hAnsi="Sylfaen" w:cs="Sylfaen"/>
          <w:b/>
          <w:lang w:val="ka-GE"/>
        </w:rPr>
        <w:t>ში</w:t>
      </w:r>
      <w:r w:rsidR="00E1371C" w:rsidRPr="00D033CD">
        <w:rPr>
          <w:rFonts w:ascii="Sylfaen" w:hAnsi="Sylfaen" w:cs="Sylfaen"/>
          <w:b/>
          <w:lang w:val="ka-GE"/>
        </w:rPr>
        <w:t xml:space="preserve"> </w:t>
      </w:r>
      <w:r w:rsidR="004A02D2" w:rsidRPr="00D033CD">
        <w:rPr>
          <w:rFonts w:ascii="Sylfaen" w:hAnsi="Sylfaen" w:cs="Sylfaen"/>
          <w:b/>
          <w:lang w:val="ka-GE"/>
        </w:rPr>
        <w:t>წყალსადენის</w:t>
      </w:r>
      <w:r w:rsidR="00817DB7">
        <w:rPr>
          <w:rFonts w:ascii="Sylfaen" w:hAnsi="Sylfaen" w:cs="Sylfaen"/>
          <w:b/>
          <w:lang w:val="ka-GE"/>
        </w:rPr>
        <w:t xml:space="preserve"> </w:t>
      </w:r>
      <w:r w:rsidR="004A02D2">
        <w:rPr>
          <w:rFonts w:ascii="Sylfaen" w:hAnsi="Sylfaen" w:cs="Sylfaen"/>
          <w:b/>
          <w:lang w:val="ka-GE"/>
        </w:rPr>
        <w:t xml:space="preserve">ქსელების </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46BA7B05"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D033CD" w:rsidRPr="00D033CD">
        <w:rPr>
          <w:rFonts w:ascii="Sylfaen" w:hAnsi="Sylfaen" w:cs="Sylfaen"/>
          <w:lang w:val="ka-GE"/>
        </w:rPr>
        <w:t>მთაწმინდა-კრწანისის</w:t>
      </w:r>
      <w:r w:rsidR="00905954">
        <w:rPr>
          <w:rFonts w:ascii="Sylfaen" w:hAnsi="Sylfaen" w:cs="Sylfaen"/>
          <w:lang w:val="ka-GE"/>
        </w:rPr>
        <w:t xml:space="preserve"> რაიონ</w:t>
      </w:r>
      <w:r w:rsidR="00D033CD" w:rsidRPr="00D033CD">
        <w:rPr>
          <w:rFonts w:ascii="Sylfaen" w:hAnsi="Sylfaen" w:cs="Sylfaen"/>
          <w:lang w:val="ka-GE"/>
        </w:rPr>
        <w:t>ში</w:t>
      </w:r>
      <w:r w:rsidR="00CB4F93" w:rsidRPr="00CB4F93">
        <w:rPr>
          <w:rFonts w:ascii="Sylfaen" w:hAnsi="Sylfaen" w:cs="Sylfaen"/>
          <w:lang w:val="ka-GE"/>
        </w:rPr>
        <w:t xml:space="preserve"> წყალსადენის</w:t>
      </w:r>
      <w:r w:rsidR="00CB4F93">
        <w:rPr>
          <w:rFonts w:ascii="Sylfaen" w:hAnsi="Sylfaen" w:cs="Sylfaen"/>
          <w:lang w:val="ka-GE"/>
        </w:rPr>
        <w:t xml:space="preserve"> ქსელების </w:t>
      </w:r>
      <w:r w:rsidR="009667B4" w:rsidRPr="009667B4">
        <w:rPr>
          <w:rFonts w:ascii="Sylfaen" w:hAnsi="Sylfaen" w:cs="Sylfaen"/>
          <w:lang w:val="ka-GE"/>
        </w:rPr>
        <w:t>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3E992861"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w:t>
      </w:r>
      <w:r w:rsidRPr="003B7F34">
        <w:rPr>
          <w:rFonts w:ascii="Sylfaen" w:hAnsi="Sylfaen" w:cs="Sylfaen"/>
          <w:b/>
          <w:lang w:val="ka-GE"/>
        </w:rPr>
        <w:t>დება</w:t>
      </w:r>
      <w:r w:rsidRPr="003B7F34">
        <w:rPr>
          <w:rFonts w:asciiTheme="minorHAnsi" w:hAnsiTheme="minorHAnsi" w:cstheme="minorHAnsi"/>
          <w:b/>
          <w:lang w:val="ka-GE"/>
        </w:rPr>
        <w:t xml:space="preserve"> </w:t>
      </w:r>
      <w:r w:rsidR="00562D19">
        <w:rPr>
          <w:rFonts w:asciiTheme="minorHAnsi" w:hAnsiTheme="minorHAnsi" w:cstheme="minorHAnsi"/>
          <w:b/>
          <w:lang w:val="ka-GE"/>
        </w:rPr>
        <w:t>4</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322C8F8C" w14:textId="33356306" w:rsidR="00905954" w:rsidRDefault="00562D19" w:rsidP="00562D19">
      <w:pPr>
        <w:pStyle w:val="ListParagraph"/>
        <w:numPr>
          <w:ilvl w:val="0"/>
          <w:numId w:val="6"/>
        </w:numPr>
        <w:spacing w:after="0" w:line="240" w:lineRule="auto"/>
        <w:ind w:right="90"/>
        <w:jc w:val="both"/>
        <w:rPr>
          <w:rFonts w:ascii="Sylfaen" w:hAnsi="Sylfaen" w:cs="Sylfaen"/>
          <w:b/>
          <w:u w:val="single"/>
          <w:lang w:val="ka-GE"/>
        </w:rPr>
      </w:pPr>
      <w:r w:rsidRPr="00562D19">
        <w:rPr>
          <w:rFonts w:ascii="Sylfaen" w:hAnsi="Sylfaen" w:cs="Sylfaen"/>
          <w:b/>
          <w:u w:val="single"/>
          <w:lang w:val="ka-GE"/>
        </w:rPr>
        <w:t>ტაბახმელა, გორგასლის ქუჩა_წყალსადენის ქსელის რეაბილიტაცია</w:t>
      </w:r>
    </w:p>
    <w:p w14:paraId="2224ADBB" w14:textId="5DDC710B" w:rsidR="00562D19" w:rsidRDefault="00562D19" w:rsidP="00562D19">
      <w:pPr>
        <w:pStyle w:val="ListParagraph"/>
        <w:numPr>
          <w:ilvl w:val="0"/>
          <w:numId w:val="6"/>
        </w:numPr>
        <w:spacing w:after="0" w:line="240" w:lineRule="auto"/>
        <w:ind w:right="90"/>
        <w:jc w:val="both"/>
        <w:rPr>
          <w:rFonts w:ascii="Sylfaen" w:hAnsi="Sylfaen" w:cs="Sylfaen"/>
          <w:b/>
          <w:u w:val="single"/>
          <w:lang w:val="ka-GE"/>
        </w:rPr>
      </w:pPr>
      <w:r>
        <w:rPr>
          <w:rFonts w:ascii="Sylfaen" w:hAnsi="Sylfaen" w:cs="Sylfaen"/>
          <w:b/>
          <w:u w:val="single"/>
          <w:lang w:val="ka-GE"/>
        </w:rPr>
        <w:t xml:space="preserve"> </w:t>
      </w:r>
      <w:r w:rsidRPr="00562D19">
        <w:rPr>
          <w:rFonts w:ascii="Sylfaen" w:hAnsi="Sylfaen" w:cs="Sylfaen"/>
          <w:b/>
          <w:u w:val="single"/>
          <w:lang w:val="ka-GE"/>
        </w:rPr>
        <w:t>ტაბახმელა, მარიჯანის ქუჩა_წყალსადენის ქსელის რეაბილიტაცია</w:t>
      </w:r>
    </w:p>
    <w:p w14:paraId="4A48FF84" w14:textId="61D2C85F" w:rsidR="00562D19" w:rsidRDefault="00562D19" w:rsidP="00562D19">
      <w:pPr>
        <w:pStyle w:val="ListParagraph"/>
        <w:numPr>
          <w:ilvl w:val="0"/>
          <w:numId w:val="6"/>
        </w:numPr>
        <w:spacing w:after="0" w:line="240" w:lineRule="auto"/>
        <w:ind w:right="90"/>
        <w:jc w:val="both"/>
        <w:rPr>
          <w:rFonts w:ascii="Sylfaen" w:hAnsi="Sylfaen" w:cs="Sylfaen"/>
          <w:b/>
          <w:u w:val="single"/>
          <w:lang w:val="ka-GE"/>
        </w:rPr>
      </w:pPr>
      <w:r>
        <w:rPr>
          <w:rFonts w:ascii="Sylfaen" w:hAnsi="Sylfaen" w:cs="Sylfaen"/>
          <w:b/>
          <w:u w:val="single"/>
          <w:lang w:val="ka-GE"/>
        </w:rPr>
        <w:t xml:space="preserve"> </w:t>
      </w:r>
      <w:r w:rsidRPr="00562D19">
        <w:rPr>
          <w:rFonts w:ascii="Sylfaen" w:hAnsi="Sylfaen" w:cs="Sylfaen"/>
          <w:b/>
          <w:u w:val="single"/>
          <w:lang w:val="ka-GE"/>
        </w:rPr>
        <w:t>კოჯორი, აბაშიძის ქუჩა_წყალსადენის ქსელის რეაბილიტაცია</w:t>
      </w:r>
    </w:p>
    <w:p w14:paraId="78140D40" w14:textId="46D874D5" w:rsidR="00562D19" w:rsidRDefault="00562D19" w:rsidP="00562D19">
      <w:pPr>
        <w:pStyle w:val="ListParagraph"/>
        <w:numPr>
          <w:ilvl w:val="0"/>
          <w:numId w:val="6"/>
        </w:numPr>
        <w:spacing w:after="0" w:line="240" w:lineRule="auto"/>
        <w:ind w:right="90"/>
        <w:jc w:val="both"/>
        <w:rPr>
          <w:rFonts w:ascii="Sylfaen" w:hAnsi="Sylfaen" w:cs="Sylfaen"/>
          <w:b/>
          <w:u w:val="single"/>
          <w:lang w:val="ka-GE"/>
        </w:rPr>
      </w:pPr>
      <w:r w:rsidRPr="00562D19">
        <w:rPr>
          <w:rFonts w:ascii="Sylfaen" w:hAnsi="Sylfaen" w:cs="Sylfaen"/>
          <w:b/>
          <w:u w:val="single"/>
          <w:lang w:val="ka-GE"/>
        </w:rPr>
        <w:t>კოჯორი, ვაჟა-ფშველას ქუჩა_წყალსადენის ქსელის რეაბილიტაცია</w:t>
      </w:r>
    </w:p>
    <w:p w14:paraId="7F0BF45B" w14:textId="77777777" w:rsidR="00905954" w:rsidRDefault="00905954" w:rsidP="00DE5EA9">
      <w:pPr>
        <w:spacing w:after="0" w:line="240" w:lineRule="auto"/>
        <w:ind w:right="90"/>
        <w:jc w:val="both"/>
        <w:rPr>
          <w:rFonts w:ascii="Sylfaen" w:hAnsi="Sylfaen"/>
          <w:b/>
          <w:lang w:val="ka-GE"/>
        </w:rPr>
      </w:pPr>
    </w:p>
    <w:p w14:paraId="42C81158" w14:textId="7BBC95F0"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072A3577" w:rsidR="00DB5C8D" w:rsidRDefault="00905954" w:rsidP="00DE5EA9">
      <w:pPr>
        <w:spacing w:after="0" w:line="240" w:lineRule="auto"/>
        <w:jc w:val="both"/>
        <w:rPr>
          <w:rFonts w:ascii="Sylfaen" w:hAnsi="Sylfaen" w:cs="Sylfaen"/>
          <w:lang w:val="ka-GE"/>
        </w:rPr>
      </w:pPr>
      <w:r w:rsidRPr="00905954">
        <w:rPr>
          <w:rFonts w:ascii="Sylfaen" w:hAnsi="Sylfaen" w:cs="Sylfaen"/>
          <w:lang w:val="ka-GE"/>
        </w:rPr>
        <w:t>მთაწმინდა-კრწანისი</w:t>
      </w:r>
      <w:r w:rsidR="00551020">
        <w:rPr>
          <w:rFonts w:ascii="Sylfaen" w:hAnsi="Sylfaen" w:cs="Sylfaen"/>
          <w:lang w:val="ka-GE"/>
        </w:rPr>
        <w:t xml:space="preserve">ს რაიონში წყალსადენის ქსელების </w:t>
      </w:r>
      <w:r w:rsidRPr="00905954">
        <w:rPr>
          <w:rFonts w:ascii="Sylfaen" w:hAnsi="Sylfaen" w:cs="Sylfaen"/>
          <w:lang w:val="ka-GE"/>
        </w:rPr>
        <w:t xml:space="preserve">სარეაბილიტაციო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bookmarkStart w:id="0" w:name="_GoBack"/>
      <w:bookmarkEnd w:id="0"/>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17B792C5"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w:t>
      </w:r>
      <w:r w:rsidR="00392707" w:rsidRPr="00D033CD">
        <w:rPr>
          <w:rFonts w:ascii="Sylfaen" w:hAnsi="Sylfaen"/>
          <w:lang w:val="ka-GE"/>
        </w:rPr>
        <w:t xml:space="preserve">უნდა განხორციელდეს </w:t>
      </w:r>
      <w:r w:rsidR="004462BF" w:rsidRPr="00D033CD">
        <w:rPr>
          <w:rFonts w:ascii="Sylfaen" w:hAnsi="Sylfaen"/>
          <w:lang w:val="ka-GE"/>
        </w:rPr>
        <w:t>მთაწმინდა-კრწანისის</w:t>
      </w:r>
      <w:r w:rsidR="00D033CD" w:rsidRPr="00D033CD">
        <w:rPr>
          <w:rFonts w:ascii="Sylfaen" w:hAnsi="Sylfaen"/>
          <w:lang w:val="ka-GE"/>
        </w:rPr>
        <w:t xml:space="preserve"> </w:t>
      </w:r>
      <w:r w:rsidR="00777DC3" w:rsidRPr="00D033CD">
        <w:rPr>
          <w:rFonts w:ascii="Sylfaen" w:hAnsi="Sylfaen"/>
          <w:lang w:val="ka-GE"/>
        </w:rPr>
        <w:t>რაიონში.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386231" w:rsidRDefault="00D44B99" w:rsidP="00D44B99">
      <w:pPr>
        <w:spacing w:after="0"/>
        <w:jc w:val="both"/>
        <w:rPr>
          <w:rFonts w:ascii="Sylfaen" w:hAnsi="Sylfaen"/>
          <w:lang w:val="ka-GE"/>
        </w:rPr>
      </w:pPr>
      <w:r w:rsidRPr="007B0071">
        <w:rPr>
          <w:rFonts w:ascii="Sylfaen" w:hAnsi="Sylfaen"/>
          <w:lang w:val="ka-GE"/>
        </w:rPr>
        <w:t>ტელ.</w:t>
      </w:r>
      <w:r w:rsidRPr="00386231">
        <w:rPr>
          <w:rFonts w:ascii="Sylfaen" w:hAnsi="Sylfaen"/>
          <w:lang w:val="ka-GE"/>
        </w:rPr>
        <w:t>: +995 32 2 93 11 11 (1147);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CCF40" w14:textId="77777777" w:rsidR="0040070D" w:rsidRDefault="0040070D" w:rsidP="007902EA">
      <w:pPr>
        <w:spacing w:after="0" w:line="240" w:lineRule="auto"/>
      </w:pPr>
      <w:r>
        <w:separator/>
      </w:r>
    </w:p>
  </w:endnote>
  <w:endnote w:type="continuationSeparator" w:id="0">
    <w:p w14:paraId="47BB566B" w14:textId="77777777" w:rsidR="0040070D" w:rsidRDefault="0040070D"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0047803B" w:rsidR="00A52D43" w:rsidRDefault="00A52D43">
        <w:pPr>
          <w:pStyle w:val="Footer"/>
          <w:jc w:val="right"/>
        </w:pPr>
        <w:r>
          <w:fldChar w:fldCharType="begin"/>
        </w:r>
        <w:r>
          <w:instrText xml:space="preserve"> PAGE   \* MERGEFORMAT </w:instrText>
        </w:r>
        <w:r>
          <w:fldChar w:fldCharType="separate"/>
        </w:r>
        <w:r w:rsidR="0040070D">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AE50F" w14:textId="77777777" w:rsidR="0040070D" w:rsidRDefault="0040070D" w:rsidP="007902EA">
      <w:pPr>
        <w:spacing w:after="0" w:line="240" w:lineRule="auto"/>
      </w:pPr>
      <w:r>
        <w:separator/>
      </w:r>
    </w:p>
  </w:footnote>
  <w:footnote w:type="continuationSeparator" w:id="0">
    <w:p w14:paraId="4BEBAA6D" w14:textId="77777777" w:rsidR="0040070D" w:rsidRDefault="0040070D"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4382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262D"/>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0E1C"/>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56A4"/>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6231"/>
    <w:rsid w:val="00387591"/>
    <w:rsid w:val="00387AB5"/>
    <w:rsid w:val="00391AB5"/>
    <w:rsid w:val="00392707"/>
    <w:rsid w:val="003A1901"/>
    <w:rsid w:val="003A4DAA"/>
    <w:rsid w:val="003A5D91"/>
    <w:rsid w:val="003B460D"/>
    <w:rsid w:val="003B5A5E"/>
    <w:rsid w:val="003B7F34"/>
    <w:rsid w:val="003C568B"/>
    <w:rsid w:val="003C66BD"/>
    <w:rsid w:val="003C6F22"/>
    <w:rsid w:val="003D6473"/>
    <w:rsid w:val="003E15FA"/>
    <w:rsid w:val="003F370C"/>
    <w:rsid w:val="003F5521"/>
    <w:rsid w:val="003F699A"/>
    <w:rsid w:val="0040070D"/>
    <w:rsid w:val="00410EC6"/>
    <w:rsid w:val="0041258C"/>
    <w:rsid w:val="00430AF7"/>
    <w:rsid w:val="00431665"/>
    <w:rsid w:val="00431B3C"/>
    <w:rsid w:val="004375BF"/>
    <w:rsid w:val="00442F03"/>
    <w:rsid w:val="00442F86"/>
    <w:rsid w:val="0044376C"/>
    <w:rsid w:val="004446E6"/>
    <w:rsid w:val="004462BF"/>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130D"/>
    <w:rsid w:val="00544856"/>
    <w:rsid w:val="00546E82"/>
    <w:rsid w:val="00551020"/>
    <w:rsid w:val="005553C3"/>
    <w:rsid w:val="00562D19"/>
    <w:rsid w:val="00567ACA"/>
    <w:rsid w:val="00570483"/>
    <w:rsid w:val="00574638"/>
    <w:rsid w:val="0057474B"/>
    <w:rsid w:val="00575D3E"/>
    <w:rsid w:val="00580531"/>
    <w:rsid w:val="005832A4"/>
    <w:rsid w:val="00583B48"/>
    <w:rsid w:val="00586056"/>
    <w:rsid w:val="00586C84"/>
    <w:rsid w:val="00591AFD"/>
    <w:rsid w:val="00595E4B"/>
    <w:rsid w:val="005A0827"/>
    <w:rsid w:val="005A3C12"/>
    <w:rsid w:val="005A755D"/>
    <w:rsid w:val="005B40C8"/>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17DB7"/>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0595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3381"/>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07"/>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A2986"/>
    <w:rsid w:val="00BB0F01"/>
    <w:rsid w:val="00BB10E9"/>
    <w:rsid w:val="00BC2FA5"/>
    <w:rsid w:val="00BC364F"/>
    <w:rsid w:val="00BC7274"/>
    <w:rsid w:val="00BE0965"/>
    <w:rsid w:val="00BE187B"/>
    <w:rsid w:val="00BE1A34"/>
    <w:rsid w:val="00BE3060"/>
    <w:rsid w:val="00BE4678"/>
    <w:rsid w:val="00BE64DE"/>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76BEB"/>
    <w:rsid w:val="00C83494"/>
    <w:rsid w:val="00C86CD0"/>
    <w:rsid w:val="00C91AFC"/>
    <w:rsid w:val="00C9205D"/>
    <w:rsid w:val="00CA0ADA"/>
    <w:rsid w:val="00CA1443"/>
    <w:rsid w:val="00CA4A83"/>
    <w:rsid w:val="00CA54EE"/>
    <w:rsid w:val="00CB2B75"/>
    <w:rsid w:val="00CB4F93"/>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033CD"/>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018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66"/>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 w:id="192860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98DF-7A81-4428-A634-EEE4069A9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48</cp:revision>
  <cp:lastPrinted>2015-07-27T06:36:00Z</cp:lastPrinted>
  <dcterms:created xsi:type="dcterms:W3CDTF">2020-11-03T14:15:00Z</dcterms:created>
  <dcterms:modified xsi:type="dcterms:W3CDTF">2023-03-13T11:03:00Z</dcterms:modified>
</cp:coreProperties>
</file>