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88C0205" w:rsidR="009815C7" w:rsidRPr="007B0071" w:rsidRDefault="00073EA0" w:rsidP="00373F3E">
      <w:pPr>
        <w:spacing w:after="0" w:line="240" w:lineRule="auto"/>
        <w:jc w:val="center"/>
        <w:rPr>
          <w:rFonts w:ascii="Sylfaen" w:hAnsi="Sylfaen" w:cs="Sylfaen"/>
          <w:b/>
          <w:lang w:val="ka-GE"/>
        </w:rPr>
      </w:pPr>
      <w:r>
        <w:rPr>
          <w:rFonts w:ascii="Sylfaen" w:hAnsi="Sylfaen" w:cs="Sylfaen"/>
          <w:b/>
          <w:lang w:val="ka-GE"/>
        </w:rPr>
        <w:t>ზაჰესში, მაღალაძეების ქუჩის მიმდებარედ, მდ. მტკვარზე GWP - ის საკუთრებაში არსებული VI-VII წყალმდენებზე ხარჯმზომის კვანძის მოწყობის</w:t>
      </w:r>
      <w:r w:rsidR="00221652">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A4A114F"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073EA0">
        <w:rPr>
          <w:rFonts w:ascii="Sylfaen" w:hAnsi="Sylfaen" w:cs="Sylfaen"/>
          <w:lang w:val="ka-GE"/>
        </w:rPr>
        <w:t>ზაჰესში, მაღალაძეების ქუჩის მიმდებარედ, მდ. მტკვარზე GWP - ის საკუთრებაში არსებული VI-VII წყალმდენებზე ხარჯმზომის კვანძის მოწყობის</w:t>
      </w:r>
      <w:r w:rsidR="00613B11" w:rsidRPr="00613B11">
        <w:rPr>
          <w:rFonts w:ascii="Sylfaen" w:hAnsi="Sylfaen" w:cs="Sylfaen"/>
          <w:lang w:val="ka-GE"/>
        </w:rPr>
        <w:t xml:space="preserve">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9256B69" w:rsidR="00DB5C8D" w:rsidRPr="006005A1" w:rsidRDefault="00073EA0" w:rsidP="00696A50">
      <w:pPr>
        <w:spacing w:after="0" w:line="240" w:lineRule="auto"/>
        <w:jc w:val="both"/>
        <w:rPr>
          <w:rFonts w:ascii="Sylfaen" w:hAnsi="Sylfaen" w:cs="Sylfaen"/>
          <w:lang w:val="ka-GE"/>
        </w:rPr>
      </w:pPr>
      <w:r>
        <w:rPr>
          <w:rFonts w:ascii="Sylfaen" w:hAnsi="Sylfaen" w:cs="Sylfaen"/>
          <w:lang w:val="ka-GE"/>
        </w:rPr>
        <w:t>ზაჰესში, მაღალაძეების ქუჩის მიმდებარედ, მდ. მტკვარზე GWP - ის საკუთრებაში არსებული VI-VII წყალმდენებზე ხარჯმზომის კვანძის მოწყობის</w:t>
      </w:r>
      <w:r w:rsidR="00613B11" w:rsidRPr="00613B11">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3D4761D"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073EA0">
        <w:rPr>
          <w:rFonts w:ascii="Sylfaen" w:hAnsi="Sylfaen"/>
          <w:lang w:val="ka-GE"/>
        </w:rPr>
        <w:t>ზაჰესში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34FE5DD"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65E94">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D4DED">
        <w:rPr>
          <w:rFonts w:ascii="Sylfaen" w:hAnsi="Sylfaen" w:cs="Sylfaen"/>
          <w:b/>
          <w:sz w:val="20"/>
          <w:szCs w:val="20"/>
          <w:lang w:val="ka-GE"/>
        </w:rPr>
        <w:t>20</w:t>
      </w:r>
      <w:r w:rsidR="000471C3">
        <w:rPr>
          <w:rFonts w:ascii="Sylfaen" w:hAnsi="Sylfaen" w:cs="Sylfaen"/>
          <w:b/>
          <w:sz w:val="20"/>
          <w:szCs w:val="20"/>
          <w:lang w:val="ka-GE"/>
        </w:rPr>
        <w:t xml:space="preserve"> მარტი</w:t>
      </w:r>
      <w:r w:rsidR="00865E94">
        <w:rPr>
          <w:rFonts w:ascii="Sylfaen" w:hAnsi="Sylfaen" w:cs="Sylfaen"/>
          <w:b/>
          <w:sz w:val="20"/>
          <w:szCs w:val="20"/>
          <w:lang w:val="ka-GE"/>
        </w:rPr>
        <w:t>,</w:t>
      </w:r>
      <w:r w:rsidR="00613B11">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bookmarkStart w:id="1" w:name="_GoBack"/>
      <w:bookmarkEnd w:id="1"/>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329CD285" w:rsidR="007E0304" w:rsidRPr="00094B75"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5451381" w14:textId="6A698EB9" w:rsidR="00094B75" w:rsidRPr="00094B75" w:rsidRDefault="00094B75" w:rsidP="00822939">
      <w:pPr>
        <w:pStyle w:val="ListParagraph"/>
        <w:numPr>
          <w:ilvl w:val="2"/>
          <w:numId w:val="42"/>
        </w:numPr>
        <w:spacing w:after="0" w:line="360" w:lineRule="auto"/>
        <w:jc w:val="both"/>
        <w:rPr>
          <w:rFonts w:ascii="Sylfaen" w:hAnsi="Sylfaen"/>
          <w:b/>
          <w:lang w:val="ka-GE"/>
        </w:rPr>
      </w:pPr>
      <w:r w:rsidRPr="00094B75">
        <w:rPr>
          <w:rFonts w:ascii="Sylfaen" w:hAnsi="Sylfaen"/>
          <w:b/>
          <w:lang w:val="ka-GE"/>
        </w:rPr>
        <w:t>ტენდერში მონაწილეობა უფასოა!</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5131D385" w14:textId="6610972F" w:rsidR="00696A50" w:rsidRDefault="00696A50" w:rsidP="00696A50">
      <w:pPr>
        <w:spacing w:after="0"/>
        <w:jc w:val="both"/>
        <w:rPr>
          <w:rFonts w:ascii="Sylfaen" w:hAnsi="Sylfaen"/>
          <w:sz w:val="18"/>
          <w:lang w:val="ka-GE"/>
        </w:rPr>
      </w:pPr>
    </w:p>
    <w:p w14:paraId="2584C935" w14:textId="3A7A925C" w:rsidR="00A55EE2" w:rsidRDefault="00A55EE2" w:rsidP="00696A50">
      <w:pPr>
        <w:spacing w:after="0"/>
        <w:jc w:val="both"/>
        <w:rPr>
          <w:rFonts w:ascii="Sylfaen" w:hAnsi="Sylfaen"/>
          <w:sz w:val="18"/>
          <w:lang w:val="ka-GE"/>
        </w:rPr>
      </w:pPr>
    </w:p>
    <w:p w14:paraId="0B4DA9BE" w14:textId="1FF900B6" w:rsidR="00A55EE2" w:rsidRDefault="00A55EE2" w:rsidP="00696A50">
      <w:pPr>
        <w:spacing w:after="0"/>
        <w:jc w:val="both"/>
        <w:rPr>
          <w:rFonts w:ascii="Sylfaen" w:hAnsi="Sylfaen"/>
          <w:sz w:val="18"/>
          <w:lang w:val="ka-GE"/>
        </w:rPr>
      </w:pPr>
    </w:p>
    <w:p w14:paraId="2E9D13D2" w14:textId="77777777" w:rsidR="00A55EE2" w:rsidRPr="005A798F" w:rsidRDefault="00A55EE2"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2D0CF" w14:textId="77777777" w:rsidR="004070EA" w:rsidRDefault="004070EA" w:rsidP="007902EA">
      <w:pPr>
        <w:spacing w:after="0" w:line="240" w:lineRule="auto"/>
      </w:pPr>
      <w:r>
        <w:separator/>
      </w:r>
    </w:p>
  </w:endnote>
  <w:endnote w:type="continuationSeparator" w:id="0">
    <w:p w14:paraId="6E6F6A4F" w14:textId="77777777" w:rsidR="004070EA" w:rsidRDefault="004070E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53EC8B1" w:rsidR="004A3BD8" w:rsidRDefault="004A3BD8">
        <w:pPr>
          <w:pStyle w:val="Footer"/>
          <w:jc w:val="right"/>
        </w:pPr>
        <w:r>
          <w:fldChar w:fldCharType="begin"/>
        </w:r>
        <w:r>
          <w:instrText xml:space="preserve"> PAGE   \* MERGEFORMAT </w:instrText>
        </w:r>
        <w:r>
          <w:fldChar w:fldCharType="separate"/>
        </w:r>
        <w:r w:rsidR="004070EA">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F52A2" w14:textId="77777777" w:rsidR="004070EA" w:rsidRDefault="004070EA" w:rsidP="007902EA">
      <w:pPr>
        <w:spacing w:after="0" w:line="240" w:lineRule="auto"/>
      </w:pPr>
      <w:r>
        <w:separator/>
      </w:r>
    </w:p>
  </w:footnote>
  <w:footnote w:type="continuationSeparator" w:id="0">
    <w:p w14:paraId="68852862" w14:textId="77777777" w:rsidR="004070EA" w:rsidRDefault="004070E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1C3"/>
    <w:rsid w:val="0004786C"/>
    <w:rsid w:val="00051E54"/>
    <w:rsid w:val="00053EAB"/>
    <w:rsid w:val="0005435C"/>
    <w:rsid w:val="00055E1E"/>
    <w:rsid w:val="00056A31"/>
    <w:rsid w:val="00064AB9"/>
    <w:rsid w:val="000677B2"/>
    <w:rsid w:val="00073EA0"/>
    <w:rsid w:val="000811D6"/>
    <w:rsid w:val="00081D42"/>
    <w:rsid w:val="00092A77"/>
    <w:rsid w:val="00092E77"/>
    <w:rsid w:val="00094B75"/>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41EC6"/>
    <w:rsid w:val="00352B31"/>
    <w:rsid w:val="00353E4C"/>
    <w:rsid w:val="00357317"/>
    <w:rsid w:val="003573F4"/>
    <w:rsid w:val="003657A5"/>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070E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4D5E"/>
    <w:rsid w:val="00595702"/>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3B11"/>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0C85"/>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5E94"/>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2DEB"/>
    <w:rsid w:val="00937B0D"/>
    <w:rsid w:val="00940D2A"/>
    <w:rsid w:val="00950D10"/>
    <w:rsid w:val="00954423"/>
    <w:rsid w:val="00954527"/>
    <w:rsid w:val="009567A7"/>
    <w:rsid w:val="00957E8C"/>
    <w:rsid w:val="009621F5"/>
    <w:rsid w:val="009634B1"/>
    <w:rsid w:val="00970E99"/>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17A0"/>
    <w:rsid w:val="00A3268E"/>
    <w:rsid w:val="00A337E4"/>
    <w:rsid w:val="00A34531"/>
    <w:rsid w:val="00A35317"/>
    <w:rsid w:val="00A35A9C"/>
    <w:rsid w:val="00A37671"/>
    <w:rsid w:val="00A37FB1"/>
    <w:rsid w:val="00A46D11"/>
    <w:rsid w:val="00A478F8"/>
    <w:rsid w:val="00A50438"/>
    <w:rsid w:val="00A53CF0"/>
    <w:rsid w:val="00A55463"/>
    <w:rsid w:val="00A5597B"/>
    <w:rsid w:val="00A55EE2"/>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4DED"/>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1DCC"/>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54763"/>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003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E9E08-E5D4-498F-ADB1-65CD5DD2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6</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278</cp:revision>
  <cp:lastPrinted>2015-07-27T06:36:00Z</cp:lastPrinted>
  <dcterms:created xsi:type="dcterms:W3CDTF">2017-02-28T15:04:00Z</dcterms:created>
  <dcterms:modified xsi:type="dcterms:W3CDTF">2023-03-13T11:10:00Z</dcterms:modified>
</cp:coreProperties>
</file>