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1340789" w:displacedByCustomXml="next"/>
    <w:sdt>
      <w:sdtPr>
        <w:rPr>
          <w:rFonts w:asciiTheme="minorHAnsi" w:hAnsiTheme="minorHAnsi" w:cstheme="minorHAnsi"/>
        </w:rPr>
        <w:id w:val="1867242669"/>
        <w:docPartObj>
          <w:docPartGallery w:val="Cover Pages"/>
          <w:docPartUnique/>
        </w:docPartObj>
      </w:sdtPr>
      <w:sdtEndPr>
        <w:rPr>
          <w:b/>
        </w:rPr>
      </w:sdtEndPr>
      <w:sdtContent>
        <w:p w14:paraId="27F0E0F6" w14:textId="77777777" w:rsidR="00923D1F" w:rsidRPr="00C904CF" w:rsidRDefault="00923D1F" w:rsidP="00923D1F">
          <w:pPr>
            <w:rPr>
              <w:rFonts w:asciiTheme="minorHAnsi" w:hAnsiTheme="minorHAnsi" w:cstheme="minorHAnsi"/>
            </w:rPr>
          </w:pPr>
        </w:p>
        <w:p w14:paraId="5EF31867" w14:textId="77777777" w:rsidR="00527BF2" w:rsidRPr="00C904CF" w:rsidRDefault="00527BF2" w:rsidP="00923D1F">
          <w:pPr>
            <w:rPr>
              <w:rFonts w:asciiTheme="minorHAnsi" w:hAnsiTheme="minorHAnsi" w:cstheme="minorHAnsi"/>
              <w:b/>
            </w:rPr>
          </w:pPr>
        </w:p>
        <w:p w14:paraId="2EFC1BDC" w14:textId="2853AFE9" w:rsidR="00923D1F" w:rsidRPr="00C904CF" w:rsidRDefault="00923D1F" w:rsidP="00923D1F">
          <w:pPr>
            <w:rPr>
              <w:rFonts w:asciiTheme="minorHAnsi" w:hAnsiTheme="minorHAnsi" w:cstheme="minorHAnsi"/>
            </w:rPr>
          </w:pPr>
          <w:r w:rsidRPr="00C904CF">
            <w:rPr>
              <w:rFonts w:asciiTheme="minorHAnsi" w:hAnsiTheme="minorHAnsi" w:cstheme="minorHAnsi"/>
              <w:noProof/>
              <w:lang w:val="en-US"/>
            </w:rPr>
            <mc:AlternateContent>
              <mc:Choice Requires="wps">
                <w:drawing>
                  <wp:anchor distT="0" distB="0" distL="182880" distR="182880" simplePos="0" relativeHeight="251660288" behindDoc="0" locked="0" layoutInCell="1" allowOverlap="1" wp14:anchorId="2101F850" wp14:editId="11F516FB">
                    <wp:simplePos x="0" y="0"/>
                    <wp:positionH relativeFrom="margin">
                      <wp:posOffset>476250</wp:posOffset>
                    </wp:positionH>
                    <wp:positionV relativeFrom="page">
                      <wp:posOffset>2698750</wp:posOffset>
                    </wp:positionV>
                    <wp:extent cx="5327650" cy="6720840"/>
                    <wp:effectExtent l="0" t="0" r="6350" b="13970"/>
                    <wp:wrapSquare wrapText="bothSides"/>
                    <wp:docPr id="131" name="Text Box 131"/>
                    <wp:cNvGraphicFramePr/>
                    <a:graphic xmlns:a="http://schemas.openxmlformats.org/drawingml/2006/main">
                      <a:graphicData uri="http://schemas.microsoft.com/office/word/2010/wordprocessingShape">
                        <wps:wsp>
                          <wps:cNvSpPr txBox="1"/>
                          <wps:spPr>
                            <a:xfrm>
                              <a:off x="0" y="0"/>
                              <a:ext cx="53276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66AA3AD9" w:rsidR="00D75994" w:rsidRPr="00BA2AF2" w:rsidRDefault="00000000" w:rsidP="00923D1F">
                                <w:pPr>
                                  <w:pStyle w:val="NoSpacing"/>
                                  <w:spacing w:before="40" w:after="560" w:line="216" w:lineRule="auto"/>
                                  <w:rPr>
                                    <w:rFonts w:ascii="Univers Condensed" w:hAnsi="Univers Condensed"/>
                                    <w:b/>
                                    <w:sz w:val="72"/>
                                    <w:szCs w:val="72"/>
                                  </w:rPr>
                                </w:pPr>
                                <w:sdt>
                                  <w:sdtPr>
                                    <w:rPr>
                                      <w:rFonts w:ascii="Univers Condensed" w:hAnsi="Univers Condensed"/>
                                      <w:b/>
                                      <w:sz w:val="72"/>
                                      <w:szCs w:val="72"/>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7E0B87" w:rsidRPr="00BA2AF2">
                                      <w:rPr>
                                        <w:rFonts w:ascii="Sylfaen" w:hAnsi="Sylfaen"/>
                                        <w:b/>
                                        <w:sz w:val="72"/>
                                        <w:szCs w:val="72"/>
                                        <w:lang w:val="ka-GE"/>
                                      </w:rPr>
                                      <w:t xml:space="preserve">ტენდერი </w:t>
                                    </w:r>
                                    <w:r w:rsidR="006A512B">
                                      <w:rPr>
                                        <w:rFonts w:ascii="Sylfaen" w:hAnsi="Sylfaen"/>
                                        <w:b/>
                                        <w:sz w:val="72"/>
                                        <w:szCs w:val="72"/>
                                        <w:lang w:val="ka-GE"/>
                                      </w:rPr>
                                      <w:t>ელ.</w:t>
                                    </w:r>
                                    <w:r w:rsidR="007E0B87" w:rsidRPr="00BA2AF2">
                                      <w:rPr>
                                        <w:rFonts w:ascii="Sylfaen" w:hAnsi="Sylfaen"/>
                                        <w:b/>
                                        <w:sz w:val="72"/>
                                        <w:szCs w:val="72"/>
                                        <w:lang w:val="ka-GE"/>
                                      </w:rPr>
                                      <w:t xml:space="preserve"> სამუშაოების შესრულებაზე</w:t>
                                    </w:r>
                                  </w:sdtContent>
                                </w:sdt>
                              </w:p>
                              <w:p w14:paraId="1210449B" w14:textId="77777777" w:rsidR="00D75994" w:rsidRPr="00BA2AF2" w:rsidRDefault="00D75994" w:rsidP="00923D1F">
                                <w:pPr>
                                  <w:spacing w:after="0"/>
                                  <w:rPr>
                                    <w:rFonts w:asciiTheme="minorHAnsi" w:hAnsiTheme="minorHAnsi"/>
                                    <w:szCs w:val="72"/>
                                    <w:lang w:val="ka-GE"/>
                                  </w:rPr>
                                </w:pPr>
                              </w:p>
                              <w:p w14:paraId="482A282B" w14:textId="77777777" w:rsidR="00D75994" w:rsidRPr="00BA2AF2" w:rsidRDefault="00D75994" w:rsidP="001A1BD1">
                                <w:pPr>
                                  <w:pStyle w:val="NoSpacing"/>
                                  <w:spacing w:before="40" w:after="40"/>
                                  <w:rPr>
                                    <w:rFonts w:ascii="Sylfaen" w:hAnsi="Sylfaen"/>
                                    <w:szCs w:val="72"/>
                                    <w:lang w:val="ka-GE"/>
                                  </w:rPr>
                                </w:pPr>
                              </w:p>
                              <w:p w14:paraId="1453D6E9" w14:textId="77777777" w:rsidR="00D75994" w:rsidRPr="00BA2AF2" w:rsidRDefault="00D75994" w:rsidP="001A1BD1">
                                <w:pPr>
                                  <w:pStyle w:val="NoSpacing"/>
                                  <w:spacing w:before="40" w:after="40"/>
                                  <w:rPr>
                                    <w:caps/>
                                    <w:sz w:val="28"/>
                                    <w:szCs w:val="28"/>
                                    <w:lang w:val="en-GB"/>
                                  </w:rPr>
                                </w:pPr>
                              </w:p>
                              <w:p w14:paraId="6F686196" w14:textId="77777777" w:rsidR="00D75994" w:rsidRPr="00BA2AF2" w:rsidRDefault="00D75994" w:rsidP="001A1BD1">
                                <w:pPr>
                                  <w:pStyle w:val="NoSpacing"/>
                                  <w:spacing w:before="40" w:after="40"/>
                                  <w:rPr>
                                    <w:caps/>
                                    <w:sz w:val="28"/>
                                    <w:szCs w:val="28"/>
                                    <w:lang w:val="en-GB"/>
                                  </w:rPr>
                                </w:pPr>
                              </w:p>
                              <w:p w14:paraId="1274B97F" w14:textId="77777777" w:rsidR="00D75994" w:rsidRPr="00BA2AF2" w:rsidRDefault="00D75994" w:rsidP="001A1BD1">
                                <w:pPr>
                                  <w:pStyle w:val="NoSpacing"/>
                                  <w:spacing w:before="40" w:after="40"/>
                                  <w:rPr>
                                    <w:caps/>
                                    <w:sz w:val="28"/>
                                    <w:szCs w:val="28"/>
                                    <w:lang w:val="en-GB"/>
                                  </w:rPr>
                                </w:pPr>
                              </w:p>
                              <w:p w14:paraId="22FCF64F" w14:textId="5416E60B" w:rsidR="00D75994" w:rsidRPr="00BA2AF2" w:rsidRDefault="00D75994" w:rsidP="0094627C">
                                <w:pPr>
                                  <w:spacing w:after="0"/>
                                  <w:rPr>
                                    <w:rFonts w:ascii="Sylfaen" w:hAnsi="Sylfaen"/>
                                    <w:szCs w:val="72"/>
                                    <w:lang w:val="ka-GE"/>
                                  </w:rPr>
                                </w:pPr>
                                <w:r w:rsidRPr="00BA2AF2">
                                  <w:rPr>
                                    <w:rFonts w:ascii="Sylfaen" w:hAnsi="Sylfaen"/>
                                    <w:szCs w:val="72"/>
                                    <w:lang w:val="ka-GE"/>
                                  </w:rPr>
                                  <w:t>თარი</w:t>
                                </w:r>
                                <w:r w:rsidR="007E0B87" w:rsidRPr="00BA2AF2">
                                  <w:rPr>
                                    <w:rFonts w:ascii="Sylfaen" w:hAnsi="Sylfaen"/>
                                    <w:szCs w:val="72"/>
                                    <w:lang w:val="ka-GE"/>
                                  </w:rPr>
                                  <w:t>ღ</w:t>
                                </w:r>
                                <w:r w:rsidRPr="00BA2AF2">
                                  <w:rPr>
                                    <w:rFonts w:ascii="Sylfaen" w:hAnsi="Sylfaen"/>
                                    <w:szCs w:val="72"/>
                                    <w:lang w:val="ka-GE"/>
                                  </w:rPr>
                                  <w:t xml:space="preserve">ი: </w:t>
                                </w:r>
                                <w:r w:rsidR="000640AA">
                                  <w:rPr>
                                    <w:rFonts w:ascii="Sylfaen" w:hAnsi="Sylfaen"/>
                                    <w:szCs w:val="72"/>
                                    <w:lang w:val="en-US"/>
                                  </w:rPr>
                                  <w:t xml:space="preserve">13 </w:t>
                                </w:r>
                                <w:r w:rsidR="005C512F">
                                  <w:rPr>
                                    <w:rFonts w:ascii="Sylfaen" w:hAnsi="Sylfaen"/>
                                    <w:szCs w:val="72"/>
                                    <w:lang w:val="ka-GE"/>
                                  </w:rPr>
                                  <w:t>მარტი</w:t>
                                </w:r>
                                <w:r w:rsidRPr="00BA2AF2">
                                  <w:rPr>
                                    <w:rFonts w:ascii="Sylfaen" w:hAnsi="Sylfaen"/>
                                    <w:szCs w:val="72"/>
                                    <w:lang w:val="ka-GE"/>
                                  </w:rPr>
                                  <w:t xml:space="preserve"> 202</w:t>
                                </w:r>
                                <w:r w:rsidR="00DD7530">
                                  <w:rPr>
                                    <w:rFonts w:ascii="Sylfaen" w:hAnsi="Sylfaen"/>
                                    <w:szCs w:val="72"/>
                                    <w:lang w:val="ka-GE"/>
                                  </w:rPr>
                                  <w:t>3</w:t>
                                </w:r>
                              </w:p>
                              <w:p w14:paraId="5D81FEE0" w14:textId="77777777" w:rsidR="00D75994" w:rsidRPr="0094627C" w:rsidRDefault="00D75994" w:rsidP="0094627C">
                                <w:pPr>
                                  <w:spacing w:after="0"/>
                                  <w:rPr>
                                    <w:rFonts w:ascii="Sylfaen" w:hAnsi="Sylfaen"/>
                                    <w:color w:val="5B9BD5"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left:0;text-align:left;margin-left:37.5pt;margin-top:212.5pt;width:419.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" filled="f" stroked="f" strokeweight=".5pt">
                    <v:textbox style="mso-fit-shape-to-text:t" inset="0,0,0,0">
                      <w:txbxContent>
                        <w:p w14:paraId="0972BED9" w14:textId="66AA3AD9" w:rsidR="00D75994" w:rsidRPr="00BA2AF2" w:rsidRDefault="00000000" w:rsidP="00923D1F">
                          <w:pPr>
                            <w:pStyle w:val="NoSpacing"/>
                            <w:spacing w:before="40" w:after="560" w:line="216" w:lineRule="auto"/>
                            <w:rPr>
                              <w:rFonts w:ascii="Univers Condensed" w:hAnsi="Univers Condensed"/>
                              <w:b/>
                              <w:sz w:val="72"/>
                              <w:szCs w:val="72"/>
                            </w:rPr>
                          </w:pPr>
                          <w:sdt>
                            <w:sdtPr>
                              <w:rPr>
                                <w:rFonts w:ascii="Univers Condensed" w:hAnsi="Univers Condensed"/>
                                <w:b/>
                                <w:sz w:val="72"/>
                                <w:szCs w:val="72"/>
                              </w:rPr>
                              <w:alias w:val="Title"/>
                              <w:tag w:val=""/>
                              <w:id w:val="-954632775"/>
                              <w:dataBinding w:prefixMappings="xmlns:ns0='http://purl.org/dc/elements/1.1/' xmlns:ns1='http://schemas.openxmlformats.org/package/2006/metadata/core-properties' " w:xpath="/ns1:coreProperties[1]/ns0:title[1]" w:storeItemID="{6C3C8BC8-F283-45AE-878A-BAB7291924A1}"/>
                              <w:text/>
                            </w:sdtPr>
                            <w:sdtContent>
                              <w:r w:rsidR="007E0B87" w:rsidRPr="00BA2AF2">
                                <w:rPr>
                                  <w:rFonts w:ascii="Sylfaen" w:hAnsi="Sylfaen"/>
                                  <w:b/>
                                  <w:sz w:val="72"/>
                                  <w:szCs w:val="72"/>
                                  <w:lang w:val="ka-GE"/>
                                </w:rPr>
                                <w:t xml:space="preserve">ტენდერი </w:t>
                              </w:r>
                              <w:r w:rsidR="006A512B">
                                <w:rPr>
                                  <w:rFonts w:ascii="Sylfaen" w:hAnsi="Sylfaen"/>
                                  <w:b/>
                                  <w:sz w:val="72"/>
                                  <w:szCs w:val="72"/>
                                  <w:lang w:val="ka-GE"/>
                                </w:rPr>
                                <w:t>ელ.</w:t>
                              </w:r>
                              <w:r w:rsidR="007E0B87" w:rsidRPr="00BA2AF2">
                                <w:rPr>
                                  <w:rFonts w:ascii="Sylfaen" w:hAnsi="Sylfaen"/>
                                  <w:b/>
                                  <w:sz w:val="72"/>
                                  <w:szCs w:val="72"/>
                                  <w:lang w:val="ka-GE"/>
                                </w:rPr>
                                <w:t xml:space="preserve"> სამუშაოების შესრულებაზე</w:t>
                              </w:r>
                            </w:sdtContent>
                          </w:sdt>
                        </w:p>
                        <w:p w14:paraId="1210449B" w14:textId="77777777" w:rsidR="00D75994" w:rsidRPr="00BA2AF2" w:rsidRDefault="00D75994" w:rsidP="00923D1F">
                          <w:pPr>
                            <w:spacing w:after="0"/>
                            <w:rPr>
                              <w:rFonts w:asciiTheme="minorHAnsi" w:hAnsiTheme="minorHAnsi"/>
                              <w:szCs w:val="72"/>
                              <w:lang w:val="ka-GE"/>
                            </w:rPr>
                          </w:pPr>
                        </w:p>
                        <w:p w14:paraId="482A282B" w14:textId="77777777" w:rsidR="00D75994" w:rsidRPr="00BA2AF2" w:rsidRDefault="00D75994" w:rsidP="001A1BD1">
                          <w:pPr>
                            <w:pStyle w:val="NoSpacing"/>
                            <w:spacing w:before="40" w:after="40"/>
                            <w:rPr>
                              <w:rFonts w:ascii="Sylfaen" w:hAnsi="Sylfaen"/>
                              <w:szCs w:val="72"/>
                              <w:lang w:val="ka-GE"/>
                            </w:rPr>
                          </w:pPr>
                        </w:p>
                        <w:p w14:paraId="1453D6E9" w14:textId="77777777" w:rsidR="00D75994" w:rsidRPr="00BA2AF2" w:rsidRDefault="00D75994" w:rsidP="001A1BD1">
                          <w:pPr>
                            <w:pStyle w:val="NoSpacing"/>
                            <w:spacing w:before="40" w:after="40"/>
                            <w:rPr>
                              <w:caps/>
                              <w:sz w:val="28"/>
                              <w:szCs w:val="28"/>
                              <w:lang w:val="en-GB"/>
                            </w:rPr>
                          </w:pPr>
                        </w:p>
                        <w:p w14:paraId="6F686196" w14:textId="77777777" w:rsidR="00D75994" w:rsidRPr="00BA2AF2" w:rsidRDefault="00D75994" w:rsidP="001A1BD1">
                          <w:pPr>
                            <w:pStyle w:val="NoSpacing"/>
                            <w:spacing w:before="40" w:after="40"/>
                            <w:rPr>
                              <w:caps/>
                              <w:sz w:val="28"/>
                              <w:szCs w:val="28"/>
                              <w:lang w:val="en-GB"/>
                            </w:rPr>
                          </w:pPr>
                        </w:p>
                        <w:p w14:paraId="1274B97F" w14:textId="77777777" w:rsidR="00D75994" w:rsidRPr="00BA2AF2" w:rsidRDefault="00D75994" w:rsidP="001A1BD1">
                          <w:pPr>
                            <w:pStyle w:val="NoSpacing"/>
                            <w:spacing w:before="40" w:after="40"/>
                            <w:rPr>
                              <w:caps/>
                              <w:sz w:val="28"/>
                              <w:szCs w:val="28"/>
                              <w:lang w:val="en-GB"/>
                            </w:rPr>
                          </w:pPr>
                        </w:p>
                        <w:p w14:paraId="22FCF64F" w14:textId="5416E60B" w:rsidR="00D75994" w:rsidRPr="00BA2AF2" w:rsidRDefault="00D75994" w:rsidP="0094627C">
                          <w:pPr>
                            <w:spacing w:after="0"/>
                            <w:rPr>
                              <w:rFonts w:ascii="Sylfaen" w:hAnsi="Sylfaen"/>
                              <w:szCs w:val="72"/>
                              <w:lang w:val="ka-GE"/>
                            </w:rPr>
                          </w:pPr>
                          <w:r w:rsidRPr="00BA2AF2">
                            <w:rPr>
                              <w:rFonts w:ascii="Sylfaen" w:hAnsi="Sylfaen"/>
                              <w:szCs w:val="72"/>
                              <w:lang w:val="ka-GE"/>
                            </w:rPr>
                            <w:t>თარი</w:t>
                          </w:r>
                          <w:r w:rsidR="007E0B87" w:rsidRPr="00BA2AF2">
                            <w:rPr>
                              <w:rFonts w:ascii="Sylfaen" w:hAnsi="Sylfaen"/>
                              <w:szCs w:val="72"/>
                              <w:lang w:val="ka-GE"/>
                            </w:rPr>
                            <w:t>ღ</w:t>
                          </w:r>
                          <w:r w:rsidRPr="00BA2AF2">
                            <w:rPr>
                              <w:rFonts w:ascii="Sylfaen" w:hAnsi="Sylfaen"/>
                              <w:szCs w:val="72"/>
                              <w:lang w:val="ka-GE"/>
                            </w:rPr>
                            <w:t xml:space="preserve">ი: </w:t>
                          </w:r>
                          <w:r w:rsidR="000640AA">
                            <w:rPr>
                              <w:rFonts w:ascii="Sylfaen" w:hAnsi="Sylfaen"/>
                              <w:szCs w:val="72"/>
                              <w:lang w:val="en-US"/>
                            </w:rPr>
                            <w:t xml:space="preserve">13 </w:t>
                          </w:r>
                          <w:r w:rsidR="005C512F">
                            <w:rPr>
                              <w:rFonts w:ascii="Sylfaen" w:hAnsi="Sylfaen"/>
                              <w:szCs w:val="72"/>
                              <w:lang w:val="ka-GE"/>
                            </w:rPr>
                            <w:t>მარტი</w:t>
                          </w:r>
                          <w:r w:rsidRPr="00BA2AF2">
                            <w:rPr>
                              <w:rFonts w:ascii="Sylfaen" w:hAnsi="Sylfaen"/>
                              <w:szCs w:val="72"/>
                              <w:lang w:val="ka-GE"/>
                            </w:rPr>
                            <w:t xml:space="preserve"> 202</w:t>
                          </w:r>
                          <w:r w:rsidR="00DD7530">
                            <w:rPr>
                              <w:rFonts w:ascii="Sylfaen" w:hAnsi="Sylfaen"/>
                              <w:szCs w:val="72"/>
                              <w:lang w:val="ka-GE"/>
                            </w:rPr>
                            <w:t>3</w:t>
                          </w:r>
                        </w:p>
                        <w:p w14:paraId="5D81FEE0" w14:textId="77777777" w:rsidR="00D75994" w:rsidRPr="0094627C" w:rsidRDefault="00D75994" w:rsidP="0094627C">
                          <w:pPr>
                            <w:spacing w:after="0"/>
                            <w:rPr>
                              <w:rFonts w:ascii="Sylfaen" w:hAnsi="Sylfaen"/>
                              <w:color w:val="5B9BD5" w:themeColor="accent1"/>
                              <w:szCs w:val="72"/>
                              <w:lang w:val="ka-GE"/>
                            </w:rPr>
                          </w:pPr>
                        </w:p>
                      </w:txbxContent>
                    </v:textbox>
                    <w10:wrap type="square" anchorx="margin" anchory="page"/>
                  </v:shape>
                </w:pict>
              </mc:Fallback>
            </mc:AlternateContent>
          </w:r>
          <w:r w:rsidRPr="00C904CF">
            <w:rPr>
              <w:rFonts w:asciiTheme="minorHAnsi" w:hAnsiTheme="minorHAnsi" w:cstheme="minorHAnsi"/>
              <w:b/>
            </w:rPr>
            <w:br w:type="page"/>
          </w:r>
        </w:p>
      </w:sdtContent>
    </w:sdt>
    <w:p w14:paraId="18C584BE" w14:textId="369274A6" w:rsidR="00923D1F" w:rsidRPr="00BA2AF2" w:rsidRDefault="006A512B" w:rsidP="00923D1F">
      <w:pPr>
        <w:pStyle w:val="Heading1"/>
        <w:numPr>
          <w:ilvl w:val="0"/>
          <w:numId w:val="0"/>
        </w:numPr>
        <w:ind w:left="357" w:hanging="357"/>
        <w:rPr>
          <w:rFonts w:asciiTheme="minorHAnsi" w:hAnsiTheme="minorHAnsi" w:cstheme="minorHAnsi"/>
          <w:sz w:val="22"/>
          <w:lang w:val="ka-GE"/>
        </w:rPr>
      </w:pPr>
      <w:bookmarkStart w:id="1" w:name="_Toc127883467"/>
      <w:bookmarkStart w:id="2" w:name="_Hlk521342655"/>
      <w:r>
        <w:rPr>
          <w:rStyle w:val="IntenseEmphasis"/>
          <w:rFonts w:asciiTheme="minorHAnsi" w:hAnsiTheme="minorHAnsi" w:cstheme="minorHAnsi"/>
          <w:color w:val="auto"/>
          <w:sz w:val="22"/>
          <w:lang w:val="ka-GE"/>
        </w:rPr>
        <w:lastRenderedPageBreak/>
        <w:t>ელ.</w:t>
      </w:r>
      <w:r w:rsidR="007E0B87" w:rsidRPr="00BA2AF2">
        <w:rPr>
          <w:rStyle w:val="IntenseEmphasis"/>
          <w:rFonts w:asciiTheme="minorHAnsi" w:hAnsiTheme="minorHAnsi" w:cstheme="minorHAnsi"/>
          <w:color w:val="auto"/>
          <w:sz w:val="22"/>
          <w:lang w:val="ka-GE"/>
        </w:rPr>
        <w:t xml:space="preserve"> სამუშაოების შესრულება</w:t>
      </w:r>
      <w:bookmarkEnd w:id="1"/>
    </w:p>
    <w:bookmarkEnd w:id="2" w:displacedByCustomXml="next"/>
    <w:bookmarkEnd w:id="0" w:displacedByCustomXml="next"/>
    <w:sdt>
      <w:sdtPr>
        <w:rPr>
          <w:rFonts w:asciiTheme="minorHAnsi" w:eastAsiaTheme="minorHAnsi" w:hAnsiTheme="minorHAnsi" w:cstheme="minorHAnsi"/>
          <w:color w:val="auto"/>
          <w:sz w:val="22"/>
          <w:szCs w:val="22"/>
          <w:lang w:val="en-GB"/>
        </w:rPr>
        <w:id w:val="-925415064"/>
        <w:docPartObj>
          <w:docPartGallery w:val="Table of Contents"/>
          <w:docPartUnique/>
        </w:docPartObj>
      </w:sdtPr>
      <w:sdtEndPr>
        <w:rPr>
          <w:b/>
          <w:bCs/>
          <w:noProof/>
        </w:rPr>
      </w:sdtEndPr>
      <w:sdtContent>
        <w:p w14:paraId="6C821AE1" w14:textId="77777777" w:rsidR="00923D1F" w:rsidRPr="00BA2AF2" w:rsidRDefault="00011DD5" w:rsidP="00923D1F">
          <w:pPr>
            <w:pStyle w:val="TOCHeading"/>
            <w:rPr>
              <w:rFonts w:asciiTheme="minorHAnsi" w:hAnsiTheme="minorHAnsi" w:cstheme="minorHAnsi"/>
              <w:color w:val="auto"/>
              <w:sz w:val="22"/>
              <w:szCs w:val="22"/>
              <w:lang w:val="ka-GE"/>
            </w:rPr>
          </w:pPr>
          <w:r w:rsidRPr="00BA2AF2">
            <w:rPr>
              <w:rFonts w:asciiTheme="minorHAnsi" w:hAnsiTheme="minorHAnsi" w:cstheme="minorHAnsi"/>
              <w:color w:val="auto"/>
              <w:sz w:val="22"/>
              <w:szCs w:val="22"/>
              <w:lang w:val="ka-GE"/>
            </w:rPr>
            <w:t>სარჩევი</w:t>
          </w:r>
        </w:p>
        <w:p w14:paraId="4E1D884E" w14:textId="00AB1ABC" w:rsidR="00271C25" w:rsidRPr="00BA2AF2" w:rsidRDefault="00923D1F">
          <w:pPr>
            <w:pStyle w:val="TOC1"/>
            <w:tabs>
              <w:tab w:val="right" w:leader="dot" w:pos="9736"/>
            </w:tabs>
            <w:rPr>
              <w:rFonts w:asciiTheme="minorHAnsi" w:eastAsiaTheme="minorEastAsia" w:hAnsiTheme="minorHAnsi" w:cstheme="minorHAnsi"/>
              <w:noProof/>
              <w:lang w:val="en-US"/>
            </w:rPr>
          </w:pPr>
          <w:r w:rsidRPr="00BA2AF2">
            <w:rPr>
              <w:rFonts w:asciiTheme="minorHAnsi" w:hAnsiTheme="minorHAnsi" w:cstheme="minorHAnsi"/>
              <w:b/>
              <w:bCs/>
              <w:noProof/>
            </w:rPr>
            <w:fldChar w:fldCharType="begin"/>
          </w:r>
          <w:r w:rsidRPr="00BA2AF2">
            <w:rPr>
              <w:rFonts w:asciiTheme="minorHAnsi" w:hAnsiTheme="minorHAnsi" w:cstheme="minorHAnsi"/>
              <w:b/>
              <w:bCs/>
              <w:noProof/>
            </w:rPr>
            <w:instrText xml:space="preserve"> TOC \o "1-3" \h \z \u </w:instrText>
          </w:r>
          <w:r w:rsidRPr="00BA2AF2">
            <w:rPr>
              <w:rFonts w:asciiTheme="minorHAnsi" w:hAnsiTheme="minorHAnsi" w:cstheme="minorHAnsi"/>
              <w:b/>
              <w:bCs/>
              <w:noProof/>
            </w:rPr>
            <w:fldChar w:fldCharType="separate"/>
          </w:r>
          <w:hyperlink w:anchor="_Toc127883467" w:history="1">
            <w:r w:rsidR="006A512B">
              <w:rPr>
                <w:rStyle w:val="Hyperlink"/>
                <w:rFonts w:asciiTheme="minorHAnsi" w:hAnsiTheme="minorHAnsi" w:cstheme="minorHAnsi"/>
                <w:i/>
                <w:iCs/>
                <w:noProof/>
                <w:color w:val="auto"/>
                <w:lang w:val="ka-GE"/>
              </w:rPr>
              <w:t>ელ.</w:t>
            </w:r>
            <w:r w:rsidR="00271C25" w:rsidRPr="00BA2AF2">
              <w:rPr>
                <w:rStyle w:val="Hyperlink"/>
                <w:rFonts w:asciiTheme="minorHAnsi" w:hAnsiTheme="minorHAnsi" w:cstheme="minorHAnsi"/>
                <w:i/>
                <w:iCs/>
                <w:noProof/>
                <w:color w:val="auto"/>
                <w:lang w:val="ka-GE"/>
              </w:rPr>
              <w:t xml:space="preserve"> სამუშაოების შესრულება</w:t>
            </w:r>
            <w:r w:rsidR="00271C25" w:rsidRPr="00BA2AF2">
              <w:rPr>
                <w:rFonts w:asciiTheme="minorHAnsi" w:hAnsiTheme="minorHAnsi" w:cstheme="minorHAnsi"/>
                <w:noProof/>
                <w:webHidden/>
              </w:rPr>
              <w:tab/>
            </w:r>
            <w:r w:rsidR="00271C25" w:rsidRPr="00BA2AF2">
              <w:rPr>
                <w:rFonts w:asciiTheme="minorHAnsi" w:hAnsiTheme="minorHAnsi" w:cstheme="minorHAnsi"/>
                <w:noProof/>
                <w:webHidden/>
              </w:rPr>
              <w:fldChar w:fldCharType="begin"/>
            </w:r>
            <w:r w:rsidR="00271C25" w:rsidRPr="00BA2AF2">
              <w:rPr>
                <w:rFonts w:asciiTheme="minorHAnsi" w:hAnsiTheme="minorHAnsi" w:cstheme="minorHAnsi"/>
                <w:noProof/>
                <w:webHidden/>
              </w:rPr>
              <w:instrText xml:space="preserve"> PAGEREF _Toc127883467 \h </w:instrText>
            </w:r>
            <w:r w:rsidR="00271C25" w:rsidRPr="00BA2AF2">
              <w:rPr>
                <w:rFonts w:asciiTheme="minorHAnsi" w:hAnsiTheme="minorHAnsi" w:cstheme="minorHAnsi"/>
                <w:noProof/>
                <w:webHidden/>
              </w:rPr>
            </w:r>
            <w:r w:rsidR="00271C25" w:rsidRPr="00BA2AF2">
              <w:rPr>
                <w:rFonts w:asciiTheme="minorHAnsi" w:hAnsiTheme="minorHAnsi" w:cstheme="minorHAnsi"/>
                <w:noProof/>
                <w:webHidden/>
              </w:rPr>
              <w:fldChar w:fldCharType="separate"/>
            </w:r>
            <w:r w:rsidR="00271C25" w:rsidRPr="00BA2AF2">
              <w:rPr>
                <w:rFonts w:asciiTheme="minorHAnsi" w:hAnsiTheme="minorHAnsi" w:cstheme="minorHAnsi"/>
                <w:noProof/>
                <w:webHidden/>
              </w:rPr>
              <w:t>1</w:t>
            </w:r>
            <w:r w:rsidR="00271C25" w:rsidRPr="00BA2AF2">
              <w:rPr>
                <w:rFonts w:asciiTheme="minorHAnsi" w:hAnsiTheme="minorHAnsi" w:cstheme="minorHAnsi"/>
                <w:noProof/>
                <w:webHidden/>
              </w:rPr>
              <w:fldChar w:fldCharType="end"/>
            </w:r>
          </w:hyperlink>
        </w:p>
        <w:p w14:paraId="5E0303A2" w14:textId="1690ABC8" w:rsidR="00271C25" w:rsidRPr="00BA2AF2" w:rsidRDefault="00000000">
          <w:pPr>
            <w:pStyle w:val="TOC1"/>
            <w:tabs>
              <w:tab w:val="left" w:pos="440"/>
              <w:tab w:val="right" w:leader="dot" w:pos="9736"/>
            </w:tabs>
            <w:rPr>
              <w:rFonts w:asciiTheme="minorHAnsi" w:eastAsiaTheme="minorEastAsia" w:hAnsiTheme="minorHAnsi" w:cstheme="minorHAnsi"/>
              <w:noProof/>
              <w:lang w:val="en-US"/>
            </w:rPr>
          </w:pPr>
          <w:hyperlink w:anchor="_Toc127883468" w:history="1">
            <w:r w:rsidR="00271C25" w:rsidRPr="00BA2AF2">
              <w:rPr>
                <w:rStyle w:val="Hyperlink"/>
                <w:rFonts w:asciiTheme="minorHAnsi" w:hAnsiTheme="minorHAnsi" w:cstheme="minorHAnsi"/>
                <w:noProof/>
                <w:color w:val="auto"/>
              </w:rPr>
              <w:t>1)</w:t>
            </w:r>
            <w:r w:rsidR="00271C25" w:rsidRPr="00BA2AF2">
              <w:rPr>
                <w:rFonts w:asciiTheme="minorHAnsi" w:eastAsiaTheme="minorEastAsia" w:hAnsiTheme="minorHAnsi" w:cstheme="minorHAnsi"/>
                <w:noProof/>
                <w:lang w:val="en-US"/>
              </w:rPr>
              <w:tab/>
            </w:r>
            <w:r w:rsidR="00271C25" w:rsidRPr="00BA2AF2">
              <w:rPr>
                <w:rStyle w:val="Hyperlink"/>
                <w:rFonts w:asciiTheme="minorHAnsi" w:hAnsiTheme="minorHAnsi" w:cstheme="minorHAnsi"/>
                <w:noProof/>
                <w:color w:val="auto"/>
                <w:lang w:val="ka-GE"/>
              </w:rPr>
              <w:t>შესავალი და ზოგადი ინფორმაცია</w:t>
            </w:r>
            <w:r w:rsidR="00271C25" w:rsidRPr="00BA2AF2">
              <w:rPr>
                <w:rFonts w:asciiTheme="minorHAnsi" w:hAnsiTheme="minorHAnsi" w:cstheme="minorHAnsi"/>
                <w:noProof/>
                <w:webHidden/>
              </w:rPr>
              <w:tab/>
            </w:r>
            <w:r w:rsidR="00271C25" w:rsidRPr="00BA2AF2">
              <w:rPr>
                <w:rFonts w:asciiTheme="minorHAnsi" w:hAnsiTheme="minorHAnsi" w:cstheme="minorHAnsi"/>
                <w:noProof/>
                <w:webHidden/>
              </w:rPr>
              <w:fldChar w:fldCharType="begin"/>
            </w:r>
            <w:r w:rsidR="00271C25" w:rsidRPr="00BA2AF2">
              <w:rPr>
                <w:rFonts w:asciiTheme="minorHAnsi" w:hAnsiTheme="minorHAnsi" w:cstheme="minorHAnsi"/>
                <w:noProof/>
                <w:webHidden/>
              </w:rPr>
              <w:instrText xml:space="preserve"> PAGEREF _Toc127883468 \h </w:instrText>
            </w:r>
            <w:r w:rsidR="00271C25" w:rsidRPr="00BA2AF2">
              <w:rPr>
                <w:rFonts w:asciiTheme="minorHAnsi" w:hAnsiTheme="minorHAnsi" w:cstheme="minorHAnsi"/>
                <w:noProof/>
                <w:webHidden/>
              </w:rPr>
            </w:r>
            <w:r w:rsidR="00271C25" w:rsidRPr="00BA2AF2">
              <w:rPr>
                <w:rFonts w:asciiTheme="minorHAnsi" w:hAnsiTheme="minorHAnsi" w:cstheme="minorHAnsi"/>
                <w:noProof/>
                <w:webHidden/>
              </w:rPr>
              <w:fldChar w:fldCharType="separate"/>
            </w:r>
            <w:r w:rsidR="00271C25" w:rsidRPr="00BA2AF2">
              <w:rPr>
                <w:rFonts w:asciiTheme="minorHAnsi" w:hAnsiTheme="minorHAnsi" w:cstheme="minorHAnsi"/>
                <w:noProof/>
                <w:webHidden/>
              </w:rPr>
              <w:t>2</w:t>
            </w:r>
            <w:r w:rsidR="00271C25" w:rsidRPr="00BA2AF2">
              <w:rPr>
                <w:rFonts w:asciiTheme="minorHAnsi" w:hAnsiTheme="minorHAnsi" w:cstheme="minorHAnsi"/>
                <w:noProof/>
                <w:webHidden/>
              </w:rPr>
              <w:fldChar w:fldCharType="end"/>
            </w:r>
          </w:hyperlink>
        </w:p>
        <w:p w14:paraId="34AF3BE3" w14:textId="062566D2" w:rsidR="00271C25" w:rsidRPr="00BA2AF2" w:rsidRDefault="00000000">
          <w:pPr>
            <w:pStyle w:val="TOC1"/>
            <w:tabs>
              <w:tab w:val="left" w:pos="440"/>
              <w:tab w:val="right" w:leader="dot" w:pos="9736"/>
            </w:tabs>
            <w:rPr>
              <w:rFonts w:asciiTheme="minorHAnsi" w:eastAsiaTheme="minorEastAsia" w:hAnsiTheme="minorHAnsi" w:cstheme="minorHAnsi"/>
              <w:noProof/>
              <w:lang w:val="en-US"/>
            </w:rPr>
          </w:pPr>
          <w:hyperlink w:anchor="_Toc127883469" w:history="1">
            <w:r w:rsidR="00271C25" w:rsidRPr="00BA2AF2">
              <w:rPr>
                <w:rStyle w:val="Hyperlink"/>
                <w:rFonts w:asciiTheme="minorHAnsi" w:hAnsiTheme="minorHAnsi" w:cstheme="minorHAnsi"/>
                <w:noProof/>
                <w:color w:val="auto"/>
              </w:rPr>
              <w:t>2)</w:t>
            </w:r>
            <w:r w:rsidR="00271C25" w:rsidRPr="00BA2AF2">
              <w:rPr>
                <w:rFonts w:asciiTheme="minorHAnsi" w:eastAsiaTheme="minorEastAsia" w:hAnsiTheme="minorHAnsi" w:cstheme="minorHAnsi"/>
                <w:noProof/>
                <w:lang w:val="en-US"/>
              </w:rPr>
              <w:tab/>
            </w:r>
            <w:r w:rsidR="00271C25" w:rsidRPr="00BA2AF2">
              <w:rPr>
                <w:rStyle w:val="Hyperlink"/>
                <w:rFonts w:asciiTheme="minorHAnsi" w:hAnsiTheme="minorHAnsi" w:cstheme="minorHAnsi"/>
                <w:noProof/>
                <w:color w:val="auto"/>
                <w:lang w:val="ka-GE"/>
              </w:rPr>
              <w:t>ზოგადი პირობები</w:t>
            </w:r>
            <w:r w:rsidR="00271C25" w:rsidRPr="00BA2AF2">
              <w:rPr>
                <w:rFonts w:asciiTheme="minorHAnsi" w:hAnsiTheme="minorHAnsi" w:cstheme="minorHAnsi"/>
                <w:noProof/>
                <w:webHidden/>
              </w:rPr>
              <w:tab/>
            </w:r>
            <w:r w:rsidR="00271C25" w:rsidRPr="00BA2AF2">
              <w:rPr>
                <w:rFonts w:asciiTheme="minorHAnsi" w:hAnsiTheme="minorHAnsi" w:cstheme="minorHAnsi"/>
                <w:noProof/>
                <w:webHidden/>
              </w:rPr>
              <w:fldChar w:fldCharType="begin"/>
            </w:r>
            <w:r w:rsidR="00271C25" w:rsidRPr="00BA2AF2">
              <w:rPr>
                <w:rFonts w:asciiTheme="minorHAnsi" w:hAnsiTheme="minorHAnsi" w:cstheme="minorHAnsi"/>
                <w:noProof/>
                <w:webHidden/>
              </w:rPr>
              <w:instrText xml:space="preserve"> PAGEREF _Toc127883469 \h </w:instrText>
            </w:r>
            <w:r w:rsidR="00271C25" w:rsidRPr="00BA2AF2">
              <w:rPr>
                <w:rFonts w:asciiTheme="minorHAnsi" w:hAnsiTheme="minorHAnsi" w:cstheme="minorHAnsi"/>
                <w:noProof/>
                <w:webHidden/>
              </w:rPr>
            </w:r>
            <w:r w:rsidR="00271C25" w:rsidRPr="00BA2AF2">
              <w:rPr>
                <w:rFonts w:asciiTheme="minorHAnsi" w:hAnsiTheme="minorHAnsi" w:cstheme="minorHAnsi"/>
                <w:noProof/>
                <w:webHidden/>
              </w:rPr>
              <w:fldChar w:fldCharType="separate"/>
            </w:r>
            <w:r w:rsidR="00271C25" w:rsidRPr="00BA2AF2">
              <w:rPr>
                <w:rFonts w:asciiTheme="minorHAnsi" w:hAnsiTheme="minorHAnsi" w:cstheme="minorHAnsi"/>
                <w:noProof/>
                <w:webHidden/>
              </w:rPr>
              <w:t>2</w:t>
            </w:r>
            <w:r w:rsidR="00271C25" w:rsidRPr="00BA2AF2">
              <w:rPr>
                <w:rFonts w:asciiTheme="minorHAnsi" w:hAnsiTheme="minorHAnsi" w:cstheme="minorHAnsi"/>
                <w:noProof/>
                <w:webHidden/>
              </w:rPr>
              <w:fldChar w:fldCharType="end"/>
            </w:r>
          </w:hyperlink>
        </w:p>
        <w:p w14:paraId="41994BBB" w14:textId="0C1271E4" w:rsidR="00271C25" w:rsidRPr="00BA2AF2" w:rsidRDefault="00000000">
          <w:pPr>
            <w:pStyle w:val="TOC1"/>
            <w:tabs>
              <w:tab w:val="left" w:pos="440"/>
              <w:tab w:val="right" w:leader="dot" w:pos="9736"/>
            </w:tabs>
            <w:rPr>
              <w:rFonts w:asciiTheme="minorHAnsi" w:eastAsiaTheme="minorEastAsia" w:hAnsiTheme="minorHAnsi" w:cstheme="minorHAnsi"/>
              <w:noProof/>
              <w:lang w:val="en-US"/>
            </w:rPr>
          </w:pPr>
          <w:hyperlink w:anchor="_Toc127883470" w:history="1">
            <w:r w:rsidR="00271C25" w:rsidRPr="00BA2AF2">
              <w:rPr>
                <w:rStyle w:val="Hyperlink"/>
                <w:rFonts w:asciiTheme="minorHAnsi" w:hAnsiTheme="minorHAnsi" w:cstheme="minorHAnsi"/>
                <w:noProof/>
                <w:color w:val="auto"/>
              </w:rPr>
              <w:t>3)</w:t>
            </w:r>
            <w:r w:rsidR="00271C25" w:rsidRPr="00BA2AF2">
              <w:rPr>
                <w:rFonts w:asciiTheme="minorHAnsi" w:eastAsiaTheme="minorEastAsia" w:hAnsiTheme="minorHAnsi" w:cstheme="minorHAnsi"/>
                <w:noProof/>
                <w:lang w:val="en-US"/>
              </w:rPr>
              <w:tab/>
            </w:r>
            <w:r w:rsidR="00271C25" w:rsidRPr="00BA2AF2">
              <w:rPr>
                <w:rStyle w:val="Hyperlink"/>
                <w:rFonts w:asciiTheme="minorHAnsi" w:hAnsiTheme="minorHAnsi" w:cstheme="minorHAnsi"/>
                <w:noProof/>
                <w:color w:val="auto"/>
                <w:lang w:val="ka-GE"/>
              </w:rPr>
              <w:t>კომუნიკაცია და ინფორმაციის მოთხოვნა</w:t>
            </w:r>
            <w:r w:rsidR="00271C25" w:rsidRPr="00BA2AF2">
              <w:rPr>
                <w:rFonts w:asciiTheme="minorHAnsi" w:hAnsiTheme="minorHAnsi" w:cstheme="minorHAnsi"/>
                <w:noProof/>
                <w:webHidden/>
              </w:rPr>
              <w:tab/>
            </w:r>
            <w:r w:rsidR="00271C25" w:rsidRPr="00BA2AF2">
              <w:rPr>
                <w:rFonts w:asciiTheme="minorHAnsi" w:hAnsiTheme="minorHAnsi" w:cstheme="minorHAnsi"/>
                <w:noProof/>
                <w:webHidden/>
              </w:rPr>
              <w:fldChar w:fldCharType="begin"/>
            </w:r>
            <w:r w:rsidR="00271C25" w:rsidRPr="00BA2AF2">
              <w:rPr>
                <w:rFonts w:asciiTheme="minorHAnsi" w:hAnsiTheme="minorHAnsi" w:cstheme="minorHAnsi"/>
                <w:noProof/>
                <w:webHidden/>
              </w:rPr>
              <w:instrText xml:space="preserve"> PAGEREF _Toc127883470 \h </w:instrText>
            </w:r>
            <w:r w:rsidR="00271C25" w:rsidRPr="00BA2AF2">
              <w:rPr>
                <w:rFonts w:asciiTheme="minorHAnsi" w:hAnsiTheme="minorHAnsi" w:cstheme="minorHAnsi"/>
                <w:noProof/>
                <w:webHidden/>
              </w:rPr>
            </w:r>
            <w:r w:rsidR="00271C25" w:rsidRPr="00BA2AF2">
              <w:rPr>
                <w:rFonts w:asciiTheme="minorHAnsi" w:hAnsiTheme="minorHAnsi" w:cstheme="minorHAnsi"/>
                <w:noProof/>
                <w:webHidden/>
              </w:rPr>
              <w:fldChar w:fldCharType="separate"/>
            </w:r>
            <w:r w:rsidR="00271C25" w:rsidRPr="00BA2AF2">
              <w:rPr>
                <w:rFonts w:asciiTheme="minorHAnsi" w:hAnsiTheme="minorHAnsi" w:cstheme="minorHAnsi"/>
                <w:noProof/>
                <w:webHidden/>
              </w:rPr>
              <w:t>3</w:t>
            </w:r>
            <w:r w:rsidR="00271C25" w:rsidRPr="00BA2AF2">
              <w:rPr>
                <w:rFonts w:asciiTheme="minorHAnsi" w:hAnsiTheme="minorHAnsi" w:cstheme="minorHAnsi"/>
                <w:noProof/>
                <w:webHidden/>
              </w:rPr>
              <w:fldChar w:fldCharType="end"/>
            </w:r>
          </w:hyperlink>
        </w:p>
        <w:p w14:paraId="30FB1DBA" w14:textId="1CC4BCB3" w:rsidR="00271C25" w:rsidRPr="00BA2AF2" w:rsidRDefault="00000000">
          <w:pPr>
            <w:pStyle w:val="TOC1"/>
            <w:tabs>
              <w:tab w:val="left" w:pos="440"/>
              <w:tab w:val="right" w:leader="dot" w:pos="9736"/>
            </w:tabs>
            <w:rPr>
              <w:rFonts w:asciiTheme="minorHAnsi" w:eastAsiaTheme="minorEastAsia" w:hAnsiTheme="minorHAnsi" w:cstheme="minorHAnsi"/>
              <w:noProof/>
              <w:lang w:val="en-US"/>
            </w:rPr>
          </w:pPr>
          <w:hyperlink w:anchor="_Toc127883471" w:history="1">
            <w:r w:rsidR="00271C25" w:rsidRPr="00BA2AF2">
              <w:rPr>
                <w:rStyle w:val="Hyperlink"/>
                <w:rFonts w:asciiTheme="minorHAnsi" w:hAnsiTheme="minorHAnsi" w:cstheme="minorHAnsi"/>
                <w:noProof/>
                <w:color w:val="auto"/>
              </w:rPr>
              <w:t>4)</w:t>
            </w:r>
            <w:r w:rsidR="00271C25" w:rsidRPr="00BA2AF2">
              <w:rPr>
                <w:rFonts w:asciiTheme="minorHAnsi" w:eastAsiaTheme="minorEastAsia" w:hAnsiTheme="minorHAnsi" w:cstheme="minorHAnsi"/>
                <w:noProof/>
                <w:lang w:val="en-US"/>
              </w:rPr>
              <w:tab/>
            </w:r>
            <w:r w:rsidR="00271C25" w:rsidRPr="00BA2AF2">
              <w:rPr>
                <w:rStyle w:val="Hyperlink"/>
                <w:rFonts w:asciiTheme="minorHAnsi" w:hAnsiTheme="minorHAnsi" w:cstheme="minorHAnsi"/>
                <w:noProof/>
                <w:color w:val="auto"/>
                <w:lang w:val="ka-GE"/>
              </w:rPr>
              <w:t>სატენდერო წინადადების ფორმატი</w:t>
            </w:r>
            <w:r w:rsidR="00271C25" w:rsidRPr="00BA2AF2">
              <w:rPr>
                <w:rFonts w:asciiTheme="minorHAnsi" w:hAnsiTheme="minorHAnsi" w:cstheme="minorHAnsi"/>
                <w:noProof/>
                <w:webHidden/>
              </w:rPr>
              <w:tab/>
            </w:r>
            <w:r w:rsidR="00271C25" w:rsidRPr="00BA2AF2">
              <w:rPr>
                <w:rFonts w:asciiTheme="minorHAnsi" w:hAnsiTheme="minorHAnsi" w:cstheme="minorHAnsi"/>
                <w:noProof/>
                <w:webHidden/>
              </w:rPr>
              <w:fldChar w:fldCharType="begin"/>
            </w:r>
            <w:r w:rsidR="00271C25" w:rsidRPr="00BA2AF2">
              <w:rPr>
                <w:rFonts w:asciiTheme="minorHAnsi" w:hAnsiTheme="minorHAnsi" w:cstheme="minorHAnsi"/>
                <w:noProof/>
                <w:webHidden/>
              </w:rPr>
              <w:instrText xml:space="preserve"> PAGEREF _Toc127883471 \h </w:instrText>
            </w:r>
            <w:r w:rsidR="00271C25" w:rsidRPr="00BA2AF2">
              <w:rPr>
                <w:rFonts w:asciiTheme="minorHAnsi" w:hAnsiTheme="minorHAnsi" w:cstheme="minorHAnsi"/>
                <w:noProof/>
                <w:webHidden/>
              </w:rPr>
            </w:r>
            <w:r w:rsidR="00271C25" w:rsidRPr="00BA2AF2">
              <w:rPr>
                <w:rFonts w:asciiTheme="minorHAnsi" w:hAnsiTheme="minorHAnsi" w:cstheme="minorHAnsi"/>
                <w:noProof/>
                <w:webHidden/>
              </w:rPr>
              <w:fldChar w:fldCharType="separate"/>
            </w:r>
            <w:r w:rsidR="00271C25" w:rsidRPr="00BA2AF2">
              <w:rPr>
                <w:rFonts w:asciiTheme="minorHAnsi" w:hAnsiTheme="minorHAnsi" w:cstheme="minorHAnsi"/>
                <w:noProof/>
                <w:webHidden/>
              </w:rPr>
              <w:t>4</w:t>
            </w:r>
            <w:r w:rsidR="00271C25" w:rsidRPr="00BA2AF2">
              <w:rPr>
                <w:rFonts w:asciiTheme="minorHAnsi" w:hAnsiTheme="minorHAnsi" w:cstheme="minorHAnsi"/>
                <w:noProof/>
                <w:webHidden/>
              </w:rPr>
              <w:fldChar w:fldCharType="end"/>
            </w:r>
          </w:hyperlink>
        </w:p>
        <w:p w14:paraId="2CB0256A" w14:textId="7F643402" w:rsidR="00271C25" w:rsidRPr="00BA2AF2" w:rsidRDefault="00000000">
          <w:pPr>
            <w:pStyle w:val="TOC1"/>
            <w:tabs>
              <w:tab w:val="left" w:pos="440"/>
              <w:tab w:val="right" w:leader="dot" w:pos="9736"/>
            </w:tabs>
            <w:rPr>
              <w:rFonts w:asciiTheme="minorHAnsi" w:eastAsiaTheme="minorEastAsia" w:hAnsiTheme="minorHAnsi" w:cstheme="minorHAnsi"/>
              <w:noProof/>
              <w:lang w:val="en-US"/>
            </w:rPr>
          </w:pPr>
          <w:hyperlink w:anchor="_Toc127883472" w:history="1">
            <w:r w:rsidR="00271C25" w:rsidRPr="00BA2AF2">
              <w:rPr>
                <w:rStyle w:val="Hyperlink"/>
                <w:rFonts w:asciiTheme="minorHAnsi" w:hAnsiTheme="minorHAnsi" w:cstheme="minorHAnsi"/>
                <w:noProof/>
                <w:color w:val="auto"/>
                <w:lang w:val="ka-GE"/>
              </w:rPr>
              <w:t>5)</w:t>
            </w:r>
            <w:r w:rsidR="00271C25" w:rsidRPr="00BA2AF2">
              <w:rPr>
                <w:rFonts w:asciiTheme="minorHAnsi" w:eastAsiaTheme="minorEastAsia" w:hAnsiTheme="minorHAnsi" w:cstheme="minorHAnsi"/>
                <w:noProof/>
                <w:lang w:val="en-US"/>
              </w:rPr>
              <w:tab/>
            </w:r>
            <w:r w:rsidR="00271C25" w:rsidRPr="00BA2AF2">
              <w:rPr>
                <w:rStyle w:val="Hyperlink"/>
                <w:rFonts w:asciiTheme="minorHAnsi" w:hAnsiTheme="minorHAnsi" w:cstheme="minorHAnsi"/>
                <w:noProof/>
                <w:color w:val="auto"/>
                <w:lang w:val="ka-GE"/>
              </w:rPr>
              <w:t>სამუშაოების ზოგადი აღწერა</w:t>
            </w:r>
            <w:r w:rsidR="00271C25" w:rsidRPr="00BA2AF2">
              <w:rPr>
                <w:rStyle w:val="Hyperlink"/>
                <w:rFonts w:asciiTheme="minorHAnsi" w:hAnsiTheme="minorHAnsi" w:cstheme="minorHAnsi"/>
                <w:noProof/>
                <w:color w:val="auto"/>
                <w:lang w:val="en-US"/>
              </w:rPr>
              <w:t xml:space="preserve"> </w:t>
            </w:r>
            <w:r w:rsidR="00271C25" w:rsidRPr="00BA2AF2">
              <w:rPr>
                <w:rStyle w:val="Hyperlink"/>
                <w:rFonts w:asciiTheme="minorHAnsi" w:hAnsiTheme="minorHAnsi" w:cstheme="minorHAnsi"/>
                <w:noProof/>
                <w:color w:val="auto"/>
                <w:lang w:val="ka-GE"/>
              </w:rPr>
              <w:t>და დამატებითი მოთხოვნები</w:t>
            </w:r>
            <w:r w:rsidR="00271C25" w:rsidRPr="00BA2AF2">
              <w:rPr>
                <w:rFonts w:asciiTheme="minorHAnsi" w:hAnsiTheme="minorHAnsi" w:cstheme="minorHAnsi"/>
                <w:noProof/>
                <w:webHidden/>
              </w:rPr>
              <w:tab/>
            </w:r>
            <w:r w:rsidR="00271C25" w:rsidRPr="00BA2AF2">
              <w:rPr>
                <w:rFonts w:asciiTheme="minorHAnsi" w:hAnsiTheme="minorHAnsi" w:cstheme="minorHAnsi"/>
                <w:noProof/>
                <w:webHidden/>
              </w:rPr>
              <w:fldChar w:fldCharType="begin"/>
            </w:r>
            <w:r w:rsidR="00271C25" w:rsidRPr="00BA2AF2">
              <w:rPr>
                <w:rFonts w:asciiTheme="minorHAnsi" w:hAnsiTheme="minorHAnsi" w:cstheme="minorHAnsi"/>
                <w:noProof/>
                <w:webHidden/>
              </w:rPr>
              <w:instrText xml:space="preserve"> PAGEREF _Toc127883472 \h </w:instrText>
            </w:r>
            <w:r w:rsidR="00271C25" w:rsidRPr="00BA2AF2">
              <w:rPr>
                <w:rFonts w:asciiTheme="minorHAnsi" w:hAnsiTheme="minorHAnsi" w:cstheme="minorHAnsi"/>
                <w:noProof/>
                <w:webHidden/>
              </w:rPr>
            </w:r>
            <w:r w:rsidR="00271C25" w:rsidRPr="00BA2AF2">
              <w:rPr>
                <w:rFonts w:asciiTheme="minorHAnsi" w:hAnsiTheme="minorHAnsi" w:cstheme="minorHAnsi"/>
                <w:noProof/>
                <w:webHidden/>
              </w:rPr>
              <w:fldChar w:fldCharType="separate"/>
            </w:r>
            <w:r w:rsidR="00271C25" w:rsidRPr="00BA2AF2">
              <w:rPr>
                <w:rFonts w:asciiTheme="minorHAnsi" w:hAnsiTheme="minorHAnsi" w:cstheme="minorHAnsi"/>
                <w:noProof/>
                <w:webHidden/>
              </w:rPr>
              <w:t>4</w:t>
            </w:r>
            <w:r w:rsidR="00271C25" w:rsidRPr="00BA2AF2">
              <w:rPr>
                <w:rFonts w:asciiTheme="minorHAnsi" w:hAnsiTheme="minorHAnsi" w:cstheme="minorHAnsi"/>
                <w:noProof/>
                <w:webHidden/>
              </w:rPr>
              <w:fldChar w:fldCharType="end"/>
            </w:r>
          </w:hyperlink>
        </w:p>
        <w:p w14:paraId="7C9819DD" w14:textId="0287F8AD" w:rsidR="00271C25" w:rsidRPr="00BA2AF2" w:rsidRDefault="00000000">
          <w:pPr>
            <w:pStyle w:val="TOC1"/>
            <w:tabs>
              <w:tab w:val="left" w:pos="440"/>
              <w:tab w:val="right" w:leader="dot" w:pos="9736"/>
            </w:tabs>
            <w:rPr>
              <w:rFonts w:asciiTheme="minorHAnsi" w:eastAsiaTheme="minorEastAsia" w:hAnsiTheme="minorHAnsi" w:cstheme="minorHAnsi"/>
              <w:noProof/>
              <w:lang w:val="en-US"/>
            </w:rPr>
          </w:pPr>
          <w:hyperlink w:anchor="_Toc127883473" w:history="1">
            <w:r w:rsidR="00271C25" w:rsidRPr="00BA2AF2">
              <w:rPr>
                <w:rStyle w:val="Hyperlink"/>
                <w:rFonts w:asciiTheme="minorHAnsi" w:hAnsiTheme="minorHAnsi" w:cstheme="minorHAnsi"/>
                <w:noProof/>
                <w:color w:val="auto"/>
              </w:rPr>
              <w:t>6)</w:t>
            </w:r>
            <w:r w:rsidR="00271C25" w:rsidRPr="00BA2AF2">
              <w:rPr>
                <w:rFonts w:asciiTheme="minorHAnsi" w:eastAsiaTheme="minorEastAsia" w:hAnsiTheme="minorHAnsi" w:cstheme="minorHAnsi"/>
                <w:noProof/>
                <w:lang w:val="en-US"/>
              </w:rPr>
              <w:tab/>
            </w:r>
            <w:r w:rsidR="00271C25" w:rsidRPr="00BA2AF2">
              <w:rPr>
                <w:rStyle w:val="Hyperlink"/>
                <w:rFonts w:asciiTheme="minorHAnsi" w:hAnsiTheme="minorHAnsi" w:cstheme="minorHAnsi"/>
                <w:noProof/>
                <w:color w:val="auto"/>
                <w:lang w:val="ka-GE"/>
              </w:rPr>
              <w:t>გეგმა-გრაფიკი/შესრულების ვადები</w:t>
            </w:r>
            <w:r w:rsidR="00271C25" w:rsidRPr="00BA2AF2">
              <w:rPr>
                <w:rFonts w:asciiTheme="minorHAnsi" w:hAnsiTheme="minorHAnsi" w:cstheme="minorHAnsi"/>
                <w:noProof/>
                <w:webHidden/>
              </w:rPr>
              <w:tab/>
            </w:r>
            <w:r w:rsidR="00271C25" w:rsidRPr="00BA2AF2">
              <w:rPr>
                <w:rFonts w:asciiTheme="minorHAnsi" w:hAnsiTheme="minorHAnsi" w:cstheme="minorHAnsi"/>
                <w:noProof/>
                <w:webHidden/>
              </w:rPr>
              <w:fldChar w:fldCharType="begin"/>
            </w:r>
            <w:r w:rsidR="00271C25" w:rsidRPr="00BA2AF2">
              <w:rPr>
                <w:rFonts w:asciiTheme="minorHAnsi" w:hAnsiTheme="minorHAnsi" w:cstheme="minorHAnsi"/>
                <w:noProof/>
                <w:webHidden/>
              </w:rPr>
              <w:instrText xml:space="preserve"> PAGEREF _Toc127883473 \h </w:instrText>
            </w:r>
            <w:r w:rsidR="00271C25" w:rsidRPr="00BA2AF2">
              <w:rPr>
                <w:rFonts w:asciiTheme="minorHAnsi" w:hAnsiTheme="minorHAnsi" w:cstheme="minorHAnsi"/>
                <w:noProof/>
                <w:webHidden/>
              </w:rPr>
            </w:r>
            <w:r w:rsidR="00271C25" w:rsidRPr="00BA2AF2">
              <w:rPr>
                <w:rFonts w:asciiTheme="minorHAnsi" w:hAnsiTheme="minorHAnsi" w:cstheme="minorHAnsi"/>
                <w:noProof/>
                <w:webHidden/>
              </w:rPr>
              <w:fldChar w:fldCharType="separate"/>
            </w:r>
            <w:r w:rsidR="00271C25" w:rsidRPr="00BA2AF2">
              <w:rPr>
                <w:rFonts w:asciiTheme="minorHAnsi" w:hAnsiTheme="minorHAnsi" w:cstheme="minorHAnsi"/>
                <w:noProof/>
                <w:webHidden/>
              </w:rPr>
              <w:t>5</w:t>
            </w:r>
            <w:r w:rsidR="00271C25" w:rsidRPr="00BA2AF2">
              <w:rPr>
                <w:rFonts w:asciiTheme="minorHAnsi" w:hAnsiTheme="minorHAnsi" w:cstheme="minorHAnsi"/>
                <w:noProof/>
                <w:webHidden/>
              </w:rPr>
              <w:fldChar w:fldCharType="end"/>
            </w:r>
          </w:hyperlink>
        </w:p>
        <w:p w14:paraId="722522A0" w14:textId="5F69A655" w:rsidR="00271C25" w:rsidRPr="00BA2AF2" w:rsidRDefault="00000000">
          <w:pPr>
            <w:pStyle w:val="TOC1"/>
            <w:tabs>
              <w:tab w:val="left" w:pos="440"/>
              <w:tab w:val="right" w:leader="dot" w:pos="9736"/>
            </w:tabs>
            <w:rPr>
              <w:rFonts w:asciiTheme="minorHAnsi" w:eastAsiaTheme="minorEastAsia" w:hAnsiTheme="minorHAnsi" w:cstheme="minorHAnsi"/>
              <w:noProof/>
              <w:lang w:val="en-US"/>
            </w:rPr>
          </w:pPr>
          <w:hyperlink w:anchor="_Toc127883474" w:history="1">
            <w:r w:rsidR="00271C25" w:rsidRPr="00BA2AF2">
              <w:rPr>
                <w:rStyle w:val="Hyperlink"/>
                <w:rFonts w:asciiTheme="minorHAnsi" w:hAnsiTheme="minorHAnsi" w:cstheme="minorHAnsi"/>
                <w:noProof/>
                <w:color w:val="auto"/>
              </w:rPr>
              <w:t>7)</w:t>
            </w:r>
            <w:r w:rsidR="00271C25" w:rsidRPr="00BA2AF2">
              <w:rPr>
                <w:rFonts w:asciiTheme="minorHAnsi" w:eastAsiaTheme="minorEastAsia" w:hAnsiTheme="minorHAnsi" w:cstheme="minorHAnsi"/>
                <w:noProof/>
                <w:lang w:val="en-US"/>
              </w:rPr>
              <w:tab/>
            </w:r>
            <w:r w:rsidR="00271C25" w:rsidRPr="00BA2AF2">
              <w:rPr>
                <w:rStyle w:val="Hyperlink"/>
                <w:rFonts w:asciiTheme="minorHAnsi" w:hAnsiTheme="minorHAnsi" w:cstheme="minorHAnsi"/>
                <w:noProof/>
                <w:color w:val="auto"/>
                <w:lang w:val="ka-GE"/>
              </w:rPr>
              <w:t>საგარანტიო პირობები</w:t>
            </w:r>
            <w:r w:rsidR="00271C25" w:rsidRPr="00BA2AF2">
              <w:rPr>
                <w:rFonts w:asciiTheme="minorHAnsi" w:hAnsiTheme="minorHAnsi" w:cstheme="minorHAnsi"/>
                <w:noProof/>
                <w:webHidden/>
              </w:rPr>
              <w:tab/>
            </w:r>
            <w:r w:rsidR="00271C25" w:rsidRPr="00BA2AF2">
              <w:rPr>
                <w:rFonts w:asciiTheme="minorHAnsi" w:hAnsiTheme="minorHAnsi" w:cstheme="minorHAnsi"/>
                <w:noProof/>
                <w:webHidden/>
              </w:rPr>
              <w:fldChar w:fldCharType="begin"/>
            </w:r>
            <w:r w:rsidR="00271C25" w:rsidRPr="00BA2AF2">
              <w:rPr>
                <w:rFonts w:asciiTheme="minorHAnsi" w:hAnsiTheme="minorHAnsi" w:cstheme="minorHAnsi"/>
                <w:noProof/>
                <w:webHidden/>
              </w:rPr>
              <w:instrText xml:space="preserve"> PAGEREF _Toc127883474 \h </w:instrText>
            </w:r>
            <w:r w:rsidR="00271C25" w:rsidRPr="00BA2AF2">
              <w:rPr>
                <w:rFonts w:asciiTheme="minorHAnsi" w:hAnsiTheme="minorHAnsi" w:cstheme="minorHAnsi"/>
                <w:noProof/>
                <w:webHidden/>
              </w:rPr>
            </w:r>
            <w:r w:rsidR="00271C25" w:rsidRPr="00BA2AF2">
              <w:rPr>
                <w:rFonts w:asciiTheme="minorHAnsi" w:hAnsiTheme="minorHAnsi" w:cstheme="minorHAnsi"/>
                <w:noProof/>
                <w:webHidden/>
              </w:rPr>
              <w:fldChar w:fldCharType="separate"/>
            </w:r>
            <w:r w:rsidR="00271C25" w:rsidRPr="00BA2AF2">
              <w:rPr>
                <w:rFonts w:asciiTheme="minorHAnsi" w:hAnsiTheme="minorHAnsi" w:cstheme="minorHAnsi"/>
                <w:noProof/>
                <w:webHidden/>
              </w:rPr>
              <w:t>5</w:t>
            </w:r>
            <w:r w:rsidR="00271C25" w:rsidRPr="00BA2AF2">
              <w:rPr>
                <w:rFonts w:asciiTheme="minorHAnsi" w:hAnsiTheme="minorHAnsi" w:cstheme="minorHAnsi"/>
                <w:noProof/>
                <w:webHidden/>
              </w:rPr>
              <w:fldChar w:fldCharType="end"/>
            </w:r>
          </w:hyperlink>
        </w:p>
        <w:p w14:paraId="15AE5155" w14:textId="3F4712F0" w:rsidR="00271C25" w:rsidRPr="00BA2AF2" w:rsidRDefault="00000000">
          <w:pPr>
            <w:pStyle w:val="TOC1"/>
            <w:tabs>
              <w:tab w:val="left" w:pos="440"/>
              <w:tab w:val="right" w:leader="dot" w:pos="9736"/>
            </w:tabs>
            <w:rPr>
              <w:rFonts w:asciiTheme="minorHAnsi" w:eastAsiaTheme="minorEastAsia" w:hAnsiTheme="minorHAnsi" w:cstheme="minorHAnsi"/>
              <w:noProof/>
              <w:lang w:val="en-US"/>
            </w:rPr>
          </w:pPr>
          <w:hyperlink w:anchor="_Toc127883475" w:history="1">
            <w:r w:rsidR="00271C25" w:rsidRPr="00BA2AF2">
              <w:rPr>
                <w:rStyle w:val="Hyperlink"/>
                <w:rFonts w:asciiTheme="minorHAnsi" w:hAnsiTheme="minorHAnsi" w:cstheme="minorHAnsi"/>
                <w:noProof/>
                <w:color w:val="auto"/>
              </w:rPr>
              <w:t>8)</w:t>
            </w:r>
            <w:r w:rsidR="00271C25" w:rsidRPr="00BA2AF2">
              <w:rPr>
                <w:rFonts w:asciiTheme="minorHAnsi" w:eastAsiaTheme="minorEastAsia" w:hAnsiTheme="minorHAnsi" w:cstheme="minorHAnsi"/>
                <w:noProof/>
                <w:lang w:val="en-US"/>
              </w:rPr>
              <w:tab/>
            </w:r>
            <w:r w:rsidR="00271C25" w:rsidRPr="00BA2AF2">
              <w:rPr>
                <w:rStyle w:val="Hyperlink"/>
                <w:rFonts w:asciiTheme="minorHAnsi" w:hAnsiTheme="minorHAnsi" w:cstheme="minorHAnsi"/>
                <w:noProof/>
                <w:color w:val="auto"/>
                <w:lang w:val="ka-GE"/>
              </w:rPr>
              <w:t>კომერციული წინადადება</w:t>
            </w:r>
            <w:r w:rsidR="00271C25" w:rsidRPr="00BA2AF2">
              <w:rPr>
                <w:rFonts w:asciiTheme="minorHAnsi" w:hAnsiTheme="minorHAnsi" w:cstheme="minorHAnsi"/>
                <w:noProof/>
                <w:webHidden/>
              </w:rPr>
              <w:tab/>
            </w:r>
            <w:r w:rsidR="00271C25" w:rsidRPr="00BA2AF2">
              <w:rPr>
                <w:rFonts w:asciiTheme="minorHAnsi" w:hAnsiTheme="minorHAnsi" w:cstheme="minorHAnsi"/>
                <w:noProof/>
                <w:webHidden/>
              </w:rPr>
              <w:fldChar w:fldCharType="begin"/>
            </w:r>
            <w:r w:rsidR="00271C25" w:rsidRPr="00BA2AF2">
              <w:rPr>
                <w:rFonts w:asciiTheme="minorHAnsi" w:hAnsiTheme="minorHAnsi" w:cstheme="minorHAnsi"/>
                <w:noProof/>
                <w:webHidden/>
              </w:rPr>
              <w:instrText xml:space="preserve"> PAGEREF _Toc127883475 \h </w:instrText>
            </w:r>
            <w:r w:rsidR="00271C25" w:rsidRPr="00BA2AF2">
              <w:rPr>
                <w:rFonts w:asciiTheme="minorHAnsi" w:hAnsiTheme="minorHAnsi" w:cstheme="minorHAnsi"/>
                <w:noProof/>
                <w:webHidden/>
              </w:rPr>
            </w:r>
            <w:r w:rsidR="00271C25" w:rsidRPr="00BA2AF2">
              <w:rPr>
                <w:rFonts w:asciiTheme="minorHAnsi" w:hAnsiTheme="minorHAnsi" w:cstheme="minorHAnsi"/>
                <w:noProof/>
                <w:webHidden/>
              </w:rPr>
              <w:fldChar w:fldCharType="separate"/>
            </w:r>
            <w:r w:rsidR="00271C25" w:rsidRPr="00BA2AF2">
              <w:rPr>
                <w:rFonts w:asciiTheme="minorHAnsi" w:hAnsiTheme="minorHAnsi" w:cstheme="minorHAnsi"/>
                <w:noProof/>
                <w:webHidden/>
              </w:rPr>
              <w:t>6</w:t>
            </w:r>
            <w:r w:rsidR="00271C25" w:rsidRPr="00BA2AF2">
              <w:rPr>
                <w:rFonts w:asciiTheme="minorHAnsi" w:hAnsiTheme="minorHAnsi" w:cstheme="minorHAnsi"/>
                <w:noProof/>
                <w:webHidden/>
              </w:rPr>
              <w:fldChar w:fldCharType="end"/>
            </w:r>
          </w:hyperlink>
        </w:p>
        <w:p w14:paraId="5B72F16F" w14:textId="06C6934B" w:rsidR="00271C25" w:rsidRPr="00BA2AF2" w:rsidRDefault="00000000">
          <w:pPr>
            <w:pStyle w:val="TOC1"/>
            <w:tabs>
              <w:tab w:val="left" w:pos="440"/>
              <w:tab w:val="right" w:leader="dot" w:pos="9736"/>
            </w:tabs>
            <w:rPr>
              <w:rFonts w:asciiTheme="minorHAnsi" w:eastAsiaTheme="minorEastAsia" w:hAnsiTheme="minorHAnsi" w:cstheme="minorHAnsi"/>
              <w:noProof/>
              <w:lang w:val="en-US"/>
            </w:rPr>
          </w:pPr>
          <w:hyperlink w:anchor="_Toc127883476" w:history="1">
            <w:r w:rsidR="00271C25" w:rsidRPr="00BA2AF2">
              <w:rPr>
                <w:rStyle w:val="Hyperlink"/>
                <w:rFonts w:asciiTheme="minorHAnsi" w:hAnsiTheme="minorHAnsi" w:cstheme="minorHAnsi"/>
                <w:noProof/>
                <w:color w:val="auto"/>
              </w:rPr>
              <w:t>9)</w:t>
            </w:r>
            <w:r w:rsidR="00271C25" w:rsidRPr="00BA2AF2">
              <w:rPr>
                <w:rFonts w:asciiTheme="minorHAnsi" w:eastAsiaTheme="minorEastAsia" w:hAnsiTheme="minorHAnsi" w:cstheme="minorHAnsi"/>
                <w:noProof/>
                <w:lang w:val="en-US"/>
              </w:rPr>
              <w:tab/>
            </w:r>
            <w:r w:rsidR="00271C25" w:rsidRPr="00BA2AF2">
              <w:rPr>
                <w:rStyle w:val="Hyperlink"/>
                <w:rFonts w:asciiTheme="minorHAnsi" w:hAnsiTheme="minorHAnsi" w:cstheme="minorHAnsi"/>
                <w:noProof/>
                <w:color w:val="auto"/>
                <w:lang w:val="ka-GE"/>
              </w:rPr>
              <w:t>შეფასების პროცესი</w:t>
            </w:r>
            <w:r w:rsidR="00271C25" w:rsidRPr="00BA2AF2">
              <w:rPr>
                <w:rFonts w:asciiTheme="minorHAnsi" w:hAnsiTheme="minorHAnsi" w:cstheme="minorHAnsi"/>
                <w:noProof/>
                <w:webHidden/>
              </w:rPr>
              <w:tab/>
            </w:r>
            <w:r w:rsidR="00271C25" w:rsidRPr="00BA2AF2">
              <w:rPr>
                <w:rFonts w:asciiTheme="minorHAnsi" w:hAnsiTheme="minorHAnsi" w:cstheme="minorHAnsi"/>
                <w:noProof/>
                <w:webHidden/>
              </w:rPr>
              <w:fldChar w:fldCharType="begin"/>
            </w:r>
            <w:r w:rsidR="00271C25" w:rsidRPr="00BA2AF2">
              <w:rPr>
                <w:rFonts w:asciiTheme="minorHAnsi" w:hAnsiTheme="minorHAnsi" w:cstheme="minorHAnsi"/>
                <w:noProof/>
                <w:webHidden/>
              </w:rPr>
              <w:instrText xml:space="preserve"> PAGEREF _Toc127883476 \h </w:instrText>
            </w:r>
            <w:r w:rsidR="00271C25" w:rsidRPr="00BA2AF2">
              <w:rPr>
                <w:rFonts w:asciiTheme="minorHAnsi" w:hAnsiTheme="minorHAnsi" w:cstheme="minorHAnsi"/>
                <w:noProof/>
                <w:webHidden/>
              </w:rPr>
            </w:r>
            <w:r w:rsidR="00271C25" w:rsidRPr="00BA2AF2">
              <w:rPr>
                <w:rFonts w:asciiTheme="minorHAnsi" w:hAnsiTheme="minorHAnsi" w:cstheme="minorHAnsi"/>
                <w:noProof/>
                <w:webHidden/>
              </w:rPr>
              <w:fldChar w:fldCharType="separate"/>
            </w:r>
            <w:r w:rsidR="00271C25" w:rsidRPr="00BA2AF2">
              <w:rPr>
                <w:rFonts w:asciiTheme="minorHAnsi" w:hAnsiTheme="minorHAnsi" w:cstheme="minorHAnsi"/>
                <w:noProof/>
                <w:webHidden/>
              </w:rPr>
              <w:t>8</w:t>
            </w:r>
            <w:r w:rsidR="00271C25" w:rsidRPr="00BA2AF2">
              <w:rPr>
                <w:rFonts w:asciiTheme="minorHAnsi" w:hAnsiTheme="minorHAnsi" w:cstheme="minorHAnsi"/>
                <w:noProof/>
                <w:webHidden/>
              </w:rPr>
              <w:fldChar w:fldCharType="end"/>
            </w:r>
          </w:hyperlink>
        </w:p>
        <w:p w14:paraId="63A51B12" w14:textId="49679BB2" w:rsidR="00271C25" w:rsidRPr="00BA2AF2" w:rsidRDefault="00000000">
          <w:pPr>
            <w:pStyle w:val="TOC1"/>
            <w:tabs>
              <w:tab w:val="left" w:pos="660"/>
              <w:tab w:val="right" w:leader="dot" w:pos="9736"/>
            </w:tabs>
            <w:rPr>
              <w:rFonts w:asciiTheme="minorHAnsi" w:eastAsiaTheme="minorEastAsia" w:hAnsiTheme="minorHAnsi" w:cstheme="minorHAnsi"/>
              <w:noProof/>
              <w:lang w:val="en-US"/>
            </w:rPr>
          </w:pPr>
          <w:hyperlink w:anchor="_Toc127883477" w:history="1">
            <w:r w:rsidR="00271C25" w:rsidRPr="00BA2AF2">
              <w:rPr>
                <w:rStyle w:val="Hyperlink"/>
                <w:rFonts w:asciiTheme="minorHAnsi" w:hAnsiTheme="minorHAnsi" w:cstheme="minorHAnsi"/>
                <w:noProof/>
                <w:color w:val="auto"/>
              </w:rPr>
              <w:t>10)</w:t>
            </w:r>
            <w:r w:rsidR="00271C25" w:rsidRPr="00BA2AF2">
              <w:rPr>
                <w:rFonts w:asciiTheme="minorHAnsi" w:eastAsiaTheme="minorEastAsia" w:hAnsiTheme="minorHAnsi" w:cstheme="minorHAnsi"/>
                <w:noProof/>
                <w:lang w:val="en-US"/>
              </w:rPr>
              <w:tab/>
            </w:r>
            <w:r w:rsidR="00271C25" w:rsidRPr="00BA2AF2">
              <w:rPr>
                <w:rStyle w:val="Hyperlink"/>
                <w:rFonts w:asciiTheme="minorHAnsi" w:hAnsiTheme="minorHAnsi" w:cstheme="minorHAnsi"/>
                <w:noProof/>
                <w:color w:val="auto"/>
                <w:lang w:val="ka-GE"/>
              </w:rPr>
              <w:t>დამატება ცვლილება</w:t>
            </w:r>
            <w:r w:rsidR="00271C25" w:rsidRPr="00BA2AF2">
              <w:rPr>
                <w:rFonts w:asciiTheme="minorHAnsi" w:hAnsiTheme="minorHAnsi" w:cstheme="minorHAnsi"/>
                <w:noProof/>
                <w:webHidden/>
              </w:rPr>
              <w:tab/>
            </w:r>
            <w:r w:rsidR="00271C25" w:rsidRPr="00BA2AF2">
              <w:rPr>
                <w:rFonts w:asciiTheme="minorHAnsi" w:hAnsiTheme="minorHAnsi" w:cstheme="minorHAnsi"/>
                <w:noProof/>
                <w:webHidden/>
              </w:rPr>
              <w:fldChar w:fldCharType="begin"/>
            </w:r>
            <w:r w:rsidR="00271C25" w:rsidRPr="00BA2AF2">
              <w:rPr>
                <w:rFonts w:asciiTheme="minorHAnsi" w:hAnsiTheme="minorHAnsi" w:cstheme="minorHAnsi"/>
                <w:noProof/>
                <w:webHidden/>
              </w:rPr>
              <w:instrText xml:space="preserve"> PAGEREF _Toc127883477 \h </w:instrText>
            </w:r>
            <w:r w:rsidR="00271C25" w:rsidRPr="00BA2AF2">
              <w:rPr>
                <w:rFonts w:asciiTheme="minorHAnsi" w:hAnsiTheme="minorHAnsi" w:cstheme="minorHAnsi"/>
                <w:noProof/>
                <w:webHidden/>
              </w:rPr>
            </w:r>
            <w:r w:rsidR="00271C25" w:rsidRPr="00BA2AF2">
              <w:rPr>
                <w:rFonts w:asciiTheme="minorHAnsi" w:hAnsiTheme="minorHAnsi" w:cstheme="minorHAnsi"/>
                <w:noProof/>
                <w:webHidden/>
              </w:rPr>
              <w:fldChar w:fldCharType="separate"/>
            </w:r>
            <w:r w:rsidR="00271C25" w:rsidRPr="00BA2AF2">
              <w:rPr>
                <w:rFonts w:asciiTheme="minorHAnsi" w:hAnsiTheme="minorHAnsi" w:cstheme="minorHAnsi"/>
                <w:noProof/>
                <w:webHidden/>
              </w:rPr>
              <w:t>8</w:t>
            </w:r>
            <w:r w:rsidR="00271C25" w:rsidRPr="00BA2AF2">
              <w:rPr>
                <w:rFonts w:asciiTheme="minorHAnsi" w:hAnsiTheme="minorHAnsi" w:cstheme="minorHAnsi"/>
                <w:noProof/>
                <w:webHidden/>
              </w:rPr>
              <w:fldChar w:fldCharType="end"/>
            </w:r>
          </w:hyperlink>
        </w:p>
        <w:p w14:paraId="500C6305" w14:textId="529A86EC" w:rsidR="00271C25" w:rsidRPr="00BA2AF2" w:rsidRDefault="00000000">
          <w:pPr>
            <w:pStyle w:val="TOC1"/>
            <w:tabs>
              <w:tab w:val="left" w:pos="660"/>
              <w:tab w:val="right" w:leader="dot" w:pos="9736"/>
            </w:tabs>
            <w:rPr>
              <w:rFonts w:asciiTheme="minorHAnsi" w:eastAsiaTheme="minorEastAsia" w:hAnsiTheme="minorHAnsi" w:cstheme="minorHAnsi"/>
              <w:noProof/>
              <w:lang w:val="en-US"/>
            </w:rPr>
          </w:pPr>
          <w:hyperlink w:anchor="_Toc127883478" w:history="1">
            <w:r w:rsidR="00271C25" w:rsidRPr="00BA2AF2">
              <w:rPr>
                <w:rStyle w:val="Hyperlink"/>
                <w:rFonts w:asciiTheme="minorHAnsi" w:hAnsiTheme="minorHAnsi" w:cstheme="minorHAnsi"/>
                <w:noProof/>
                <w:color w:val="auto"/>
              </w:rPr>
              <w:t>11)</w:t>
            </w:r>
            <w:r w:rsidR="00271C25" w:rsidRPr="00BA2AF2">
              <w:rPr>
                <w:rFonts w:asciiTheme="minorHAnsi" w:eastAsiaTheme="minorEastAsia" w:hAnsiTheme="minorHAnsi" w:cstheme="minorHAnsi"/>
                <w:noProof/>
                <w:lang w:val="en-US"/>
              </w:rPr>
              <w:tab/>
            </w:r>
            <w:r w:rsidR="00271C25" w:rsidRPr="00BA2AF2">
              <w:rPr>
                <w:rStyle w:val="Hyperlink"/>
                <w:rFonts w:asciiTheme="minorHAnsi" w:hAnsiTheme="minorHAnsi" w:cstheme="minorHAnsi"/>
                <w:noProof/>
                <w:color w:val="auto"/>
                <w:lang w:val="ka-GE"/>
              </w:rPr>
              <w:t>შრომის უსაფრთხოება</w:t>
            </w:r>
            <w:r w:rsidR="00271C25" w:rsidRPr="00BA2AF2">
              <w:rPr>
                <w:rFonts w:asciiTheme="minorHAnsi" w:hAnsiTheme="minorHAnsi" w:cstheme="minorHAnsi"/>
                <w:noProof/>
                <w:webHidden/>
              </w:rPr>
              <w:tab/>
            </w:r>
            <w:r w:rsidR="00271C25" w:rsidRPr="00BA2AF2">
              <w:rPr>
                <w:rFonts w:asciiTheme="minorHAnsi" w:hAnsiTheme="minorHAnsi" w:cstheme="minorHAnsi"/>
                <w:noProof/>
                <w:webHidden/>
              </w:rPr>
              <w:fldChar w:fldCharType="begin"/>
            </w:r>
            <w:r w:rsidR="00271C25" w:rsidRPr="00BA2AF2">
              <w:rPr>
                <w:rFonts w:asciiTheme="minorHAnsi" w:hAnsiTheme="minorHAnsi" w:cstheme="minorHAnsi"/>
                <w:noProof/>
                <w:webHidden/>
              </w:rPr>
              <w:instrText xml:space="preserve"> PAGEREF _Toc127883478 \h </w:instrText>
            </w:r>
            <w:r w:rsidR="00271C25" w:rsidRPr="00BA2AF2">
              <w:rPr>
                <w:rFonts w:asciiTheme="minorHAnsi" w:hAnsiTheme="minorHAnsi" w:cstheme="minorHAnsi"/>
                <w:noProof/>
                <w:webHidden/>
              </w:rPr>
            </w:r>
            <w:r w:rsidR="00271C25" w:rsidRPr="00BA2AF2">
              <w:rPr>
                <w:rFonts w:asciiTheme="minorHAnsi" w:hAnsiTheme="minorHAnsi" w:cstheme="minorHAnsi"/>
                <w:noProof/>
                <w:webHidden/>
              </w:rPr>
              <w:fldChar w:fldCharType="separate"/>
            </w:r>
            <w:r w:rsidR="00271C25" w:rsidRPr="00BA2AF2">
              <w:rPr>
                <w:rFonts w:asciiTheme="minorHAnsi" w:hAnsiTheme="minorHAnsi" w:cstheme="minorHAnsi"/>
                <w:noProof/>
                <w:webHidden/>
              </w:rPr>
              <w:t>8</w:t>
            </w:r>
            <w:r w:rsidR="00271C25" w:rsidRPr="00BA2AF2">
              <w:rPr>
                <w:rFonts w:asciiTheme="minorHAnsi" w:hAnsiTheme="minorHAnsi" w:cstheme="minorHAnsi"/>
                <w:noProof/>
                <w:webHidden/>
              </w:rPr>
              <w:fldChar w:fldCharType="end"/>
            </w:r>
          </w:hyperlink>
        </w:p>
        <w:p w14:paraId="063F9CB9" w14:textId="19AA8517" w:rsidR="00271C25" w:rsidRPr="00BA2AF2" w:rsidRDefault="00000000">
          <w:pPr>
            <w:pStyle w:val="TOC1"/>
            <w:tabs>
              <w:tab w:val="left" w:pos="660"/>
              <w:tab w:val="right" w:leader="dot" w:pos="9736"/>
            </w:tabs>
            <w:rPr>
              <w:rFonts w:asciiTheme="minorHAnsi" w:eastAsiaTheme="minorEastAsia" w:hAnsiTheme="minorHAnsi" w:cstheme="minorHAnsi"/>
              <w:noProof/>
              <w:lang w:val="en-US"/>
            </w:rPr>
          </w:pPr>
          <w:hyperlink w:anchor="_Toc127883479" w:history="1">
            <w:r w:rsidR="00271C25" w:rsidRPr="00BA2AF2">
              <w:rPr>
                <w:rStyle w:val="Hyperlink"/>
                <w:rFonts w:asciiTheme="minorHAnsi" w:hAnsiTheme="minorHAnsi" w:cstheme="minorHAnsi"/>
                <w:noProof/>
                <w:color w:val="auto"/>
              </w:rPr>
              <w:t>12)</w:t>
            </w:r>
            <w:r w:rsidR="00271C25" w:rsidRPr="00BA2AF2">
              <w:rPr>
                <w:rFonts w:asciiTheme="minorHAnsi" w:eastAsiaTheme="minorEastAsia" w:hAnsiTheme="minorHAnsi" w:cstheme="minorHAnsi"/>
                <w:noProof/>
                <w:lang w:val="en-US"/>
              </w:rPr>
              <w:tab/>
            </w:r>
            <w:r w:rsidR="00271C25" w:rsidRPr="00BA2AF2">
              <w:rPr>
                <w:rStyle w:val="Hyperlink"/>
                <w:rFonts w:asciiTheme="minorHAnsi" w:hAnsiTheme="minorHAnsi" w:cstheme="minorHAnsi"/>
                <w:noProof/>
                <w:color w:val="auto"/>
                <w:lang w:val="ka-GE"/>
              </w:rPr>
              <w:t>სამუშაო ხარისხის კონტროლი და ზედამხედველობა</w:t>
            </w:r>
            <w:r w:rsidR="00271C25" w:rsidRPr="00BA2AF2">
              <w:rPr>
                <w:rFonts w:asciiTheme="minorHAnsi" w:hAnsiTheme="minorHAnsi" w:cstheme="minorHAnsi"/>
                <w:noProof/>
                <w:webHidden/>
              </w:rPr>
              <w:tab/>
            </w:r>
            <w:r w:rsidR="00271C25" w:rsidRPr="00BA2AF2">
              <w:rPr>
                <w:rFonts w:asciiTheme="minorHAnsi" w:hAnsiTheme="minorHAnsi" w:cstheme="minorHAnsi"/>
                <w:noProof/>
                <w:webHidden/>
              </w:rPr>
              <w:fldChar w:fldCharType="begin"/>
            </w:r>
            <w:r w:rsidR="00271C25" w:rsidRPr="00BA2AF2">
              <w:rPr>
                <w:rFonts w:asciiTheme="minorHAnsi" w:hAnsiTheme="minorHAnsi" w:cstheme="minorHAnsi"/>
                <w:noProof/>
                <w:webHidden/>
              </w:rPr>
              <w:instrText xml:space="preserve"> PAGEREF _Toc127883479 \h </w:instrText>
            </w:r>
            <w:r w:rsidR="00271C25" w:rsidRPr="00BA2AF2">
              <w:rPr>
                <w:rFonts w:asciiTheme="minorHAnsi" w:hAnsiTheme="minorHAnsi" w:cstheme="minorHAnsi"/>
                <w:noProof/>
                <w:webHidden/>
              </w:rPr>
            </w:r>
            <w:r w:rsidR="00271C25" w:rsidRPr="00BA2AF2">
              <w:rPr>
                <w:rFonts w:asciiTheme="minorHAnsi" w:hAnsiTheme="minorHAnsi" w:cstheme="minorHAnsi"/>
                <w:noProof/>
                <w:webHidden/>
              </w:rPr>
              <w:fldChar w:fldCharType="separate"/>
            </w:r>
            <w:r w:rsidR="00271C25" w:rsidRPr="00BA2AF2">
              <w:rPr>
                <w:rFonts w:asciiTheme="minorHAnsi" w:hAnsiTheme="minorHAnsi" w:cstheme="minorHAnsi"/>
                <w:noProof/>
                <w:webHidden/>
              </w:rPr>
              <w:t>8</w:t>
            </w:r>
            <w:r w:rsidR="00271C25" w:rsidRPr="00BA2AF2">
              <w:rPr>
                <w:rFonts w:asciiTheme="minorHAnsi" w:hAnsiTheme="minorHAnsi" w:cstheme="minorHAnsi"/>
                <w:noProof/>
                <w:webHidden/>
              </w:rPr>
              <w:fldChar w:fldCharType="end"/>
            </w:r>
          </w:hyperlink>
        </w:p>
        <w:p w14:paraId="516C19E2" w14:textId="575099F8" w:rsidR="00271C25" w:rsidRPr="00BA2AF2" w:rsidRDefault="00000000">
          <w:pPr>
            <w:pStyle w:val="TOC1"/>
            <w:tabs>
              <w:tab w:val="left" w:pos="660"/>
              <w:tab w:val="right" w:leader="dot" w:pos="9736"/>
            </w:tabs>
            <w:rPr>
              <w:rFonts w:asciiTheme="minorHAnsi" w:eastAsiaTheme="minorEastAsia" w:hAnsiTheme="minorHAnsi" w:cstheme="minorHAnsi"/>
              <w:noProof/>
              <w:lang w:val="en-US"/>
            </w:rPr>
          </w:pPr>
          <w:hyperlink w:anchor="_Toc127883480" w:history="1">
            <w:r w:rsidR="00271C25" w:rsidRPr="00BA2AF2">
              <w:rPr>
                <w:rStyle w:val="Hyperlink"/>
                <w:rFonts w:asciiTheme="minorHAnsi" w:hAnsiTheme="minorHAnsi" w:cstheme="minorHAnsi"/>
                <w:noProof/>
                <w:color w:val="auto"/>
              </w:rPr>
              <w:t>14)</w:t>
            </w:r>
            <w:r w:rsidR="00271C25" w:rsidRPr="00BA2AF2">
              <w:rPr>
                <w:rFonts w:asciiTheme="minorHAnsi" w:eastAsiaTheme="minorEastAsia" w:hAnsiTheme="minorHAnsi" w:cstheme="minorHAnsi"/>
                <w:noProof/>
                <w:lang w:val="en-US"/>
              </w:rPr>
              <w:tab/>
            </w:r>
            <w:r w:rsidR="00271C25" w:rsidRPr="00BA2AF2">
              <w:rPr>
                <w:rStyle w:val="Hyperlink"/>
                <w:rFonts w:asciiTheme="minorHAnsi" w:hAnsiTheme="minorHAnsi" w:cstheme="minorHAnsi"/>
                <w:noProof/>
                <w:color w:val="auto"/>
                <w:lang w:val="ka-GE"/>
              </w:rPr>
              <w:t>დოკუმენტაცია და კონფიდენციალურობა</w:t>
            </w:r>
            <w:r w:rsidR="00271C25" w:rsidRPr="00BA2AF2">
              <w:rPr>
                <w:rFonts w:asciiTheme="minorHAnsi" w:hAnsiTheme="minorHAnsi" w:cstheme="minorHAnsi"/>
                <w:noProof/>
                <w:webHidden/>
              </w:rPr>
              <w:tab/>
            </w:r>
            <w:r w:rsidR="00271C25" w:rsidRPr="00BA2AF2">
              <w:rPr>
                <w:rFonts w:asciiTheme="minorHAnsi" w:hAnsiTheme="minorHAnsi" w:cstheme="minorHAnsi"/>
                <w:noProof/>
                <w:webHidden/>
              </w:rPr>
              <w:fldChar w:fldCharType="begin"/>
            </w:r>
            <w:r w:rsidR="00271C25" w:rsidRPr="00BA2AF2">
              <w:rPr>
                <w:rFonts w:asciiTheme="minorHAnsi" w:hAnsiTheme="minorHAnsi" w:cstheme="minorHAnsi"/>
                <w:noProof/>
                <w:webHidden/>
              </w:rPr>
              <w:instrText xml:space="preserve"> PAGEREF _Toc127883480 \h </w:instrText>
            </w:r>
            <w:r w:rsidR="00271C25" w:rsidRPr="00BA2AF2">
              <w:rPr>
                <w:rFonts w:asciiTheme="minorHAnsi" w:hAnsiTheme="minorHAnsi" w:cstheme="minorHAnsi"/>
                <w:noProof/>
                <w:webHidden/>
              </w:rPr>
            </w:r>
            <w:r w:rsidR="00271C25" w:rsidRPr="00BA2AF2">
              <w:rPr>
                <w:rFonts w:asciiTheme="minorHAnsi" w:hAnsiTheme="minorHAnsi" w:cstheme="minorHAnsi"/>
                <w:noProof/>
                <w:webHidden/>
              </w:rPr>
              <w:fldChar w:fldCharType="separate"/>
            </w:r>
            <w:r w:rsidR="00271C25" w:rsidRPr="00BA2AF2">
              <w:rPr>
                <w:rFonts w:asciiTheme="minorHAnsi" w:hAnsiTheme="minorHAnsi" w:cstheme="minorHAnsi"/>
                <w:noProof/>
                <w:webHidden/>
              </w:rPr>
              <w:t>12</w:t>
            </w:r>
            <w:r w:rsidR="00271C25" w:rsidRPr="00BA2AF2">
              <w:rPr>
                <w:rFonts w:asciiTheme="minorHAnsi" w:hAnsiTheme="minorHAnsi" w:cstheme="minorHAnsi"/>
                <w:noProof/>
                <w:webHidden/>
              </w:rPr>
              <w:fldChar w:fldCharType="end"/>
            </w:r>
          </w:hyperlink>
        </w:p>
        <w:p w14:paraId="3B29C12D" w14:textId="25FEE784" w:rsidR="00271C25" w:rsidRPr="00BA2AF2" w:rsidRDefault="00000000">
          <w:pPr>
            <w:pStyle w:val="TOC1"/>
            <w:tabs>
              <w:tab w:val="left" w:pos="660"/>
              <w:tab w:val="right" w:leader="dot" w:pos="9736"/>
            </w:tabs>
            <w:rPr>
              <w:rFonts w:asciiTheme="minorHAnsi" w:eastAsiaTheme="minorEastAsia" w:hAnsiTheme="minorHAnsi" w:cstheme="minorHAnsi"/>
              <w:noProof/>
              <w:lang w:val="en-US"/>
            </w:rPr>
          </w:pPr>
          <w:hyperlink w:anchor="_Toc127883481" w:history="1">
            <w:r w:rsidR="00271C25" w:rsidRPr="00BA2AF2">
              <w:rPr>
                <w:rStyle w:val="Hyperlink"/>
                <w:rFonts w:asciiTheme="minorHAnsi" w:hAnsiTheme="minorHAnsi" w:cstheme="minorHAnsi"/>
                <w:noProof/>
                <w:color w:val="auto"/>
                <w:lang w:val="ka-GE"/>
              </w:rPr>
              <w:t>15)</w:t>
            </w:r>
            <w:r w:rsidR="00271C25" w:rsidRPr="00BA2AF2">
              <w:rPr>
                <w:rFonts w:asciiTheme="minorHAnsi" w:eastAsiaTheme="minorEastAsia" w:hAnsiTheme="minorHAnsi" w:cstheme="minorHAnsi"/>
                <w:noProof/>
                <w:lang w:val="en-US"/>
              </w:rPr>
              <w:tab/>
            </w:r>
            <w:r w:rsidR="00271C25" w:rsidRPr="00BA2AF2">
              <w:rPr>
                <w:rStyle w:val="Hyperlink"/>
                <w:rFonts w:asciiTheme="minorHAnsi" w:hAnsiTheme="minorHAnsi" w:cstheme="minorHAnsi"/>
                <w:noProof/>
                <w:color w:val="auto"/>
                <w:lang w:val="ka-GE"/>
              </w:rPr>
              <w:t>სამუშაოების შესრულების გარანტია, პროექტის და სამუშაოების დაზღვევა, საგარანტიო პირობების შესრულების ვალდებულება</w:t>
            </w:r>
            <w:r w:rsidR="00271C25" w:rsidRPr="00BA2AF2">
              <w:rPr>
                <w:rFonts w:asciiTheme="minorHAnsi" w:hAnsiTheme="minorHAnsi" w:cstheme="minorHAnsi"/>
                <w:noProof/>
                <w:webHidden/>
              </w:rPr>
              <w:tab/>
            </w:r>
            <w:r w:rsidR="00271C25" w:rsidRPr="00BA2AF2">
              <w:rPr>
                <w:rFonts w:asciiTheme="minorHAnsi" w:hAnsiTheme="minorHAnsi" w:cstheme="minorHAnsi"/>
                <w:noProof/>
                <w:webHidden/>
              </w:rPr>
              <w:fldChar w:fldCharType="begin"/>
            </w:r>
            <w:r w:rsidR="00271C25" w:rsidRPr="00BA2AF2">
              <w:rPr>
                <w:rFonts w:asciiTheme="minorHAnsi" w:hAnsiTheme="minorHAnsi" w:cstheme="minorHAnsi"/>
                <w:noProof/>
                <w:webHidden/>
              </w:rPr>
              <w:instrText xml:space="preserve"> PAGEREF _Toc127883481 \h </w:instrText>
            </w:r>
            <w:r w:rsidR="00271C25" w:rsidRPr="00BA2AF2">
              <w:rPr>
                <w:rFonts w:asciiTheme="minorHAnsi" w:hAnsiTheme="minorHAnsi" w:cstheme="minorHAnsi"/>
                <w:noProof/>
                <w:webHidden/>
              </w:rPr>
            </w:r>
            <w:r w:rsidR="00271C25" w:rsidRPr="00BA2AF2">
              <w:rPr>
                <w:rFonts w:asciiTheme="minorHAnsi" w:hAnsiTheme="minorHAnsi" w:cstheme="minorHAnsi"/>
                <w:noProof/>
                <w:webHidden/>
              </w:rPr>
              <w:fldChar w:fldCharType="separate"/>
            </w:r>
            <w:r w:rsidR="00271C25" w:rsidRPr="00BA2AF2">
              <w:rPr>
                <w:rFonts w:asciiTheme="minorHAnsi" w:hAnsiTheme="minorHAnsi" w:cstheme="minorHAnsi"/>
                <w:noProof/>
                <w:webHidden/>
              </w:rPr>
              <w:t>12</w:t>
            </w:r>
            <w:r w:rsidR="00271C25" w:rsidRPr="00BA2AF2">
              <w:rPr>
                <w:rFonts w:asciiTheme="minorHAnsi" w:hAnsiTheme="minorHAnsi" w:cstheme="minorHAnsi"/>
                <w:noProof/>
                <w:webHidden/>
              </w:rPr>
              <w:fldChar w:fldCharType="end"/>
            </w:r>
          </w:hyperlink>
        </w:p>
        <w:p w14:paraId="4BE4BF87" w14:textId="0E0182C3" w:rsidR="00271C25" w:rsidRPr="00BA2AF2" w:rsidRDefault="00000000">
          <w:pPr>
            <w:pStyle w:val="TOC1"/>
            <w:tabs>
              <w:tab w:val="left" w:pos="660"/>
              <w:tab w:val="right" w:leader="dot" w:pos="9736"/>
            </w:tabs>
            <w:rPr>
              <w:rFonts w:asciiTheme="minorHAnsi" w:eastAsiaTheme="minorEastAsia" w:hAnsiTheme="minorHAnsi" w:cstheme="minorHAnsi"/>
              <w:noProof/>
              <w:lang w:val="en-US"/>
            </w:rPr>
          </w:pPr>
          <w:hyperlink w:anchor="_Toc127883482" w:history="1">
            <w:r w:rsidR="00271C25" w:rsidRPr="00BA2AF2">
              <w:rPr>
                <w:rStyle w:val="Hyperlink"/>
                <w:rFonts w:asciiTheme="minorHAnsi" w:hAnsiTheme="minorHAnsi" w:cstheme="minorHAnsi"/>
                <w:noProof/>
                <w:color w:val="auto"/>
              </w:rPr>
              <w:t>16)</w:t>
            </w:r>
            <w:r w:rsidR="00271C25" w:rsidRPr="00BA2AF2">
              <w:rPr>
                <w:rFonts w:asciiTheme="minorHAnsi" w:eastAsiaTheme="minorEastAsia" w:hAnsiTheme="minorHAnsi" w:cstheme="minorHAnsi"/>
                <w:noProof/>
                <w:lang w:val="en-US"/>
              </w:rPr>
              <w:tab/>
            </w:r>
            <w:r w:rsidR="00271C25" w:rsidRPr="00BA2AF2">
              <w:rPr>
                <w:rStyle w:val="Hyperlink"/>
                <w:rFonts w:asciiTheme="minorHAnsi" w:hAnsiTheme="minorHAnsi" w:cstheme="minorHAnsi"/>
                <w:noProof/>
                <w:color w:val="auto"/>
                <w:lang w:val="ka-GE"/>
              </w:rPr>
              <w:t>დამატებითი მოთხოვნები</w:t>
            </w:r>
            <w:r w:rsidR="00271C25" w:rsidRPr="00BA2AF2">
              <w:rPr>
                <w:rFonts w:asciiTheme="minorHAnsi" w:hAnsiTheme="minorHAnsi" w:cstheme="minorHAnsi"/>
                <w:noProof/>
                <w:webHidden/>
              </w:rPr>
              <w:tab/>
            </w:r>
            <w:r w:rsidR="00271C25" w:rsidRPr="00BA2AF2">
              <w:rPr>
                <w:rFonts w:asciiTheme="minorHAnsi" w:hAnsiTheme="minorHAnsi" w:cstheme="minorHAnsi"/>
                <w:noProof/>
                <w:webHidden/>
              </w:rPr>
              <w:fldChar w:fldCharType="begin"/>
            </w:r>
            <w:r w:rsidR="00271C25" w:rsidRPr="00BA2AF2">
              <w:rPr>
                <w:rFonts w:asciiTheme="minorHAnsi" w:hAnsiTheme="minorHAnsi" w:cstheme="minorHAnsi"/>
                <w:noProof/>
                <w:webHidden/>
              </w:rPr>
              <w:instrText xml:space="preserve"> PAGEREF _Toc127883482 \h </w:instrText>
            </w:r>
            <w:r w:rsidR="00271C25" w:rsidRPr="00BA2AF2">
              <w:rPr>
                <w:rFonts w:asciiTheme="minorHAnsi" w:hAnsiTheme="minorHAnsi" w:cstheme="minorHAnsi"/>
                <w:noProof/>
                <w:webHidden/>
              </w:rPr>
            </w:r>
            <w:r w:rsidR="00271C25" w:rsidRPr="00BA2AF2">
              <w:rPr>
                <w:rFonts w:asciiTheme="minorHAnsi" w:hAnsiTheme="minorHAnsi" w:cstheme="minorHAnsi"/>
                <w:noProof/>
                <w:webHidden/>
              </w:rPr>
              <w:fldChar w:fldCharType="separate"/>
            </w:r>
            <w:r w:rsidR="00271C25" w:rsidRPr="00BA2AF2">
              <w:rPr>
                <w:rFonts w:asciiTheme="minorHAnsi" w:hAnsiTheme="minorHAnsi" w:cstheme="minorHAnsi"/>
                <w:noProof/>
                <w:webHidden/>
              </w:rPr>
              <w:t>13</w:t>
            </w:r>
            <w:r w:rsidR="00271C25" w:rsidRPr="00BA2AF2">
              <w:rPr>
                <w:rFonts w:asciiTheme="minorHAnsi" w:hAnsiTheme="minorHAnsi" w:cstheme="minorHAnsi"/>
                <w:noProof/>
                <w:webHidden/>
              </w:rPr>
              <w:fldChar w:fldCharType="end"/>
            </w:r>
          </w:hyperlink>
        </w:p>
        <w:p w14:paraId="46AAAA1E" w14:textId="21947244" w:rsidR="00923D1F" w:rsidRPr="00C904CF" w:rsidRDefault="00923D1F" w:rsidP="00923D1F">
          <w:pPr>
            <w:rPr>
              <w:rFonts w:asciiTheme="minorHAnsi" w:hAnsiTheme="minorHAnsi" w:cstheme="minorHAnsi"/>
            </w:rPr>
          </w:pPr>
          <w:r w:rsidRPr="00BA2AF2">
            <w:rPr>
              <w:rFonts w:asciiTheme="minorHAnsi" w:hAnsiTheme="minorHAnsi" w:cstheme="minorHAnsi"/>
              <w:b/>
              <w:bCs/>
              <w:noProof/>
            </w:rPr>
            <w:fldChar w:fldCharType="end"/>
          </w:r>
        </w:p>
      </w:sdtContent>
    </w:sdt>
    <w:p w14:paraId="1C4D0AB5" w14:textId="77777777" w:rsidR="00923D1F" w:rsidRPr="00C904CF" w:rsidRDefault="00923D1F" w:rsidP="00923D1F">
      <w:pPr>
        <w:spacing w:after="0"/>
        <w:rPr>
          <w:rFonts w:asciiTheme="minorHAnsi" w:hAnsiTheme="minorHAnsi" w:cstheme="minorHAnsi"/>
        </w:rPr>
      </w:pPr>
    </w:p>
    <w:p w14:paraId="52A07202" w14:textId="77777777" w:rsidR="00923D1F" w:rsidRPr="00C904CF" w:rsidRDefault="00923D1F" w:rsidP="00923D1F">
      <w:pPr>
        <w:spacing w:after="0"/>
        <w:rPr>
          <w:rFonts w:asciiTheme="minorHAnsi" w:hAnsiTheme="minorHAnsi" w:cstheme="minorHAnsi"/>
        </w:rPr>
      </w:pPr>
    </w:p>
    <w:p w14:paraId="70428FAA" w14:textId="77777777" w:rsidR="00923D1F" w:rsidRPr="00C904CF" w:rsidRDefault="00923D1F" w:rsidP="00923D1F">
      <w:pPr>
        <w:spacing w:after="0"/>
        <w:rPr>
          <w:rFonts w:asciiTheme="minorHAnsi" w:hAnsiTheme="minorHAnsi" w:cstheme="minorHAnsi"/>
        </w:rPr>
      </w:pPr>
    </w:p>
    <w:p w14:paraId="448E5DE6" w14:textId="77777777" w:rsidR="00923D1F" w:rsidRPr="00C904CF" w:rsidRDefault="00923D1F" w:rsidP="00923D1F">
      <w:pPr>
        <w:spacing w:after="0"/>
        <w:rPr>
          <w:rFonts w:asciiTheme="minorHAnsi" w:hAnsiTheme="minorHAnsi" w:cstheme="minorHAnsi"/>
        </w:rPr>
      </w:pPr>
    </w:p>
    <w:p w14:paraId="24B5252F" w14:textId="77777777" w:rsidR="00923D1F" w:rsidRPr="00C904CF" w:rsidRDefault="00923D1F" w:rsidP="00923D1F">
      <w:pPr>
        <w:rPr>
          <w:rFonts w:asciiTheme="minorHAnsi" w:hAnsiTheme="minorHAnsi" w:cstheme="minorHAnsi"/>
        </w:rPr>
      </w:pPr>
      <w:r w:rsidRPr="00C904CF">
        <w:rPr>
          <w:rFonts w:asciiTheme="minorHAnsi" w:hAnsiTheme="minorHAnsi" w:cstheme="minorHAnsi"/>
        </w:rPr>
        <w:br w:type="page"/>
      </w:r>
    </w:p>
    <w:p w14:paraId="546053BD" w14:textId="3516308B" w:rsidR="00923D1F" w:rsidRPr="00C904CF" w:rsidRDefault="00DF2692" w:rsidP="009500F7">
      <w:pPr>
        <w:pStyle w:val="Heading1"/>
        <w:numPr>
          <w:ilvl w:val="0"/>
          <w:numId w:val="10"/>
        </w:numPr>
        <w:jc w:val="left"/>
        <w:rPr>
          <w:rFonts w:asciiTheme="minorHAnsi" w:hAnsiTheme="minorHAnsi" w:cstheme="minorHAnsi"/>
          <w:sz w:val="22"/>
        </w:rPr>
      </w:pPr>
      <w:bookmarkStart w:id="3" w:name="_Toc127883468"/>
      <w:r w:rsidRPr="00C904CF">
        <w:rPr>
          <w:rFonts w:asciiTheme="minorHAnsi" w:hAnsiTheme="minorHAnsi" w:cstheme="minorHAnsi"/>
          <w:sz w:val="22"/>
          <w:lang w:val="ka-GE"/>
        </w:rPr>
        <w:lastRenderedPageBreak/>
        <w:t>შესავალი და ზოგადი ინფორმაცია</w:t>
      </w:r>
      <w:bookmarkEnd w:id="3"/>
      <w:r w:rsidRPr="00C904CF">
        <w:rPr>
          <w:rFonts w:asciiTheme="minorHAnsi" w:hAnsiTheme="minorHAnsi" w:cstheme="minorHAnsi"/>
          <w:sz w:val="22"/>
          <w:lang w:val="ka-GE"/>
        </w:rPr>
        <w:t xml:space="preserve"> </w:t>
      </w:r>
    </w:p>
    <w:p w14:paraId="4B53029B" w14:textId="36E2C690" w:rsidR="007E0B87" w:rsidRPr="00C904CF" w:rsidRDefault="0003688D" w:rsidP="00923D1F">
      <w:pPr>
        <w:spacing w:before="120" w:after="240"/>
        <w:rPr>
          <w:rFonts w:asciiTheme="minorHAnsi" w:hAnsiTheme="minorHAnsi" w:cstheme="minorHAnsi"/>
        </w:rPr>
      </w:pPr>
      <w:r w:rsidRPr="00C904CF">
        <w:rPr>
          <w:rFonts w:asciiTheme="minorHAnsi" w:hAnsiTheme="minorHAnsi" w:cstheme="minorHAnsi"/>
          <w:lang w:val="ka-GE"/>
        </w:rPr>
        <w:t>შპს მესტიაჭალა ენერჯი (ს/კ</w:t>
      </w:r>
      <w:r w:rsidRPr="00C904CF">
        <w:rPr>
          <w:rFonts w:asciiTheme="minorHAnsi" w:hAnsiTheme="minorHAnsi" w:cstheme="minorHAnsi"/>
        </w:rPr>
        <w:t>405539252</w:t>
      </w:r>
      <w:r w:rsidRPr="00C904CF">
        <w:rPr>
          <w:rFonts w:asciiTheme="minorHAnsi" w:hAnsiTheme="minorHAnsi" w:cstheme="minorHAnsi"/>
          <w:lang w:val="ka-GE"/>
        </w:rPr>
        <w:t>)</w:t>
      </w:r>
      <w:r w:rsidR="00B073A0" w:rsidRPr="00C904CF">
        <w:rPr>
          <w:rFonts w:asciiTheme="minorHAnsi" w:hAnsiTheme="minorHAnsi" w:cstheme="minorHAnsi"/>
          <w:lang w:val="ka-GE"/>
        </w:rPr>
        <w:t xml:space="preserve"> </w:t>
      </w:r>
      <w:r w:rsidRPr="00C904CF">
        <w:rPr>
          <w:rFonts w:asciiTheme="minorHAnsi" w:hAnsiTheme="minorHAnsi" w:cstheme="minorHAnsi"/>
          <w:lang w:val="ka-GE"/>
        </w:rPr>
        <w:t>ა</w:t>
      </w:r>
      <w:r w:rsidR="00B073A0" w:rsidRPr="00C904CF">
        <w:rPr>
          <w:rFonts w:asciiTheme="minorHAnsi" w:hAnsiTheme="minorHAnsi" w:cstheme="minorHAnsi"/>
          <w:lang w:val="ka-GE"/>
        </w:rPr>
        <w:t xml:space="preserve">ცხადებს ტენდერს </w:t>
      </w:r>
      <w:r w:rsidR="006A512B">
        <w:rPr>
          <w:rFonts w:asciiTheme="minorHAnsi" w:hAnsiTheme="minorHAnsi" w:cstheme="minorHAnsi"/>
          <w:lang w:val="ka-GE"/>
        </w:rPr>
        <w:t>ელ.</w:t>
      </w:r>
      <w:r w:rsidRPr="00C904CF">
        <w:rPr>
          <w:rFonts w:asciiTheme="minorHAnsi" w:hAnsiTheme="minorHAnsi" w:cstheme="minorHAnsi"/>
          <w:lang w:val="ka-GE"/>
        </w:rPr>
        <w:t xml:space="preserve"> სამუშაოების შესრულებაზე. დამკვეთი იწვევს კვალიფიციურ კომპანიებს დაინტერესების შემთხვევაში გამოაგზავნონ სატენდერო წინადადება.</w:t>
      </w:r>
    </w:p>
    <w:p w14:paraId="3D2437EE" w14:textId="77777777" w:rsidR="007E0B87" w:rsidRPr="00C904CF" w:rsidRDefault="007E0B87" w:rsidP="007E0B87">
      <w:pPr>
        <w:spacing w:after="0"/>
        <w:rPr>
          <w:rFonts w:asciiTheme="minorHAnsi" w:hAnsiTheme="minorHAnsi" w:cstheme="minorHAnsi"/>
          <w:lang w:val="ka-GE"/>
        </w:rPr>
      </w:pPr>
      <w:r w:rsidRPr="00C904CF">
        <w:rPr>
          <w:rFonts w:asciiTheme="minorHAnsi" w:hAnsiTheme="minorHAnsi" w:cstheme="minorHAnsi"/>
          <w:lang w:val="ka-GE"/>
        </w:rPr>
        <w:t>სატენდერო დოკუმენტაცია მოიცავს:</w:t>
      </w:r>
    </w:p>
    <w:p w14:paraId="318279D5" w14:textId="6BA57DD3" w:rsidR="007E0B87" w:rsidRPr="00C904CF" w:rsidRDefault="007E0B87" w:rsidP="0003688D">
      <w:pPr>
        <w:pStyle w:val="ListParagraph"/>
        <w:numPr>
          <w:ilvl w:val="0"/>
          <w:numId w:val="20"/>
        </w:numPr>
        <w:spacing w:after="0"/>
        <w:rPr>
          <w:rFonts w:asciiTheme="minorHAnsi" w:hAnsiTheme="minorHAnsi" w:cstheme="minorHAnsi"/>
          <w:lang w:val="ka-GE"/>
        </w:rPr>
      </w:pPr>
      <w:r w:rsidRPr="00C904CF">
        <w:rPr>
          <w:rFonts w:asciiTheme="minorHAnsi" w:hAnsiTheme="minorHAnsi" w:cstheme="minorHAnsi"/>
          <w:lang w:val="ka-GE"/>
        </w:rPr>
        <w:t>ტენდერში მონაწილეობის წესებ</w:t>
      </w:r>
      <w:r w:rsidR="0003688D" w:rsidRPr="00C904CF">
        <w:rPr>
          <w:rFonts w:asciiTheme="minorHAnsi" w:hAnsiTheme="minorHAnsi" w:cstheme="minorHAnsi"/>
          <w:lang w:val="ka-GE"/>
        </w:rPr>
        <w:t>ს</w:t>
      </w:r>
      <w:r w:rsidRPr="00C904CF">
        <w:rPr>
          <w:rFonts w:asciiTheme="minorHAnsi" w:hAnsiTheme="minorHAnsi" w:cstheme="minorHAnsi"/>
          <w:lang w:val="ka-GE"/>
        </w:rPr>
        <w:t xml:space="preserve"> </w:t>
      </w:r>
    </w:p>
    <w:p w14:paraId="7588A815" w14:textId="1FE07860" w:rsidR="007E0B87" w:rsidRPr="00C904CF" w:rsidRDefault="007E0B87" w:rsidP="0003688D">
      <w:pPr>
        <w:pStyle w:val="ListParagraph"/>
        <w:numPr>
          <w:ilvl w:val="0"/>
          <w:numId w:val="20"/>
        </w:numPr>
        <w:spacing w:after="0"/>
        <w:rPr>
          <w:rFonts w:asciiTheme="minorHAnsi" w:hAnsiTheme="minorHAnsi" w:cstheme="minorHAnsi"/>
          <w:lang w:val="ka-GE"/>
        </w:rPr>
      </w:pPr>
      <w:r w:rsidRPr="00C904CF">
        <w:rPr>
          <w:rFonts w:asciiTheme="minorHAnsi" w:hAnsiTheme="minorHAnsi" w:cstheme="minorHAnsi"/>
          <w:lang w:val="ka-GE"/>
        </w:rPr>
        <w:t>გაუთქმელობის შეთანხმება</w:t>
      </w:r>
      <w:r w:rsidR="0003688D" w:rsidRPr="00C904CF">
        <w:rPr>
          <w:rFonts w:asciiTheme="minorHAnsi" w:hAnsiTheme="minorHAnsi" w:cstheme="minorHAnsi"/>
          <w:lang w:val="ka-GE"/>
        </w:rPr>
        <w:t>ს</w:t>
      </w:r>
      <w:r w:rsidRPr="00C904CF">
        <w:rPr>
          <w:rFonts w:asciiTheme="minorHAnsi" w:hAnsiTheme="minorHAnsi" w:cstheme="minorHAnsi"/>
          <w:lang w:val="ka-GE"/>
        </w:rPr>
        <w:t xml:space="preserve"> </w:t>
      </w:r>
    </w:p>
    <w:p w14:paraId="16A52751" w14:textId="66A98FC6" w:rsidR="007E0B87" w:rsidRPr="00C904CF" w:rsidRDefault="007E0B87" w:rsidP="0003688D">
      <w:pPr>
        <w:pStyle w:val="ListParagraph"/>
        <w:numPr>
          <w:ilvl w:val="0"/>
          <w:numId w:val="20"/>
        </w:numPr>
        <w:spacing w:after="0"/>
        <w:rPr>
          <w:rFonts w:asciiTheme="minorHAnsi" w:hAnsiTheme="minorHAnsi" w:cstheme="minorHAnsi"/>
          <w:lang w:val="ka-GE"/>
        </w:rPr>
      </w:pPr>
      <w:r w:rsidRPr="00C904CF">
        <w:rPr>
          <w:rFonts w:asciiTheme="minorHAnsi" w:hAnsiTheme="minorHAnsi" w:cstheme="minorHAnsi"/>
          <w:lang w:val="ka-GE"/>
        </w:rPr>
        <w:t xml:space="preserve">დანართი №1 ტექნიკური </w:t>
      </w:r>
      <w:r w:rsidR="0003688D" w:rsidRPr="00C904CF">
        <w:rPr>
          <w:rFonts w:asciiTheme="minorHAnsi" w:hAnsiTheme="minorHAnsi" w:cstheme="minorHAnsi"/>
          <w:lang w:val="ka-GE"/>
        </w:rPr>
        <w:t>მონაცემები მონაწილის შესახებ</w:t>
      </w:r>
    </w:p>
    <w:p w14:paraId="58E2014D" w14:textId="47906F75" w:rsidR="007E0B87" w:rsidRPr="00C904CF" w:rsidRDefault="007E0B87" w:rsidP="0003688D">
      <w:pPr>
        <w:pStyle w:val="NoSpacing"/>
        <w:numPr>
          <w:ilvl w:val="0"/>
          <w:numId w:val="20"/>
        </w:numPr>
        <w:spacing w:before="40" w:after="40"/>
        <w:rPr>
          <w:rFonts w:eastAsiaTheme="minorHAnsi" w:cstheme="minorHAnsi"/>
          <w:lang w:val="ka-GE"/>
        </w:rPr>
      </w:pPr>
      <w:r w:rsidRPr="00C904CF">
        <w:rPr>
          <w:rFonts w:eastAsiaTheme="minorHAnsi" w:cstheme="minorHAnsi"/>
          <w:lang w:val="ka-GE"/>
        </w:rPr>
        <w:t xml:space="preserve">დანართი №2  </w:t>
      </w:r>
      <w:r w:rsidR="0003688D" w:rsidRPr="00C904CF">
        <w:rPr>
          <w:rFonts w:eastAsiaTheme="minorHAnsi" w:cstheme="minorHAnsi"/>
          <w:lang w:val="ka-GE"/>
        </w:rPr>
        <w:t>ფინანსური მონაცემები მონაწილე კომპანიის შესახებ</w:t>
      </w:r>
    </w:p>
    <w:p w14:paraId="33B61FC7" w14:textId="3318E4CD" w:rsidR="0003688D" w:rsidRPr="00C904CF" w:rsidRDefault="0003688D" w:rsidP="0003688D">
      <w:pPr>
        <w:pStyle w:val="NoSpacing"/>
        <w:numPr>
          <w:ilvl w:val="0"/>
          <w:numId w:val="20"/>
        </w:numPr>
        <w:spacing w:before="40" w:after="40"/>
        <w:rPr>
          <w:rFonts w:eastAsiaTheme="minorHAnsi" w:cstheme="minorHAnsi"/>
          <w:lang w:val="ka-GE"/>
        </w:rPr>
      </w:pPr>
      <w:r w:rsidRPr="00C904CF">
        <w:rPr>
          <w:rFonts w:eastAsiaTheme="minorHAnsi" w:cstheme="minorHAnsi"/>
          <w:lang w:val="ka-GE"/>
        </w:rPr>
        <w:t>დანართი №3  გამოცდილება, შესრულებული და მიმდინარე სამუშაოების ჩამონათვალი</w:t>
      </w:r>
    </w:p>
    <w:p w14:paraId="5D0E5AC5" w14:textId="6D33B0BB" w:rsidR="0003688D" w:rsidRPr="00C904CF" w:rsidRDefault="0003688D" w:rsidP="0003688D">
      <w:pPr>
        <w:pStyle w:val="NoSpacing"/>
        <w:numPr>
          <w:ilvl w:val="0"/>
          <w:numId w:val="20"/>
        </w:numPr>
        <w:spacing w:before="40" w:after="40"/>
        <w:rPr>
          <w:rFonts w:eastAsiaTheme="minorHAnsi" w:cstheme="minorHAnsi"/>
          <w:lang w:val="ka-GE"/>
        </w:rPr>
      </w:pPr>
      <w:r w:rsidRPr="00C904CF">
        <w:rPr>
          <w:rFonts w:eastAsiaTheme="minorHAnsi" w:cstheme="minorHAnsi"/>
          <w:lang w:val="ka-GE"/>
        </w:rPr>
        <w:t>დანართი №4 ტექნიკური დავალება</w:t>
      </w:r>
    </w:p>
    <w:p w14:paraId="7A6284D5" w14:textId="40F7AAA1" w:rsidR="00DF2692" w:rsidRPr="006A512B" w:rsidRDefault="0003688D" w:rsidP="006A512B">
      <w:pPr>
        <w:pStyle w:val="NoSpacing"/>
        <w:numPr>
          <w:ilvl w:val="0"/>
          <w:numId w:val="20"/>
        </w:numPr>
        <w:spacing w:before="40" w:after="40"/>
        <w:rPr>
          <w:rFonts w:eastAsiaTheme="minorHAnsi" w:cstheme="minorHAnsi"/>
          <w:lang w:val="ka-GE"/>
        </w:rPr>
      </w:pPr>
      <w:r w:rsidRPr="00C904CF">
        <w:rPr>
          <w:rFonts w:eastAsiaTheme="minorHAnsi" w:cstheme="minorHAnsi"/>
          <w:lang w:val="ka-GE"/>
        </w:rPr>
        <w:t>დანართი №5 ხარჯთაღრიცხვა</w:t>
      </w:r>
    </w:p>
    <w:p w14:paraId="2C42DCF4" w14:textId="77777777" w:rsidR="00DF2692" w:rsidRPr="00C904CF" w:rsidRDefault="00DF2692" w:rsidP="00923D1F">
      <w:pPr>
        <w:spacing w:before="120" w:after="240"/>
        <w:rPr>
          <w:rFonts w:asciiTheme="minorHAnsi" w:hAnsiTheme="minorHAnsi" w:cstheme="minorHAnsi"/>
          <w:b/>
          <w:bCs/>
        </w:rPr>
      </w:pPr>
    </w:p>
    <w:p w14:paraId="6281C4C5" w14:textId="77777777" w:rsidR="00923D1F" w:rsidRPr="00C904CF" w:rsidRDefault="00AB4037" w:rsidP="009500F7">
      <w:pPr>
        <w:pStyle w:val="Heading1"/>
        <w:numPr>
          <w:ilvl w:val="0"/>
          <w:numId w:val="10"/>
        </w:numPr>
        <w:rPr>
          <w:rFonts w:asciiTheme="minorHAnsi" w:hAnsiTheme="minorHAnsi" w:cstheme="minorHAnsi"/>
          <w:sz w:val="22"/>
        </w:rPr>
      </w:pPr>
      <w:bookmarkStart w:id="4" w:name="_Toc127883469"/>
      <w:r w:rsidRPr="00C904CF">
        <w:rPr>
          <w:rFonts w:asciiTheme="minorHAnsi" w:hAnsiTheme="minorHAnsi" w:cstheme="minorHAnsi"/>
          <w:sz w:val="22"/>
          <w:lang w:val="ka-GE"/>
        </w:rPr>
        <w:t>ზოგადი პირობები</w:t>
      </w:r>
      <w:bookmarkEnd w:id="4"/>
    </w:p>
    <w:p w14:paraId="2766A34B" w14:textId="7DD65950" w:rsidR="00FE00B7" w:rsidRPr="00C904CF" w:rsidRDefault="00FE00B7" w:rsidP="00FE00B7">
      <w:pPr>
        <w:rPr>
          <w:rFonts w:asciiTheme="minorHAnsi" w:hAnsiTheme="minorHAnsi" w:cstheme="minorHAnsi"/>
        </w:rPr>
      </w:pPr>
      <w:r w:rsidRPr="00C904CF">
        <w:rPr>
          <w:rFonts w:asciiTheme="minorHAnsi" w:hAnsiTheme="minorHAnsi" w:cstheme="minorHAnsi"/>
          <w:lang w:val="ka-GE"/>
        </w:rPr>
        <w:t>1</w:t>
      </w:r>
      <w:r w:rsidR="00886968" w:rsidRPr="00C904CF">
        <w:rPr>
          <w:rFonts w:asciiTheme="minorHAnsi" w:hAnsiTheme="minorHAnsi" w:cstheme="minorHAnsi"/>
          <w:lang w:val="ka-GE"/>
        </w:rPr>
        <w:t xml:space="preserve">) </w:t>
      </w:r>
      <w:r w:rsidR="00AB4037" w:rsidRPr="00C904CF">
        <w:rPr>
          <w:rFonts w:asciiTheme="minorHAnsi" w:hAnsiTheme="minorHAnsi" w:cstheme="minorHAnsi"/>
          <w:lang w:val="ka-GE"/>
        </w:rPr>
        <w:t>დამკვეთი უფლებამოსილი</w:t>
      </w:r>
      <w:r w:rsidR="00C904CF" w:rsidRPr="00C904CF">
        <w:rPr>
          <w:rFonts w:asciiTheme="minorHAnsi" w:hAnsiTheme="minorHAnsi" w:cstheme="minorHAnsi"/>
          <w:lang w:val="ka-GE"/>
        </w:rPr>
        <w:t>ა</w:t>
      </w:r>
      <w:r w:rsidR="00AB4037" w:rsidRPr="00C904CF">
        <w:rPr>
          <w:rFonts w:asciiTheme="minorHAnsi" w:hAnsiTheme="minorHAnsi" w:cstheme="minorHAnsi"/>
          <w:lang w:val="ka-GE"/>
        </w:rPr>
        <w:t xml:space="preserve"> მიიღოს ან უარყოს ნებისმიერი „სატენდერო წინდადება“</w:t>
      </w:r>
      <w:r w:rsidR="00C904CF" w:rsidRPr="00C904CF">
        <w:rPr>
          <w:rFonts w:asciiTheme="minorHAnsi" w:hAnsiTheme="minorHAnsi" w:cstheme="minorHAnsi"/>
          <w:lang w:val="ka-GE"/>
        </w:rPr>
        <w:t>,</w:t>
      </w:r>
      <w:r w:rsidR="00AB4037" w:rsidRPr="00C904CF">
        <w:rPr>
          <w:rFonts w:asciiTheme="minorHAnsi" w:hAnsiTheme="minorHAnsi" w:cstheme="minorHAnsi"/>
          <w:lang w:val="ka-GE"/>
        </w:rPr>
        <w:t xml:space="preserve"> განახორციელოს შეკვეთის განთავსება ნაწილობრივ ან სრულად, წინამდებარე დოკუმენტის განფასების მიხედვით.</w:t>
      </w:r>
      <w:r w:rsidR="00923D1F" w:rsidRPr="00C904CF">
        <w:rPr>
          <w:rFonts w:asciiTheme="minorHAnsi" w:hAnsiTheme="minorHAnsi" w:cstheme="minorHAnsi"/>
        </w:rPr>
        <w:t xml:space="preserve"> </w:t>
      </w:r>
    </w:p>
    <w:p w14:paraId="2793330A" w14:textId="4C13AA6C" w:rsidR="00FE00B7" w:rsidRPr="00C904CF" w:rsidRDefault="00FE00B7" w:rsidP="00FE00B7">
      <w:pPr>
        <w:rPr>
          <w:rFonts w:asciiTheme="minorHAnsi" w:hAnsiTheme="minorHAnsi" w:cstheme="minorHAnsi"/>
          <w:lang w:val="ka-GE"/>
        </w:rPr>
      </w:pPr>
      <w:r w:rsidRPr="00C904CF">
        <w:rPr>
          <w:rFonts w:asciiTheme="minorHAnsi" w:hAnsiTheme="minorHAnsi" w:cstheme="minorHAnsi"/>
          <w:lang w:val="ka-GE"/>
        </w:rPr>
        <w:t xml:space="preserve">2) </w:t>
      </w:r>
      <w:r w:rsidR="00886968" w:rsidRPr="00C904CF">
        <w:rPr>
          <w:rFonts w:asciiTheme="minorHAnsi" w:hAnsiTheme="minorHAnsi" w:cstheme="minorHAnsi"/>
          <w:lang w:val="ka-GE"/>
        </w:rPr>
        <w:t xml:space="preserve"> </w:t>
      </w:r>
      <w:r w:rsidR="00AB4037" w:rsidRPr="00C904CF">
        <w:rPr>
          <w:rFonts w:asciiTheme="minorHAnsi" w:hAnsiTheme="minorHAnsi" w:cstheme="minorHAnsi"/>
          <w:lang w:val="ka-GE"/>
        </w:rPr>
        <w:t>დამკვეთი დამოუკიდებლად მოახდენს სატენდერო წინადადების შეფასებას და მიიჩნევს მას</w:t>
      </w:r>
      <w:r w:rsidR="00DF2692" w:rsidRPr="00C904CF">
        <w:rPr>
          <w:rFonts w:asciiTheme="minorHAnsi" w:hAnsiTheme="minorHAnsi" w:cstheme="minorHAnsi"/>
          <w:lang w:val="ka-GE"/>
        </w:rPr>
        <w:t>,</w:t>
      </w:r>
      <w:r w:rsidR="00AB4037" w:rsidRPr="00C904CF">
        <w:rPr>
          <w:rFonts w:asciiTheme="minorHAnsi" w:hAnsiTheme="minorHAnsi" w:cstheme="minorHAnsi"/>
          <w:lang w:val="ka-GE"/>
        </w:rPr>
        <w:t xml:space="preserve"> როგორც მოთხოვნების შესაბამისს ან არასრულს.</w:t>
      </w:r>
      <w:r w:rsidRPr="00C904CF">
        <w:rPr>
          <w:rFonts w:asciiTheme="minorHAnsi" w:hAnsiTheme="minorHAnsi" w:cstheme="minorHAnsi"/>
          <w:lang w:val="ka-GE"/>
        </w:rPr>
        <w:t xml:space="preserve"> </w:t>
      </w:r>
    </w:p>
    <w:p w14:paraId="5519C25A" w14:textId="77777777" w:rsidR="00FE00B7" w:rsidRPr="00C904CF" w:rsidRDefault="00FE00B7" w:rsidP="00FE00B7">
      <w:pPr>
        <w:rPr>
          <w:rFonts w:asciiTheme="minorHAnsi" w:hAnsiTheme="minorHAnsi" w:cstheme="minorHAnsi"/>
          <w:lang w:val="ka-GE"/>
        </w:rPr>
      </w:pPr>
      <w:r w:rsidRPr="00C904CF">
        <w:rPr>
          <w:rFonts w:asciiTheme="minorHAnsi" w:hAnsiTheme="minorHAnsi" w:cstheme="minorHAnsi"/>
          <w:lang w:val="ka-GE"/>
        </w:rPr>
        <w:t>3)</w:t>
      </w:r>
      <w:r w:rsidR="00886968" w:rsidRPr="00C904CF">
        <w:rPr>
          <w:rFonts w:asciiTheme="minorHAnsi" w:hAnsiTheme="minorHAnsi" w:cstheme="minorHAnsi"/>
          <w:lang w:val="ka-GE"/>
        </w:rPr>
        <w:t xml:space="preserve"> </w:t>
      </w:r>
      <w:r w:rsidR="00AB4037" w:rsidRPr="00C904CF">
        <w:rPr>
          <w:rFonts w:asciiTheme="minorHAnsi" w:hAnsiTheme="minorHAnsi" w:cstheme="minorHAnsi"/>
          <w:lang w:val="ka-GE"/>
        </w:rPr>
        <w:t xml:space="preserve">დამკვეთი უფლებამოსილი აწარმოოს პრეტენდენტებთან დამატებითი კომუნიკაცია დაზუსტების მიზნით. დამკვეთი არ არის ვალდებული </w:t>
      </w:r>
      <w:r w:rsidR="009113D6" w:rsidRPr="00C904CF">
        <w:rPr>
          <w:rFonts w:asciiTheme="minorHAnsi" w:hAnsiTheme="minorHAnsi" w:cstheme="minorHAnsi"/>
          <w:lang w:val="ka-GE"/>
        </w:rPr>
        <w:t>გაუზიაროს</w:t>
      </w:r>
      <w:r w:rsidR="00AB4037" w:rsidRPr="00C904CF">
        <w:rPr>
          <w:rFonts w:asciiTheme="minorHAnsi" w:hAnsiTheme="minorHAnsi" w:cstheme="minorHAnsi"/>
          <w:lang w:val="ka-GE"/>
        </w:rPr>
        <w:t xml:space="preserve"> სხვა მონაწილეებს, რომელიმე </w:t>
      </w:r>
      <w:r w:rsidR="009113D6" w:rsidRPr="00C904CF">
        <w:rPr>
          <w:rFonts w:asciiTheme="minorHAnsi" w:hAnsiTheme="minorHAnsi" w:cstheme="minorHAnsi"/>
          <w:lang w:val="ka-GE"/>
        </w:rPr>
        <w:t xml:space="preserve">კონკრეტული </w:t>
      </w:r>
      <w:r w:rsidR="00AB4037" w:rsidRPr="00C904CF">
        <w:rPr>
          <w:rFonts w:asciiTheme="minorHAnsi" w:hAnsiTheme="minorHAnsi" w:cstheme="minorHAnsi"/>
          <w:lang w:val="ka-GE"/>
        </w:rPr>
        <w:t>პრეტენდენტისგან მიღებული მონაცემები.</w:t>
      </w:r>
      <w:r w:rsidR="009113D6" w:rsidRPr="00C904CF">
        <w:rPr>
          <w:rFonts w:asciiTheme="minorHAnsi" w:hAnsiTheme="minorHAnsi" w:cstheme="minorHAnsi"/>
          <w:lang w:val="ka-GE"/>
        </w:rPr>
        <w:t xml:space="preserve"> ნებისმიერი დამატებითი ინფორმაციის გაზიარება, რომელიც საჭიროა წინადადების მოსამზადებლად დამკვეთის მხრიდან განხორციელდება ყველა პრეტენდენტის მიმართ ერთდროულად. </w:t>
      </w:r>
      <w:r w:rsidR="00AB4037" w:rsidRPr="00C904CF">
        <w:rPr>
          <w:rFonts w:asciiTheme="minorHAnsi" w:hAnsiTheme="minorHAnsi" w:cstheme="minorHAnsi"/>
          <w:lang w:val="ka-GE"/>
        </w:rPr>
        <w:t xml:space="preserve"> </w:t>
      </w:r>
    </w:p>
    <w:p w14:paraId="5841C79E" w14:textId="08E8403A" w:rsidR="00FE00B7" w:rsidRPr="00C904CF" w:rsidRDefault="00FE00B7" w:rsidP="00FE00B7">
      <w:pPr>
        <w:rPr>
          <w:rFonts w:asciiTheme="minorHAnsi" w:hAnsiTheme="minorHAnsi" w:cstheme="minorHAnsi"/>
          <w:lang w:val="ka-GE"/>
        </w:rPr>
      </w:pPr>
      <w:r w:rsidRPr="00C904CF">
        <w:rPr>
          <w:rFonts w:asciiTheme="minorHAnsi" w:hAnsiTheme="minorHAnsi" w:cstheme="minorHAnsi"/>
          <w:lang w:val="ka-GE"/>
        </w:rPr>
        <w:t xml:space="preserve">4) </w:t>
      </w:r>
      <w:r w:rsidR="009113D6" w:rsidRPr="00C904CF">
        <w:rPr>
          <w:rFonts w:asciiTheme="minorHAnsi" w:hAnsiTheme="minorHAnsi" w:cstheme="minorHAnsi"/>
          <w:lang w:val="ka-GE"/>
        </w:rPr>
        <w:t xml:space="preserve">დამკვეთის მხრიდან სატენდერო წინადადების შერჩევა განპირობებული იქნება გამოცდილების, </w:t>
      </w:r>
      <w:r w:rsidR="00DF2692" w:rsidRPr="00C904CF">
        <w:rPr>
          <w:rFonts w:asciiTheme="minorHAnsi" w:hAnsiTheme="minorHAnsi" w:cstheme="minorHAnsi"/>
          <w:lang w:val="ka-GE"/>
        </w:rPr>
        <w:t xml:space="preserve">კვალიფიკაციის, ტექნიკური წარმადობის, </w:t>
      </w:r>
      <w:r w:rsidR="009113D6" w:rsidRPr="00C904CF">
        <w:rPr>
          <w:rFonts w:asciiTheme="minorHAnsi" w:hAnsiTheme="minorHAnsi" w:cstheme="minorHAnsi"/>
          <w:lang w:val="ka-GE"/>
        </w:rPr>
        <w:t xml:space="preserve">ხარისხის, შესრულების ვადების, საგარანტიო პირობების, ან სხვა რომელიმე კრიტერიუმის საფუძველზე და არა მხოლოდ ყველაზე დაბალი ფასის მიხედვით. </w:t>
      </w:r>
    </w:p>
    <w:p w14:paraId="6E93D8D4" w14:textId="77777777" w:rsidR="00FE00B7" w:rsidRPr="00C904CF" w:rsidRDefault="00FE00B7" w:rsidP="00FE00B7">
      <w:pPr>
        <w:rPr>
          <w:rFonts w:asciiTheme="minorHAnsi" w:hAnsiTheme="minorHAnsi" w:cstheme="minorHAnsi"/>
          <w:lang w:val="ka-GE"/>
        </w:rPr>
      </w:pPr>
      <w:r w:rsidRPr="00C904CF">
        <w:rPr>
          <w:rFonts w:asciiTheme="minorHAnsi" w:hAnsiTheme="minorHAnsi" w:cstheme="minorHAnsi"/>
          <w:lang w:val="ka-GE"/>
        </w:rPr>
        <w:t xml:space="preserve">5) </w:t>
      </w:r>
      <w:r w:rsidR="009113D6" w:rsidRPr="00C904CF">
        <w:rPr>
          <w:rFonts w:asciiTheme="minorHAnsi" w:hAnsiTheme="minorHAnsi" w:cstheme="minorHAnsi"/>
          <w:lang w:val="ka-GE"/>
        </w:rPr>
        <w:t>ფინანსური წინადადებიდან გამომდინარე დამკვეთი უფლებამოსილია მოახდინოს გარკვეული კომპონენტების შეცვლა/ჩანაცვლება ან ამოღება წინასწარ განსაზღვრული ჩამონათვალიდან</w:t>
      </w:r>
      <w:r w:rsidR="00A85BE4" w:rsidRPr="00C904CF">
        <w:rPr>
          <w:rFonts w:asciiTheme="minorHAnsi" w:hAnsiTheme="minorHAnsi" w:cstheme="minorHAnsi"/>
          <w:lang w:val="ka-GE"/>
        </w:rPr>
        <w:t>, ასევე აწარმოოს მოლაპარაკება დამკვეთის მოთხოვნების სრული შესაბამისობის მისაღწევად.</w:t>
      </w:r>
      <w:r w:rsidR="009113D6" w:rsidRPr="00C904CF">
        <w:rPr>
          <w:rFonts w:asciiTheme="minorHAnsi" w:hAnsiTheme="minorHAnsi" w:cstheme="minorHAnsi"/>
          <w:lang w:val="ka-GE"/>
        </w:rPr>
        <w:t xml:space="preserve"> </w:t>
      </w:r>
      <w:r w:rsidR="00923D1F" w:rsidRPr="00C904CF">
        <w:rPr>
          <w:rFonts w:asciiTheme="minorHAnsi" w:hAnsiTheme="minorHAnsi" w:cstheme="minorHAnsi"/>
        </w:rPr>
        <w:t xml:space="preserve"> </w:t>
      </w:r>
      <w:r w:rsidR="00AB4037" w:rsidRPr="00C904CF">
        <w:rPr>
          <w:rFonts w:asciiTheme="minorHAnsi" w:hAnsiTheme="minorHAnsi" w:cstheme="minorHAnsi"/>
          <w:lang w:val="ka-GE"/>
        </w:rPr>
        <w:t xml:space="preserve"> </w:t>
      </w:r>
    </w:p>
    <w:p w14:paraId="38F23474" w14:textId="77777777" w:rsidR="00FE00B7" w:rsidRPr="00C904CF" w:rsidRDefault="00FE00B7" w:rsidP="00FE00B7">
      <w:pPr>
        <w:rPr>
          <w:rFonts w:asciiTheme="minorHAnsi" w:hAnsiTheme="minorHAnsi" w:cstheme="minorHAnsi"/>
          <w:lang w:val="ka-GE"/>
        </w:rPr>
      </w:pPr>
      <w:r w:rsidRPr="00C904CF">
        <w:rPr>
          <w:rFonts w:asciiTheme="minorHAnsi" w:hAnsiTheme="minorHAnsi" w:cstheme="minorHAnsi"/>
          <w:lang w:val="ka-GE"/>
        </w:rPr>
        <w:t xml:space="preserve">6) </w:t>
      </w:r>
      <w:r w:rsidR="00A85BE4" w:rsidRPr="00C904CF">
        <w:rPr>
          <w:rFonts w:asciiTheme="minorHAnsi" w:hAnsiTheme="minorHAnsi" w:cstheme="minorHAnsi"/>
          <w:lang w:val="ka-GE"/>
        </w:rPr>
        <w:t xml:space="preserve">ტენდერის დასრულების თარიღის </w:t>
      </w:r>
      <w:r w:rsidR="00A37327" w:rsidRPr="00C904CF">
        <w:rPr>
          <w:rFonts w:asciiTheme="minorHAnsi" w:hAnsiTheme="minorHAnsi" w:cstheme="minorHAnsi"/>
          <w:lang w:val="ka-GE"/>
        </w:rPr>
        <w:t xml:space="preserve">გასვლის </w:t>
      </w:r>
      <w:r w:rsidR="00A85BE4" w:rsidRPr="00C904CF">
        <w:rPr>
          <w:rFonts w:asciiTheme="minorHAnsi" w:hAnsiTheme="minorHAnsi" w:cstheme="minorHAnsi"/>
          <w:lang w:val="ka-GE"/>
        </w:rPr>
        <w:t>შემდეგ</w:t>
      </w:r>
      <w:r w:rsidR="00A37327" w:rsidRPr="00C904CF">
        <w:rPr>
          <w:rFonts w:asciiTheme="minorHAnsi" w:hAnsiTheme="minorHAnsi" w:cstheme="minorHAnsi"/>
          <w:lang w:val="ka-GE"/>
        </w:rPr>
        <w:t>,</w:t>
      </w:r>
      <w:r w:rsidR="00A85BE4" w:rsidRPr="00C904CF">
        <w:rPr>
          <w:rFonts w:asciiTheme="minorHAnsi" w:hAnsiTheme="minorHAnsi" w:cstheme="minorHAnsi"/>
          <w:lang w:val="ka-GE"/>
        </w:rPr>
        <w:t xml:space="preserve"> დამკვეთი არაა ვალდებული </w:t>
      </w:r>
      <w:r w:rsidR="00A37327" w:rsidRPr="00C904CF">
        <w:rPr>
          <w:rFonts w:asciiTheme="minorHAnsi" w:hAnsiTheme="minorHAnsi" w:cstheme="minorHAnsi"/>
          <w:lang w:val="ka-GE"/>
        </w:rPr>
        <w:t xml:space="preserve">მიღებულ სატენდერო წინადადებაზე </w:t>
      </w:r>
      <w:r w:rsidR="00A85BE4" w:rsidRPr="00C904CF">
        <w:rPr>
          <w:rFonts w:asciiTheme="minorHAnsi" w:hAnsiTheme="minorHAnsi" w:cstheme="minorHAnsi"/>
          <w:lang w:val="ka-GE"/>
        </w:rPr>
        <w:t xml:space="preserve">აწარმოოს მოლაპარაკება ან განათავსოს შეკვეთა </w:t>
      </w:r>
      <w:r w:rsidR="00FA32FC" w:rsidRPr="00C904CF">
        <w:rPr>
          <w:rFonts w:asciiTheme="minorHAnsi" w:hAnsiTheme="minorHAnsi" w:cstheme="minorHAnsi"/>
          <w:lang w:val="ka-GE"/>
        </w:rPr>
        <w:t xml:space="preserve">ასეთი წინადადების წარმდგენ </w:t>
      </w:r>
      <w:r w:rsidR="00A85BE4" w:rsidRPr="00C904CF">
        <w:rPr>
          <w:rFonts w:asciiTheme="minorHAnsi" w:hAnsiTheme="minorHAnsi" w:cstheme="minorHAnsi"/>
          <w:lang w:val="ka-GE"/>
        </w:rPr>
        <w:t xml:space="preserve">პრეტენდენტთან. </w:t>
      </w:r>
    </w:p>
    <w:p w14:paraId="3ED30E4C" w14:textId="7CB64592" w:rsidR="00FE00B7" w:rsidRPr="00C904CF" w:rsidRDefault="00FE00B7" w:rsidP="00FE00B7">
      <w:pPr>
        <w:rPr>
          <w:rFonts w:asciiTheme="minorHAnsi" w:hAnsiTheme="minorHAnsi" w:cstheme="minorHAnsi"/>
          <w:lang w:val="ka-GE"/>
        </w:rPr>
      </w:pPr>
      <w:r w:rsidRPr="00C904CF">
        <w:rPr>
          <w:rFonts w:asciiTheme="minorHAnsi" w:hAnsiTheme="minorHAnsi" w:cstheme="minorHAnsi"/>
          <w:lang w:val="ka-GE"/>
        </w:rPr>
        <w:t>7)</w:t>
      </w:r>
      <w:r w:rsidR="00C904CF">
        <w:rPr>
          <w:rFonts w:asciiTheme="minorHAnsi" w:hAnsiTheme="minorHAnsi" w:cstheme="minorHAnsi"/>
          <w:lang w:val="ka-GE"/>
        </w:rPr>
        <w:t xml:space="preserve"> </w:t>
      </w:r>
      <w:r w:rsidR="00FA32FC" w:rsidRPr="00C904CF">
        <w:rPr>
          <w:rFonts w:asciiTheme="minorHAnsi" w:hAnsiTheme="minorHAnsi" w:cstheme="minorHAnsi"/>
          <w:lang w:val="ka-GE"/>
        </w:rPr>
        <w:t>იმ შემთხვევაში, თუ წარმატებული პრეტენდენტი ვერ შე</w:t>
      </w:r>
      <w:r w:rsidR="00C904CF">
        <w:rPr>
          <w:rFonts w:asciiTheme="minorHAnsi" w:hAnsiTheme="minorHAnsi" w:cstheme="minorHAnsi"/>
          <w:lang w:val="ka-GE"/>
        </w:rPr>
        <w:t>ს</w:t>
      </w:r>
      <w:r w:rsidR="00FA32FC" w:rsidRPr="00C904CF">
        <w:rPr>
          <w:rFonts w:asciiTheme="minorHAnsi" w:hAnsiTheme="minorHAnsi" w:cstheme="minorHAnsi"/>
          <w:lang w:val="ka-GE"/>
        </w:rPr>
        <w:t>ძლებს სატენდერო წინადადებაში წარმოდგენილი პირობების დაცვას,</w:t>
      </w:r>
      <w:r w:rsidR="009F01B7" w:rsidRPr="00C904CF">
        <w:rPr>
          <w:rFonts w:asciiTheme="minorHAnsi" w:hAnsiTheme="minorHAnsi" w:cstheme="minorHAnsi"/>
          <w:lang w:val="ka-GE"/>
        </w:rPr>
        <w:t xml:space="preserve"> დამკვეთი უფლებამოსილია გაუქმოს შეკვეთა/კონტრაქტი შერჩეულ კომპანიასთან საჯარიმო სანქციების გარეშე დამკვეთის მიმართ, და გადასცეს დაკვეთა სხვა პრეტენდენტს ან გაუქმოს ტენდერი. </w:t>
      </w:r>
    </w:p>
    <w:p w14:paraId="41D85060" w14:textId="0C4D65D7" w:rsidR="00FE00B7" w:rsidRPr="00C904CF" w:rsidRDefault="00FE00B7" w:rsidP="00FE00B7">
      <w:pPr>
        <w:rPr>
          <w:rFonts w:asciiTheme="minorHAnsi" w:hAnsiTheme="minorHAnsi" w:cstheme="minorHAnsi"/>
          <w:lang w:val="ka-GE"/>
        </w:rPr>
      </w:pPr>
      <w:r w:rsidRPr="00C904CF">
        <w:rPr>
          <w:rFonts w:asciiTheme="minorHAnsi" w:hAnsiTheme="minorHAnsi" w:cstheme="minorHAnsi"/>
          <w:lang w:val="ka-GE"/>
        </w:rPr>
        <w:t xml:space="preserve">8) </w:t>
      </w:r>
      <w:r w:rsidR="009F01B7" w:rsidRPr="00C904CF">
        <w:rPr>
          <w:rFonts w:asciiTheme="minorHAnsi" w:hAnsiTheme="minorHAnsi" w:cstheme="minorHAnsi"/>
          <w:lang w:val="ka-GE"/>
        </w:rPr>
        <w:t>სატენდერო წინადადება არ წარმოადგენს დაკვეთის შეთანხმებას</w:t>
      </w:r>
      <w:r w:rsidR="00C904CF">
        <w:rPr>
          <w:rFonts w:asciiTheme="minorHAnsi" w:hAnsiTheme="minorHAnsi" w:cstheme="minorHAnsi"/>
          <w:lang w:val="ka-GE"/>
        </w:rPr>
        <w:t xml:space="preserve">, </w:t>
      </w:r>
      <w:r w:rsidR="009F01B7" w:rsidRPr="00C904CF">
        <w:rPr>
          <w:rFonts w:asciiTheme="minorHAnsi" w:hAnsiTheme="minorHAnsi" w:cstheme="minorHAnsi"/>
          <w:lang w:val="ka-GE"/>
        </w:rPr>
        <w:t>პრეტენდენტის მიერ წინადადების წარდგენა ნებაყოფლობითია.</w:t>
      </w:r>
      <w:r w:rsidRPr="00C904CF">
        <w:rPr>
          <w:rFonts w:asciiTheme="minorHAnsi" w:hAnsiTheme="minorHAnsi" w:cstheme="minorHAnsi"/>
          <w:lang w:val="ka-GE"/>
        </w:rPr>
        <w:t xml:space="preserve"> </w:t>
      </w:r>
    </w:p>
    <w:p w14:paraId="229059C1" w14:textId="77777777" w:rsidR="00FE00B7" w:rsidRPr="00C904CF" w:rsidRDefault="00FE00B7" w:rsidP="00FE00B7">
      <w:pPr>
        <w:rPr>
          <w:rFonts w:asciiTheme="minorHAnsi" w:hAnsiTheme="minorHAnsi" w:cstheme="minorHAnsi"/>
          <w:lang w:val="ka-GE"/>
        </w:rPr>
      </w:pPr>
      <w:r w:rsidRPr="00C904CF">
        <w:rPr>
          <w:rFonts w:asciiTheme="minorHAnsi" w:hAnsiTheme="minorHAnsi" w:cstheme="minorHAnsi"/>
          <w:lang w:val="ka-GE"/>
        </w:rPr>
        <w:lastRenderedPageBreak/>
        <w:t>9)</w:t>
      </w:r>
      <w:r w:rsidR="00A37327" w:rsidRPr="00C904CF">
        <w:rPr>
          <w:rFonts w:asciiTheme="minorHAnsi" w:hAnsiTheme="minorHAnsi" w:cstheme="minorHAnsi"/>
          <w:lang w:val="ka-GE"/>
        </w:rPr>
        <w:t xml:space="preserve"> სატენდერო წინადადების წარდგენით პრეტენდენტი ადასტურებს, რომ ის გაეცნო ტენდერის ყველა მოთხოვნას და ვალდებულია დაიცვას ყველა ეს პირობა, დამკვეთის მხრიდან სატენდერო წინადადების მიღების შემთხვევაში. სატენდერო წინადადების მომზადებასთან და წარდგენასთან დაკავშირებული ყველა ხარჯი ეკისრება პრეტენდენტს, მიუხედავად იმისა, რომ მიღებული იქნება ეს წინადადება თუ არა დამკვეთის მხრიდან.</w:t>
      </w:r>
      <w:r w:rsidRPr="00C904CF">
        <w:rPr>
          <w:rFonts w:asciiTheme="minorHAnsi" w:hAnsiTheme="minorHAnsi" w:cstheme="minorHAnsi"/>
          <w:lang w:val="ka-GE"/>
        </w:rPr>
        <w:t xml:space="preserve"> </w:t>
      </w:r>
    </w:p>
    <w:p w14:paraId="3C72BC71" w14:textId="77777777" w:rsidR="00DF2692" w:rsidRPr="00C904CF" w:rsidRDefault="00FE00B7" w:rsidP="00DF2692">
      <w:pPr>
        <w:rPr>
          <w:rFonts w:asciiTheme="minorHAnsi" w:hAnsiTheme="minorHAnsi" w:cstheme="minorHAnsi"/>
          <w:lang w:val="ka-GE"/>
        </w:rPr>
      </w:pPr>
      <w:r w:rsidRPr="00C904CF">
        <w:rPr>
          <w:rFonts w:asciiTheme="minorHAnsi" w:hAnsiTheme="minorHAnsi" w:cstheme="minorHAnsi"/>
          <w:lang w:val="ka-GE"/>
        </w:rPr>
        <w:t>10)</w:t>
      </w:r>
      <w:r w:rsidR="00A37327" w:rsidRPr="00C904CF">
        <w:rPr>
          <w:rFonts w:asciiTheme="minorHAnsi" w:hAnsiTheme="minorHAnsi" w:cstheme="minorHAnsi"/>
          <w:lang w:val="ka-GE"/>
        </w:rPr>
        <w:t xml:space="preserve"> სატენდერო წინადადება ხელმოწერილი უნდა იქნას უფლებამოსილი პირის მიერ. წინადადებაში დაფიქსირებული უნდა იქნას საკონტაქტო პირი, რომელიც უფლებამოსილი იქნება მოლაპარაკებების წარმოებაზე ტენდერში მონაწილე კომპანიის მხრიდან.</w:t>
      </w:r>
    </w:p>
    <w:p w14:paraId="50B49370" w14:textId="77777777" w:rsidR="00DF2692" w:rsidRPr="00C904CF" w:rsidRDefault="00DF2692" w:rsidP="00DF2692">
      <w:pPr>
        <w:rPr>
          <w:rFonts w:asciiTheme="minorHAnsi" w:hAnsiTheme="minorHAnsi" w:cstheme="minorHAnsi"/>
          <w:lang w:val="ka-GE"/>
        </w:rPr>
      </w:pPr>
    </w:p>
    <w:p w14:paraId="4BA13675" w14:textId="18B41C76" w:rsidR="00923D1F" w:rsidRPr="00C904CF" w:rsidRDefault="00317B0B" w:rsidP="00DF2692">
      <w:pPr>
        <w:rPr>
          <w:rFonts w:asciiTheme="minorHAnsi" w:hAnsiTheme="minorHAnsi" w:cstheme="minorHAnsi"/>
          <w:b/>
          <w:bCs/>
          <w:i/>
          <w:iCs/>
          <w:lang w:val="ka-GE"/>
        </w:rPr>
      </w:pPr>
      <w:r w:rsidRPr="00C904CF">
        <w:rPr>
          <w:rFonts w:asciiTheme="minorHAnsi" w:hAnsiTheme="minorHAnsi" w:cstheme="minorHAnsi"/>
          <w:b/>
          <w:bCs/>
          <w:i/>
          <w:iCs/>
          <w:lang w:val="ka-GE"/>
        </w:rPr>
        <w:t>მითითებები</w:t>
      </w:r>
      <w:r w:rsidR="009500F7" w:rsidRPr="00C904CF">
        <w:rPr>
          <w:rFonts w:asciiTheme="minorHAnsi" w:hAnsiTheme="minorHAnsi" w:cstheme="minorHAnsi"/>
          <w:b/>
          <w:bCs/>
          <w:i/>
          <w:iCs/>
          <w:lang w:val="ka-GE"/>
        </w:rPr>
        <w:t xml:space="preserve"> </w:t>
      </w:r>
      <w:r w:rsidRPr="00C904CF">
        <w:rPr>
          <w:rFonts w:asciiTheme="minorHAnsi" w:hAnsiTheme="minorHAnsi" w:cstheme="minorHAnsi"/>
          <w:b/>
          <w:bCs/>
          <w:i/>
          <w:iCs/>
          <w:lang w:val="ka-GE"/>
        </w:rPr>
        <w:t xml:space="preserve">ტენდერში მონაწილეთათვის </w:t>
      </w:r>
    </w:p>
    <w:p w14:paraId="02B2F34F" w14:textId="4A377314" w:rsidR="00DA69CB" w:rsidRPr="00C904CF" w:rsidRDefault="00317B0B" w:rsidP="00FE00B7">
      <w:pPr>
        <w:pStyle w:val="ListParagraph"/>
        <w:numPr>
          <w:ilvl w:val="1"/>
          <w:numId w:val="10"/>
        </w:numPr>
        <w:rPr>
          <w:rFonts w:asciiTheme="minorHAnsi" w:hAnsiTheme="minorHAnsi" w:cstheme="minorHAnsi"/>
        </w:rPr>
      </w:pPr>
      <w:r w:rsidRPr="00C904CF">
        <w:rPr>
          <w:rFonts w:asciiTheme="minorHAnsi" w:hAnsiTheme="minorHAnsi" w:cstheme="minorHAnsi"/>
          <w:lang w:val="ka-GE"/>
        </w:rPr>
        <w:t>ტენდერში მონაწილემ უნდა წარადგინოს წერილობითი დასტური ტენდერში მონაწილეობასთან დაკავშირებით</w:t>
      </w:r>
      <w:r w:rsidR="00585314" w:rsidRPr="00C904CF">
        <w:rPr>
          <w:rFonts w:asciiTheme="minorHAnsi" w:hAnsiTheme="minorHAnsi" w:cstheme="minorHAnsi"/>
          <w:lang w:val="ka-GE"/>
        </w:rPr>
        <w:t xml:space="preserve"> და</w:t>
      </w:r>
      <w:r w:rsidRPr="00C904CF">
        <w:rPr>
          <w:rFonts w:asciiTheme="minorHAnsi" w:hAnsiTheme="minorHAnsi" w:cstheme="minorHAnsi"/>
          <w:lang w:val="ka-GE"/>
        </w:rPr>
        <w:t xml:space="preserve"> ხელმოწერილი გაუთქმელობის შეთანხმება, </w:t>
      </w:r>
      <w:r w:rsidR="00585314" w:rsidRPr="00C904CF">
        <w:rPr>
          <w:rFonts w:asciiTheme="minorHAnsi" w:hAnsiTheme="minorHAnsi" w:cstheme="minorHAnsi"/>
          <w:lang w:val="ka-GE"/>
        </w:rPr>
        <w:t>ტენდერის გამოცხადებიდან</w:t>
      </w:r>
      <w:r w:rsidRPr="00C904CF">
        <w:rPr>
          <w:rFonts w:asciiTheme="minorHAnsi" w:hAnsiTheme="minorHAnsi" w:cstheme="minorHAnsi"/>
          <w:lang w:val="ka-GE"/>
        </w:rPr>
        <w:t xml:space="preserve"> </w:t>
      </w:r>
      <w:r w:rsidR="00DF2692" w:rsidRPr="00C904CF">
        <w:rPr>
          <w:rFonts w:asciiTheme="minorHAnsi" w:hAnsiTheme="minorHAnsi" w:cstheme="minorHAnsi"/>
          <w:lang w:val="ka-GE"/>
        </w:rPr>
        <w:t>5</w:t>
      </w:r>
      <w:r w:rsidRPr="00C904CF">
        <w:rPr>
          <w:rFonts w:asciiTheme="minorHAnsi" w:hAnsiTheme="minorHAnsi" w:cstheme="minorHAnsi"/>
          <w:lang w:val="ka-GE"/>
        </w:rPr>
        <w:t xml:space="preserve"> (</w:t>
      </w:r>
      <w:r w:rsidR="00DF2692" w:rsidRPr="00C904CF">
        <w:rPr>
          <w:rFonts w:asciiTheme="minorHAnsi" w:hAnsiTheme="minorHAnsi" w:cstheme="minorHAnsi"/>
          <w:lang w:val="ka-GE"/>
        </w:rPr>
        <w:t>ხუთი</w:t>
      </w:r>
      <w:r w:rsidRPr="00C904CF">
        <w:rPr>
          <w:rFonts w:asciiTheme="minorHAnsi" w:hAnsiTheme="minorHAnsi" w:cstheme="minorHAnsi"/>
          <w:lang w:val="ka-GE"/>
        </w:rPr>
        <w:t>) სამუშაო დღის მანძილზე.</w:t>
      </w:r>
    </w:p>
    <w:p w14:paraId="262CD825" w14:textId="2689B4FE" w:rsidR="00DA69CB" w:rsidRPr="00C904CF" w:rsidRDefault="002716B1" w:rsidP="009500F7">
      <w:pPr>
        <w:pStyle w:val="ListParagraph"/>
        <w:numPr>
          <w:ilvl w:val="1"/>
          <w:numId w:val="10"/>
        </w:numPr>
        <w:rPr>
          <w:rFonts w:asciiTheme="minorHAnsi" w:hAnsiTheme="minorHAnsi" w:cstheme="minorHAnsi"/>
        </w:rPr>
      </w:pPr>
      <w:r w:rsidRPr="00C904CF">
        <w:rPr>
          <w:rFonts w:asciiTheme="minorHAnsi" w:hAnsiTheme="minorHAnsi" w:cstheme="minorHAnsi"/>
          <w:lang w:val="ka-GE"/>
        </w:rPr>
        <w:t>სატენდერო წინადადება წარდგენილი უნდა იქნას წინამდებარე მოთხ</w:t>
      </w:r>
      <w:r w:rsidR="002B6E8A" w:rsidRPr="00C904CF">
        <w:rPr>
          <w:rFonts w:asciiTheme="minorHAnsi" w:hAnsiTheme="minorHAnsi" w:cstheme="minorHAnsi"/>
          <w:lang w:val="ka-GE"/>
        </w:rPr>
        <w:t>ო</w:t>
      </w:r>
      <w:r w:rsidRPr="00C904CF">
        <w:rPr>
          <w:rFonts w:asciiTheme="minorHAnsi" w:hAnsiTheme="minorHAnsi" w:cstheme="minorHAnsi"/>
          <w:lang w:val="ka-GE"/>
        </w:rPr>
        <w:t xml:space="preserve">ვნის გათვალისწინებით. სატენდერო დოუკემენტაციის ატვირთვა უნდა განხორციელდეს ელექტრონულად ვებ გვერდზე. </w:t>
      </w:r>
      <w:r w:rsidR="00E70C70" w:rsidRPr="00C904CF">
        <w:rPr>
          <w:rFonts w:asciiTheme="minorHAnsi" w:hAnsiTheme="minorHAnsi" w:cstheme="minorHAnsi"/>
          <w:lang w:val="ka-GE"/>
        </w:rPr>
        <w:t xml:space="preserve"> </w:t>
      </w:r>
    </w:p>
    <w:p w14:paraId="216CD0FF" w14:textId="7A4558BF" w:rsidR="00DA69CB" w:rsidRPr="00C904CF" w:rsidRDefault="002716B1" w:rsidP="009500F7">
      <w:pPr>
        <w:pStyle w:val="ListParagraph"/>
        <w:numPr>
          <w:ilvl w:val="1"/>
          <w:numId w:val="10"/>
        </w:numPr>
        <w:rPr>
          <w:rFonts w:asciiTheme="minorHAnsi" w:hAnsiTheme="minorHAnsi" w:cstheme="minorHAnsi"/>
          <w:lang w:val="ka-GE"/>
        </w:rPr>
      </w:pPr>
      <w:r w:rsidRPr="00C904CF">
        <w:rPr>
          <w:rFonts w:asciiTheme="minorHAnsi" w:hAnsiTheme="minorHAnsi" w:cstheme="minorHAnsi"/>
          <w:lang w:val="ka-GE"/>
        </w:rPr>
        <w:t xml:space="preserve">სატენდერო წინადადების წარდგენის </w:t>
      </w:r>
      <w:r w:rsidR="00D654C7" w:rsidRPr="00C904CF">
        <w:rPr>
          <w:rFonts w:asciiTheme="minorHAnsi" w:hAnsiTheme="minorHAnsi" w:cstheme="minorHAnsi"/>
          <w:lang w:val="ka-GE"/>
        </w:rPr>
        <w:t xml:space="preserve">(ატვირთვის) </w:t>
      </w:r>
      <w:r w:rsidRPr="00C904CF">
        <w:rPr>
          <w:rFonts w:asciiTheme="minorHAnsi" w:hAnsiTheme="minorHAnsi" w:cstheme="minorHAnsi"/>
          <w:lang w:val="ka-GE"/>
        </w:rPr>
        <w:t>ბოლო ვადაა</w:t>
      </w:r>
      <w:r w:rsidR="00D654C7" w:rsidRPr="00C904CF">
        <w:rPr>
          <w:rFonts w:asciiTheme="minorHAnsi" w:hAnsiTheme="minorHAnsi" w:cstheme="minorHAnsi"/>
          <w:lang w:val="ka-GE"/>
        </w:rPr>
        <w:t xml:space="preserve">:  </w:t>
      </w:r>
      <w:r w:rsidR="00E364B1" w:rsidRPr="00C904CF">
        <w:rPr>
          <w:rFonts w:asciiTheme="minorHAnsi" w:hAnsiTheme="minorHAnsi" w:cstheme="minorHAnsi"/>
          <w:lang w:val="ka-GE"/>
        </w:rPr>
        <w:t>20</w:t>
      </w:r>
      <w:r w:rsidR="00DF2692" w:rsidRPr="00C904CF">
        <w:rPr>
          <w:rFonts w:asciiTheme="minorHAnsi" w:hAnsiTheme="minorHAnsi" w:cstheme="minorHAnsi"/>
          <w:lang w:val="ka-GE"/>
        </w:rPr>
        <w:t xml:space="preserve">23 </w:t>
      </w:r>
      <w:r w:rsidR="00E364B1" w:rsidRPr="00C904CF">
        <w:rPr>
          <w:rFonts w:asciiTheme="minorHAnsi" w:hAnsiTheme="minorHAnsi" w:cstheme="minorHAnsi"/>
          <w:lang w:val="ka-GE"/>
        </w:rPr>
        <w:t xml:space="preserve">წლის </w:t>
      </w:r>
      <w:r w:rsidR="00E305B0">
        <w:rPr>
          <w:rFonts w:asciiTheme="minorHAnsi" w:hAnsiTheme="minorHAnsi" w:cstheme="minorHAnsi"/>
          <w:lang w:val="ka-GE"/>
        </w:rPr>
        <w:t>27 მარტი სამუშაო დღის ბოლომდე</w:t>
      </w:r>
      <w:r w:rsidR="00E364B1" w:rsidRPr="00C904CF">
        <w:rPr>
          <w:rFonts w:asciiTheme="minorHAnsi" w:hAnsiTheme="minorHAnsi" w:cstheme="minorHAnsi"/>
          <w:lang w:val="ka-GE"/>
        </w:rPr>
        <w:t>.</w:t>
      </w:r>
      <w:r w:rsidR="00D654C7" w:rsidRPr="00C904CF">
        <w:rPr>
          <w:rFonts w:asciiTheme="minorHAnsi" w:hAnsiTheme="minorHAnsi" w:cstheme="minorHAnsi"/>
          <w:lang w:val="ka-GE"/>
        </w:rPr>
        <w:t xml:space="preserve"> </w:t>
      </w:r>
    </w:p>
    <w:p w14:paraId="669A910A" w14:textId="77777777" w:rsidR="00923D1F" w:rsidRPr="00C904CF" w:rsidRDefault="002716B1" w:rsidP="009500F7">
      <w:pPr>
        <w:pStyle w:val="Heading1"/>
        <w:numPr>
          <w:ilvl w:val="0"/>
          <w:numId w:val="10"/>
        </w:numPr>
        <w:rPr>
          <w:rFonts w:asciiTheme="minorHAnsi" w:hAnsiTheme="minorHAnsi" w:cstheme="minorHAnsi"/>
          <w:sz w:val="22"/>
        </w:rPr>
      </w:pPr>
      <w:bookmarkStart w:id="5" w:name="_Toc127883470"/>
      <w:bookmarkStart w:id="6" w:name="_Hlk521358517"/>
      <w:r w:rsidRPr="00C904CF">
        <w:rPr>
          <w:rFonts w:asciiTheme="minorHAnsi" w:hAnsiTheme="minorHAnsi" w:cstheme="minorHAnsi"/>
          <w:sz w:val="22"/>
          <w:lang w:val="ka-GE"/>
        </w:rPr>
        <w:t>კომუნიკაცია</w:t>
      </w:r>
      <w:r w:rsidR="009500F7" w:rsidRPr="00C904CF">
        <w:rPr>
          <w:rFonts w:asciiTheme="minorHAnsi" w:hAnsiTheme="minorHAnsi" w:cstheme="minorHAnsi"/>
          <w:sz w:val="22"/>
          <w:lang w:val="ka-GE"/>
        </w:rPr>
        <w:t xml:space="preserve"> </w:t>
      </w:r>
      <w:r w:rsidRPr="00C904CF">
        <w:rPr>
          <w:rFonts w:asciiTheme="minorHAnsi" w:hAnsiTheme="minorHAnsi" w:cstheme="minorHAnsi"/>
          <w:sz w:val="22"/>
          <w:lang w:val="ka-GE"/>
        </w:rPr>
        <w:t>და ინფორმაციის მოთხოვნა</w:t>
      </w:r>
      <w:bookmarkEnd w:id="5"/>
    </w:p>
    <w:bookmarkEnd w:id="6"/>
    <w:p w14:paraId="52BB14A2" w14:textId="093EF34C" w:rsidR="00DB6732" w:rsidRPr="00C904CF" w:rsidRDefault="008D2BD5" w:rsidP="009500F7">
      <w:pPr>
        <w:pStyle w:val="ListParagraph"/>
        <w:numPr>
          <w:ilvl w:val="1"/>
          <w:numId w:val="10"/>
        </w:numPr>
        <w:rPr>
          <w:rFonts w:asciiTheme="minorHAnsi" w:hAnsiTheme="minorHAnsi" w:cstheme="minorHAnsi"/>
        </w:rPr>
      </w:pPr>
      <w:r w:rsidRPr="00C904CF">
        <w:rPr>
          <w:rFonts w:asciiTheme="minorHAnsi" w:hAnsiTheme="minorHAnsi" w:cstheme="minorHAnsi"/>
          <w:lang w:val="ka-GE"/>
        </w:rPr>
        <w:t xml:space="preserve">ნებისმიერი კომუნიკაცია </w:t>
      </w:r>
      <w:r w:rsidR="00D02961" w:rsidRPr="00C904CF">
        <w:rPr>
          <w:rFonts w:asciiTheme="minorHAnsi" w:hAnsiTheme="minorHAnsi" w:cstheme="minorHAnsi"/>
          <w:lang w:val="ka-GE"/>
        </w:rPr>
        <w:t xml:space="preserve">და ინფორმაციის მოთხოვნა </w:t>
      </w:r>
      <w:r w:rsidRPr="00C904CF">
        <w:rPr>
          <w:rFonts w:asciiTheme="minorHAnsi" w:hAnsiTheme="minorHAnsi" w:cstheme="minorHAnsi"/>
          <w:lang w:val="ka-GE"/>
        </w:rPr>
        <w:t>ტენდერთან დაკავშირებით</w:t>
      </w:r>
      <w:r w:rsidR="00D02961" w:rsidRPr="00C904CF">
        <w:rPr>
          <w:rFonts w:asciiTheme="minorHAnsi" w:hAnsiTheme="minorHAnsi" w:cstheme="minorHAnsi"/>
          <w:lang w:val="ka-GE"/>
        </w:rPr>
        <w:t xml:space="preserve"> გაგზავნილი უნდა იქნეს წერილობით,  </w:t>
      </w:r>
      <w:r w:rsidR="00C02DA8">
        <w:rPr>
          <w:rFonts w:asciiTheme="minorHAnsi" w:hAnsiTheme="minorHAnsi" w:cstheme="minorHAnsi"/>
          <w:lang w:val="ka-GE"/>
        </w:rPr>
        <w:t xml:space="preserve">შემდეგ </w:t>
      </w:r>
      <w:r w:rsidR="00D02961" w:rsidRPr="00C904CF">
        <w:rPr>
          <w:rFonts w:asciiTheme="minorHAnsi" w:hAnsiTheme="minorHAnsi" w:cstheme="minorHAnsi"/>
          <w:lang w:val="ka-GE"/>
        </w:rPr>
        <w:t>ელ.ფოსტაზე</w:t>
      </w:r>
      <w:r w:rsidR="00DA69CB" w:rsidRPr="00C904CF">
        <w:rPr>
          <w:rFonts w:asciiTheme="minorHAnsi" w:hAnsiTheme="minorHAnsi" w:cstheme="minorHAnsi"/>
        </w:rPr>
        <w:t xml:space="preserve">: </w:t>
      </w:r>
      <w:hyperlink r:id="rId9" w:history="1">
        <w:r w:rsidR="00C02DA8" w:rsidRPr="00F01A25">
          <w:rPr>
            <w:rStyle w:val="Hyperlink"/>
            <w:rFonts w:ascii="Roboto" w:hAnsi="Roboto"/>
            <w:spacing w:val="2"/>
            <w:sz w:val="18"/>
            <w:szCs w:val="18"/>
            <w:shd w:val="clear" w:color="auto" w:fill="FFFFFF"/>
          </w:rPr>
          <w:t>tenders.mestiachalaenergy@gmail.com</w:t>
        </w:r>
      </w:hyperlink>
      <w:r w:rsidR="00C02DA8">
        <w:rPr>
          <w:rFonts w:asciiTheme="minorHAnsi" w:hAnsiTheme="minorHAnsi"/>
          <w:color w:val="444746"/>
          <w:spacing w:val="2"/>
          <w:sz w:val="18"/>
          <w:szCs w:val="18"/>
          <w:shd w:val="clear" w:color="auto" w:fill="FFFFFF"/>
          <w:lang w:val="ka-GE"/>
        </w:rPr>
        <w:t xml:space="preserve">. </w:t>
      </w:r>
      <w:r w:rsidR="00D02961" w:rsidRPr="00C904CF">
        <w:rPr>
          <w:rFonts w:asciiTheme="minorHAnsi" w:hAnsiTheme="minorHAnsi" w:cstheme="minorHAnsi"/>
          <w:lang w:val="ka-GE"/>
        </w:rPr>
        <w:t>ყველა კითხვა გაგზავნილ უნდა იქნას ტენდერის დასრულების ვადის ამოწურვამდე</w:t>
      </w:r>
      <w:r w:rsidR="002D19DD" w:rsidRPr="00C904CF">
        <w:rPr>
          <w:rFonts w:asciiTheme="minorHAnsi" w:hAnsiTheme="minorHAnsi" w:cstheme="minorHAnsi"/>
          <w:lang w:val="ka-GE"/>
        </w:rPr>
        <w:t xml:space="preserve"> </w:t>
      </w:r>
      <w:r w:rsidR="008507A4">
        <w:rPr>
          <w:rFonts w:asciiTheme="minorHAnsi" w:hAnsiTheme="minorHAnsi" w:cstheme="minorHAnsi"/>
          <w:lang w:val="ka-GE"/>
        </w:rPr>
        <w:t>2</w:t>
      </w:r>
      <w:r w:rsidR="00D02961" w:rsidRPr="00C904CF">
        <w:rPr>
          <w:rFonts w:asciiTheme="minorHAnsi" w:hAnsiTheme="minorHAnsi" w:cstheme="minorHAnsi"/>
          <w:lang w:val="ka-GE"/>
        </w:rPr>
        <w:t xml:space="preserve"> (</w:t>
      </w:r>
      <w:r w:rsidR="008507A4">
        <w:rPr>
          <w:rFonts w:asciiTheme="minorHAnsi" w:hAnsiTheme="minorHAnsi" w:cstheme="minorHAnsi"/>
          <w:lang w:val="ka-GE"/>
        </w:rPr>
        <w:t>ორ</w:t>
      </w:r>
      <w:r w:rsidR="002D19DD" w:rsidRPr="00C904CF">
        <w:rPr>
          <w:rFonts w:asciiTheme="minorHAnsi" w:hAnsiTheme="minorHAnsi" w:cstheme="minorHAnsi"/>
          <w:lang w:val="ka-GE"/>
        </w:rPr>
        <w:t>ი</w:t>
      </w:r>
      <w:r w:rsidR="00D02961" w:rsidRPr="00C904CF">
        <w:rPr>
          <w:rFonts w:asciiTheme="minorHAnsi" w:hAnsiTheme="minorHAnsi" w:cstheme="minorHAnsi"/>
          <w:lang w:val="ka-GE"/>
        </w:rPr>
        <w:t>) სამუშაო დღით  ადრე</w:t>
      </w:r>
      <w:r w:rsidR="00DB6732" w:rsidRPr="00C904CF">
        <w:rPr>
          <w:rFonts w:asciiTheme="minorHAnsi" w:hAnsiTheme="minorHAnsi" w:cstheme="minorHAnsi"/>
          <w:lang w:val="ka-GE"/>
        </w:rPr>
        <w:t xml:space="preserve">, </w:t>
      </w:r>
      <w:r w:rsidR="00D02961" w:rsidRPr="00C904CF">
        <w:rPr>
          <w:rFonts w:asciiTheme="minorHAnsi" w:hAnsiTheme="minorHAnsi" w:cstheme="minorHAnsi"/>
          <w:lang w:val="ka-GE"/>
        </w:rPr>
        <w:t>წინააღმდეგ შემთხვევაში</w:t>
      </w:r>
      <w:r w:rsidR="00DB6732" w:rsidRPr="00C904CF">
        <w:rPr>
          <w:rFonts w:asciiTheme="minorHAnsi" w:hAnsiTheme="minorHAnsi" w:cstheme="minorHAnsi"/>
          <w:lang w:val="ka-GE"/>
        </w:rPr>
        <w:t>,</w:t>
      </w:r>
      <w:r w:rsidR="00D02961" w:rsidRPr="00C904CF">
        <w:rPr>
          <w:rFonts w:asciiTheme="minorHAnsi" w:hAnsiTheme="minorHAnsi" w:cstheme="minorHAnsi"/>
          <w:lang w:val="ka-GE"/>
        </w:rPr>
        <w:t xml:space="preserve"> დამკვეთი უფლებამოსილია არ გასცეს პასუხი მონაწილე კომპანიებს. </w:t>
      </w:r>
    </w:p>
    <w:p w14:paraId="79B72436" w14:textId="77777777" w:rsidR="00DA69CB" w:rsidRPr="00C904CF" w:rsidRDefault="00D02961" w:rsidP="009500F7">
      <w:pPr>
        <w:pStyle w:val="ListParagraph"/>
        <w:numPr>
          <w:ilvl w:val="1"/>
          <w:numId w:val="10"/>
        </w:numPr>
        <w:rPr>
          <w:rFonts w:asciiTheme="minorHAnsi" w:hAnsiTheme="minorHAnsi" w:cstheme="minorHAnsi"/>
        </w:rPr>
      </w:pPr>
      <w:r w:rsidRPr="00C904CF">
        <w:rPr>
          <w:rFonts w:asciiTheme="minorHAnsi" w:hAnsiTheme="minorHAnsi" w:cstheme="minorHAnsi"/>
          <w:lang w:val="ka-GE"/>
        </w:rPr>
        <w:t xml:space="preserve">ნებისმიერ ინფორმაცია/პასუხი </w:t>
      </w:r>
      <w:r w:rsidR="00DB6732" w:rsidRPr="00C904CF">
        <w:rPr>
          <w:rFonts w:asciiTheme="minorHAnsi" w:hAnsiTheme="minorHAnsi" w:cstheme="minorHAnsi"/>
          <w:lang w:val="ka-GE"/>
        </w:rPr>
        <w:t xml:space="preserve">გაეგზავნება ყველა პრეტენდენტს წერილობით ელ.ფოსტით. ტენდერის დასრულების თარიღის </w:t>
      </w:r>
      <w:r w:rsidR="00FE00B7" w:rsidRPr="00C904CF">
        <w:rPr>
          <w:rFonts w:asciiTheme="minorHAnsi" w:hAnsiTheme="minorHAnsi" w:cstheme="minorHAnsi"/>
          <w:lang w:val="ka-GE"/>
        </w:rPr>
        <w:t>შემდგომ</w:t>
      </w:r>
      <w:r w:rsidR="00DB6732" w:rsidRPr="00C904CF">
        <w:rPr>
          <w:rFonts w:asciiTheme="minorHAnsi" w:hAnsiTheme="minorHAnsi" w:cstheme="minorHAnsi"/>
          <w:lang w:val="ka-GE"/>
        </w:rPr>
        <w:t xml:space="preserve"> ინფორმაციის მოთხოვნაზე პასუხი არ გაიგზავნება.</w:t>
      </w:r>
    </w:p>
    <w:p w14:paraId="01F51A71" w14:textId="600407AB" w:rsidR="00FC4D63" w:rsidRPr="00C904CF" w:rsidRDefault="00FC4D63" w:rsidP="009500F7">
      <w:pPr>
        <w:pStyle w:val="ListParagraph"/>
        <w:numPr>
          <w:ilvl w:val="1"/>
          <w:numId w:val="10"/>
        </w:numPr>
        <w:rPr>
          <w:rFonts w:asciiTheme="minorHAnsi" w:hAnsiTheme="minorHAnsi" w:cstheme="minorHAnsi"/>
        </w:rPr>
      </w:pPr>
      <w:r w:rsidRPr="00C904CF">
        <w:rPr>
          <w:rFonts w:asciiTheme="minorHAnsi" w:hAnsiTheme="minorHAnsi" w:cstheme="minorHAnsi"/>
          <w:lang w:val="ka-GE"/>
        </w:rPr>
        <w:t>დამკვეთი რეკომენდაციას უწევს ტენდერში მონაწილეს ადგილმდებარეობის უკეთ შესასწავლად ადგილზე ჩავიდეს და შეამოწმოს სამუშაო ლოკაცია. ვიზიტის ხარჯებს უზრუნველყოფს ტენდერში მონაწილე.</w:t>
      </w:r>
    </w:p>
    <w:p w14:paraId="3304070A" w14:textId="77777777" w:rsidR="00FC4D63" w:rsidRPr="00C904CF" w:rsidRDefault="00FC4D63" w:rsidP="009500F7">
      <w:pPr>
        <w:pStyle w:val="ListParagraph"/>
        <w:numPr>
          <w:ilvl w:val="1"/>
          <w:numId w:val="10"/>
        </w:numPr>
        <w:rPr>
          <w:rFonts w:asciiTheme="minorHAnsi" w:hAnsiTheme="minorHAnsi" w:cstheme="minorHAnsi"/>
        </w:rPr>
      </w:pPr>
      <w:r w:rsidRPr="00C904CF">
        <w:rPr>
          <w:rFonts w:asciiTheme="minorHAnsi" w:hAnsiTheme="minorHAnsi" w:cstheme="minorHAnsi"/>
          <w:lang w:val="ka-GE"/>
        </w:rPr>
        <w:t xml:space="preserve">სატენდერო წინადადება ძალაში უნდა იყოს </w:t>
      </w:r>
      <w:r w:rsidRPr="0022286B">
        <w:rPr>
          <w:rFonts w:asciiTheme="minorHAnsi" w:hAnsiTheme="minorHAnsi" w:cstheme="minorHAnsi"/>
          <w:lang w:val="ka-GE"/>
        </w:rPr>
        <w:t>90 (ოთხმოცდაათი) კალენდარული</w:t>
      </w:r>
      <w:r w:rsidRPr="00C904CF">
        <w:rPr>
          <w:rFonts w:asciiTheme="minorHAnsi" w:hAnsiTheme="minorHAnsi" w:cstheme="minorHAnsi"/>
          <w:lang w:val="ka-GE"/>
        </w:rPr>
        <w:t xml:space="preserve"> დღის ვადაში.</w:t>
      </w:r>
    </w:p>
    <w:p w14:paraId="3C8EE7FF" w14:textId="77777777" w:rsidR="00923D1F" w:rsidRPr="00C904CF" w:rsidRDefault="00DB6732" w:rsidP="009500F7">
      <w:pPr>
        <w:pStyle w:val="Heading1"/>
        <w:numPr>
          <w:ilvl w:val="0"/>
          <w:numId w:val="10"/>
        </w:numPr>
        <w:rPr>
          <w:rFonts w:asciiTheme="minorHAnsi" w:hAnsiTheme="minorHAnsi" w:cstheme="minorHAnsi"/>
          <w:sz w:val="22"/>
        </w:rPr>
      </w:pPr>
      <w:bookmarkStart w:id="7" w:name="_Toc127883471"/>
      <w:r w:rsidRPr="00C904CF">
        <w:rPr>
          <w:rFonts w:asciiTheme="minorHAnsi" w:hAnsiTheme="minorHAnsi" w:cstheme="minorHAnsi"/>
          <w:sz w:val="22"/>
          <w:lang w:val="ka-GE"/>
        </w:rPr>
        <w:t>სატენდერო წინადადების ფორმატი</w:t>
      </w:r>
      <w:bookmarkEnd w:id="7"/>
    </w:p>
    <w:p w14:paraId="5166F88E" w14:textId="77777777" w:rsidR="00923D1F" w:rsidRPr="00C904CF" w:rsidRDefault="00DB6732" w:rsidP="00923D1F">
      <w:pPr>
        <w:spacing w:before="120" w:after="240"/>
        <w:rPr>
          <w:rFonts w:asciiTheme="minorHAnsi" w:hAnsiTheme="minorHAnsi" w:cstheme="minorHAnsi"/>
        </w:rPr>
      </w:pPr>
      <w:r w:rsidRPr="00C904CF">
        <w:rPr>
          <w:rFonts w:asciiTheme="minorHAnsi" w:hAnsiTheme="minorHAnsi" w:cstheme="minorHAnsi"/>
          <w:lang w:val="ka-GE"/>
        </w:rPr>
        <w:t>პრეტენდენტების მიერ წარდგენილი სატენდერო წინადადება ჩამოყალიბებული უნდა იყოს შემდეგი ფორმატით</w:t>
      </w:r>
      <w:r w:rsidR="00923D1F" w:rsidRPr="00C904CF">
        <w:rPr>
          <w:rFonts w:asciiTheme="minorHAnsi" w:hAnsiTheme="minorHAnsi" w:cstheme="minorHAnsi"/>
        </w:rPr>
        <w:t>:</w:t>
      </w:r>
    </w:p>
    <w:p w14:paraId="765A2E08" w14:textId="77777777" w:rsidR="00923D1F" w:rsidRPr="00C904CF" w:rsidRDefault="00DB6732" w:rsidP="00923D1F">
      <w:pPr>
        <w:pStyle w:val="ListParagraph"/>
        <w:numPr>
          <w:ilvl w:val="0"/>
          <w:numId w:val="3"/>
        </w:numPr>
        <w:spacing w:before="120"/>
        <w:ind w:hanging="357"/>
        <w:contextualSpacing w:val="0"/>
        <w:rPr>
          <w:rFonts w:asciiTheme="minorHAnsi" w:hAnsiTheme="minorHAnsi" w:cstheme="minorHAnsi"/>
        </w:rPr>
      </w:pPr>
      <w:r w:rsidRPr="00C904CF">
        <w:rPr>
          <w:rFonts w:asciiTheme="minorHAnsi" w:hAnsiTheme="minorHAnsi" w:cstheme="minorHAnsi"/>
          <w:b/>
          <w:lang w:val="ka-GE"/>
        </w:rPr>
        <w:t xml:space="preserve">ზოგადი ინფორმაცია კომპანიის შესახებ- </w:t>
      </w:r>
      <w:r w:rsidR="00E155BD" w:rsidRPr="00C904CF">
        <w:rPr>
          <w:rFonts w:asciiTheme="minorHAnsi" w:hAnsiTheme="minorHAnsi" w:cstheme="minorHAnsi"/>
          <w:b/>
          <w:lang w:val="ka-GE"/>
        </w:rPr>
        <w:t>კომპანიის</w:t>
      </w:r>
      <w:r w:rsidRPr="00C904CF">
        <w:rPr>
          <w:rFonts w:asciiTheme="minorHAnsi" w:hAnsiTheme="minorHAnsi" w:cstheme="minorHAnsi"/>
          <w:lang w:val="ka-GE"/>
        </w:rPr>
        <w:t xml:space="preserve"> ზოგადი აღწერი, თანამშრომლების რაოდენობა</w:t>
      </w:r>
      <w:r w:rsidR="00FC743C" w:rsidRPr="00C904CF">
        <w:rPr>
          <w:rFonts w:asciiTheme="minorHAnsi" w:hAnsiTheme="minorHAnsi" w:cstheme="minorHAnsi"/>
          <w:lang w:val="ka-GE"/>
        </w:rPr>
        <w:t>, პროექტის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 მოთხოვნის მიხედვით</w:t>
      </w:r>
      <w:r w:rsidR="00E155BD" w:rsidRPr="00C904CF">
        <w:rPr>
          <w:rFonts w:asciiTheme="minorHAnsi" w:hAnsiTheme="minorHAnsi" w:cstheme="minorHAnsi"/>
          <w:lang w:val="ka-GE"/>
        </w:rPr>
        <w:t>;</w:t>
      </w:r>
    </w:p>
    <w:p w14:paraId="7CA4EFEC" w14:textId="77777777" w:rsidR="00923D1F" w:rsidRPr="00C904CF" w:rsidRDefault="00DB6732" w:rsidP="00DB6732">
      <w:pPr>
        <w:pStyle w:val="ListParagraph"/>
        <w:numPr>
          <w:ilvl w:val="0"/>
          <w:numId w:val="3"/>
        </w:numPr>
        <w:spacing w:before="120"/>
        <w:ind w:hanging="357"/>
        <w:contextualSpacing w:val="0"/>
        <w:rPr>
          <w:rFonts w:asciiTheme="minorHAnsi" w:hAnsiTheme="minorHAnsi" w:cstheme="minorHAnsi"/>
          <w:b/>
        </w:rPr>
      </w:pPr>
      <w:r w:rsidRPr="00C904CF">
        <w:rPr>
          <w:rFonts w:asciiTheme="minorHAnsi" w:hAnsiTheme="minorHAnsi" w:cstheme="minorHAnsi"/>
          <w:b/>
          <w:lang w:val="ka-GE"/>
        </w:rPr>
        <w:t>გამოცდილება:</w:t>
      </w:r>
    </w:p>
    <w:p w14:paraId="5E953D39" w14:textId="72EFAFE0" w:rsidR="00DB6732" w:rsidRPr="00C904CF" w:rsidRDefault="00DB6732" w:rsidP="00DB6732">
      <w:pPr>
        <w:spacing w:before="120" w:after="0"/>
        <w:ind w:left="1080"/>
        <w:rPr>
          <w:rFonts w:asciiTheme="minorHAnsi" w:hAnsiTheme="minorHAnsi" w:cstheme="minorHAnsi"/>
          <w:b/>
        </w:rPr>
      </w:pPr>
      <w:r w:rsidRPr="00C904CF">
        <w:rPr>
          <w:rFonts w:asciiTheme="minorHAnsi" w:hAnsiTheme="minorHAnsi" w:cstheme="minorHAnsi"/>
          <w:b/>
          <w:lang w:val="ka-GE"/>
        </w:rPr>
        <w:lastRenderedPageBreak/>
        <w:t>ა) შესრულებული სამუშოაების ზოგადი ჩამონათვალი</w:t>
      </w:r>
      <w:r w:rsidR="009500F7" w:rsidRPr="00C904CF">
        <w:rPr>
          <w:rFonts w:asciiTheme="minorHAnsi" w:hAnsiTheme="minorHAnsi" w:cstheme="minorHAnsi"/>
          <w:b/>
          <w:lang w:val="ka-GE"/>
        </w:rPr>
        <w:t>:</w:t>
      </w:r>
      <w:r w:rsidRPr="00C904CF">
        <w:rPr>
          <w:rFonts w:asciiTheme="minorHAnsi" w:hAnsiTheme="minorHAnsi" w:cstheme="minorHAnsi"/>
          <w:b/>
          <w:lang w:val="ka-GE"/>
        </w:rPr>
        <w:t xml:space="preserve"> </w:t>
      </w:r>
      <w:r w:rsidRPr="00C904CF">
        <w:rPr>
          <w:rFonts w:asciiTheme="minorHAnsi" w:hAnsiTheme="minorHAnsi" w:cstheme="minorHAnsi"/>
          <w:lang w:val="ka-GE"/>
        </w:rPr>
        <w:t xml:space="preserve">ბოლო </w:t>
      </w:r>
      <w:r w:rsidR="00ED3BE3" w:rsidRPr="00C904CF">
        <w:rPr>
          <w:rFonts w:asciiTheme="minorHAnsi" w:hAnsiTheme="minorHAnsi" w:cstheme="minorHAnsi"/>
          <w:lang w:val="en-US"/>
        </w:rPr>
        <w:t>5</w:t>
      </w:r>
      <w:r w:rsidRPr="00C904CF">
        <w:rPr>
          <w:rFonts w:asciiTheme="minorHAnsi" w:hAnsiTheme="minorHAnsi" w:cstheme="minorHAnsi"/>
          <w:lang w:val="ka-GE"/>
        </w:rPr>
        <w:t xml:space="preserve"> წლის მანძილზე მსგავსი პროექტების ჩამონათვალი (დასრულებული და მიმდინარე)</w:t>
      </w:r>
      <w:r w:rsidR="0022286B">
        <w:rPr>
          <w:rFonts w:asciiTheme="minorHAnsi" w:hAnsiTheme="minorHAnsi" w:cstheme="minorHAnsi"/>
          <w:lang w:val="ka-GE"/>
        </w:rPr>
        <w:t xml:space="preserve"> დანართი 3</w:t>
      </w:r>
      <w:r w:rsidR="00E155BD" w:rsidRPr="00C904CF">
        <w:rPr>
          <w:rFonts w:asciiTheme="minorHAnsi" w:hAnsiTheme="minorHAnsi" w:cstheme="minorHAnsi"/>
          <w:lang w:val="ka-GE"/>
        </w:rPr>
        <w:t>;</w:t>
      </w:r>
    </w:p>
    <w:p w14:paraId="1E5AA3BA" w14:textId="6B266C23" w:rsidR="00923D1F" w:rsidRPr="00C904CF" w:rsidRDefault="00DB6732" w:rsidP="00DB6732">
      <w:pPr>
        <w:spacing w:before="120" w:after="0"/>
        <w:ind w:left="1080"/>
        <w:rPr>
          <w:rFonts w:asciiTheme="minorHAnsi" w:hAnsiTheme="minorHAnsi" w:cstheme="minorHAnsi"/>
          <w:lang w:val="ka-GE"/>
        </w:rPr>
      </w:pPr>
      <w:r w:rsidRPr="00C904CF">
        <w:rPr>
          <w:rFonts w:asciiTheme="minorHAnsi" w:hAnsiTheme="minorHAnsi" w:cstheme="minorHAnsi"/>
          <w:b/>
          <w:lang w:val="ka-GE"/>
        </w:rPr>
        <w:t xml:space="preserve">ბ) </w:t>
      </w:r>
      <w:r w:rsidRPr="00C904CF">
        <w:rPr>
          <w:rFonts w:asciiTheme="minorHAnsi" w:hAnsiTheme="minorHAnsi" w:cstheme="minorHAnsi"/>
          <w:b/>
        </w:rPr>
        <w:t xml:space="preserve"> </w:t>
      </w:r>
      <w:r w:rsidRPr="00C904CF">
        <w:rPr>
          <w:rFonts w:asciiTheme="minorHAnsi" w:hAnsiTheme="minorHAnsi" w:cstheme="minorHAnsi"/>
          <w:b/>
          <w:lang w:val="ka-GE"/>
        </w:rPr>
        <w:t xml:space="preserve">სარეკომენდაციო წერილი - </w:t>
      </w:r>
      <w:r w:rsidRPr="00C904CF">
        <w:rPr>
          <w:rFonts w:asciiTheme="minorHAnsi" w:hAnsiTheme="minorHAnsi" w:cstheme="minorHAnsi"/>
          <w:lang w:val="ka-GE"/>
        </w:rPr>
        <w:t>მინიმუმ 3</w:t>
      </w:r>
      <w:r w:rsidR="0022286B">
        <w:rPr>
          <w:rFonts w:asciiTheme="minorHAnsi" w:hAnsiTheme="minorHAnsi" w:cstheme="minorHAnsi"/>
          <w:lang w:val="ka-GE"/>
        </w:rPr>
        <w:t xml:space="preserve"> (დამატებითი მოთხოვნის საფუძველზე);</w:t>
      </w:r>
    </w:p>
    <w:p w14:paraId="1647DF41" w14:textId="77777777" w:rsidR="00923D1F" w:rsidRPr="00C904CF" w:rsidRDefault="00FC743C" w:rsidP="00FC743C">
      <w:pPr>
        <w:spacing w:before="120" w:after="0"/>
        <w:ind w:left="1080"/>
        <w:rPr>
          <w:rFonts w:asciiTheme="minorHAnsi" w:hAnsiTheme="minorHAnsi" w:cstheme="minorHAnsi"/>
          <w:lang w:val="ka-GE"/>
        </w:rPr>
      </w:pPr>
      <w:r w:rsidRPr="00C904CF">
        <w:rPr>
          <w:rFonts w:asciiTheme="minorHAnsi" w:hAnsiTheme="minorHAnsi" w:cstheme="minorHAnsi"/>
          <w:b/>
          <w:lang w:val="ka-GE"/>
        </w:rPr>
        <w:t>გ) შემოთავაზებული ქვე</w:t>
      </w:r>
      <w:r w:rsidR="009500F7" w:rsidRPr="00C904CF">
        <w:rPr>
          <w:rFonts w:asciiTheme="minorHAnsi" w:hAnsiTheme="minorHAnsi" w:cstheme="minorHAnsi"/>
          <w:b/>
          <w:lang w:val="ka-GE"/>
        </w:rPr>
        <w:t>-</w:t>
      </w:r>
      <w:r w:rsidRPr="00C904CF">
        <w:rPr>
          <w:rFonts w:asciiTheme="minorHAnsi" w:hAnsiTheme="minorHAnsi" w:cstheme="minorHAnsi"/>
          <w:b/>
          <w:lang w:val="ka-GE"/>
        </w:rPr>
        <w:t>კონტრაქტორები (არსებობის შემთხვევაშ</w:t>
      </w:r>
      <w:r w:rsidR="00E155BD" w:rsidRPr="00C904CF">
        <w:rPr>
          <w:rFonts w:asciiTheme="minorHAnsi" w:hAnsiTheme="minorHAnsi" w:cstheme="minorHAnsi"/>
          <w:b/>
          <w:lang w:val="ka-GE"/>
        </w:rPr>
        <w:t>ი</w:t>
      </w:r>
      <w:r w:rsidRPr="00C904CF">
        <w:rPr>
          <w:rFonts w:asciiTheme="minorHAnsi" w:hAnsiTheme="minorHAnsi" w:cstheme="minorHAnsi"/>
          <w:b/>
          <w:lang w:val="ka-GE"/>
        </w:rPr>
        <w:t xml:space="preserve">)- </w:t>
      </w:r>
      <w:r w:rsidRPr="00C904CF">
        <w:rPr>
          <w:rFonts w:asciiTheme="minorHAnsi" w:hAnsiTheme="minorHAnsi" w:cstheme="minorHAnsi"/>
          <w:lang w:val="ka-GE"/>
        </w:rPr>
        <w:t>კომპანიის დასახელება და ინფორმაცია, სამუშაო მოცულობა/აღწერა რომელისაც ქვე</w:t>
      </w:r>
      <w:r w:rsidR="009500F7" w:rsidRPr="00C904CF">
        <w:rPr>
          <w:rFonts w:asciiTheme="minorHAnsi" w:hAnsiTheme="minorHAnsi" w:cstheme="minorHAnsi"/>
          <w:lang w:val="ka-GE"/>
        </w:rPr>
        <w:t>-</w:t>
      </w:r>
      <w:r w:rsidRPr="00C904CF">
        <w:rPr>
          <w:rFonts w:asciiTheme="minorHAnsi" w:hAnsiTheme="minorHAnsi" w:cstheme="minorHAnsi"/>
          <w:lang w:val="ka-GE"/>
        </w:rPr>
        <w:t>კონტრაქტორი შ</w:t>
      </w:r>
      <w:r w:rsidR="009500F7" w:rsidRPr="00C904CF">
        <w:rPr>
          <w:rFonts w:asciiTheme="minorHAnsi" w:hAnsiTheme="minorHAnsi" w:cstheme="minorHAnsi"/>
          <w:lang w:val="ka-GE"/>
        </w:rPr>
        <w:t>ეასრულებს</w:t>
      </w:r>
      <w:r w:rsidR="00E155BD" w:rsidRPr="00C904CF">
        <w:rPr>
          <w:rFonts w:asciiTheme="minorHAnsi" w:hAnsiTheme="minorHAnsi" w:cstheme="minorHAnsi"/>
          <w:lang w:val="ka-GE"/>
        </w:rPr>
        <w:t>;</w:t>
      </w:r>
    </w:p>
    <w:p w14:paraId="5E4C7B6E" w14:textId="3097C642" w:rsidR="00923D1F" w:rsidRPr="00C904CF" w:rsidRDefault="00FC743C" w:rsidP="00923D1F">
      <w:pPr>
        <w:pStyle w:val="ListParagraph"/>
        <w:numPr>
          <w:ilvl w:val="0"/>
          <w:numId w:val="3"/>
        </w:numPr>
        <w:spacing w:before="120" w:after="240"/>
        <w:ind w:hanging="357"/>
        <w:contextualSpacing w:val="0"/>
        <w:rPr>
          <w:rFonts w:asciiTheme="minorHAnsi" w:hAnsiTheme="minorHAnsi" w:cstheme="minorHAnsi"/>
        </w:rPr>
      </w:pPr>
      <w:r w:rsidRPr="00C904CF">
        <w:rPr>
          <w:rFonts w:asciiTheme="minorHAnsi" w:hAnsiTheme="minorHAnsi" w:cstheme="minorHAnsi"/>
          <w:b/>
          <w:lang w:val="ka-GE"/>
        </w:rPr>
        <w:t>ტექნიკური ინფორმაცია</w:t>
      </w:r>
      <w:r w:rsidR="009500F7" w:rsidRPr="00C904CF">
        <w:rPr>
          <w:rFonts w:asciiTheme="minorHAnsi" w:hAnsiTheme="minorHAnsi" w:cstheme="minorHAnsi"/>
          <w:b/>
          <w:lang w:val="ka-GE"/>
        </w:rPr>
        <w:t>-</w:t>
      </w:r>
      <w:r w:rsidRPr="00C904CF">
        <w:rPr>
          <w:rFonts w:asciiTheme="minorHAnsi" w:hAnsiTheme="minorHAnsi" w:cstheme="minorHAnsi"/>
          <w:b/>
          <w:lang w:val="ka-GE"/>
        </w:rPr>
        <w:t xml:space="preserve"> </w:t>
      </w:r>
      <w:r w:rsidRPr="00C904CF">
        <w:rPr>
          <w:rFonts w:asciiTheme="minorHAnsi" w:hAnsiTheme="minorHAnsi" w:cstheme="minorHAnsi"/>
          <w:lang w:val="ka-GE"/>
        </w:rPr>
        <w:t>მოთხოვნის შესრულებასთან დაკავშირებული ზოგადი ინფორმაცია, გამოყენებული მასალის ტექ. დოკუმენტაცია, სამუშაო პროცესის აღწერა და ეტაპები</w:t>
      </w:r>
      <w:r w:rsidR="0022286B">
        <w:rPr>
          <w:rFonts w:asciiTheme="minorHAnsi" w:hAnsiTheme="minorHAnsi" w:cstheme="minorHAnsi"/>
          <w:lang w:val="ka-GE"/>
        </w:rPr>
        <w:t xml:space="preserve"> დანართი 1</w:t>
      </w:r>
      <w:r w:rsidR="00E155BD" w:rsidRPr="00C904CF">
        <w:rPr>
          <w:rFonts w:asciiTheme="minorHAnsi" w:hAnsiTheme="minorHAnsi" w:cstheme="minorHAnsi"/>
          <w:lang w:val="ka-GE"/>
        </w:rPr>
        <w:t>;</w:t>
      </w:r>
    </w:p>
    <w:p w14:paraId="37281B5B" w14:textId="6812A271" w:rsidR="00923D1F" w:rsidRPr="00C904CF" w:rsidRDefault="009500F7" w:rsidP="00923D1F">
      <w:pPr>
        <w:pStyle w:val="ListParagraph"/>
        <w:numPr>
          <w:ilvl w:val="0"/>
          <w:numId w:val="3"/>
        </w:numPr>
        <w:spacing w:before="120" w:after="240"/>
        <w:ind w:hanging="357"/>
        <w:contextualSpacing w:val="0"/>
        <w:rPr>
          <w:rFonts w:asciiTheme="minorHAnsi" w:hAnsiTheme="minorHAnsi" w:cstheme="minorHAnsi"/>
          <w:b/>
          <w:bCs/>
        </w:rPr>
      </w:pPr>
      <w:r w:rsidRPr="00C904CF">
        <w:rPr>
          <w:rFonts w:asciiTheme="minorHAnsi" w:hAnsiTheme="minorHAnsi" w:cstheme="minorHAnsi"/>
          <w:b/>
          <w:lang w:val="ka-GE"/>
        </w:rPr>
        <w:t xml:space="preserve">შემოთავაზებული სამუშაო შესრულების </w:t>
      </w:r>
      <w:r w:rsidR="00E155BD" w:rsidRPr="00C904CF">
        <w:rPr>
          <w:rFonts w:asciiTheme="minorHAnsi" w:hAnsiTheme="minorHAnsi" w:cstheme="minorHAnsi"/>
          <w:b/>
          <w:lang w:val="ka-GE"/>
        </w:rPr>
        <w:t xml:space="preserve">დეტალური </w:t>
      </w:r>
      <w:r w:rsidRPr="00C904CF">
        <w:rPr>
          <w:rFonts w:asciiTheme="minorHAnsi" w:hAnsiTheme="minorHAnsi" w:cstheme="minorHAnsi"/>
          <w:b/>
          <w:lang w:val="ka-GE"/>
        </w:rPr>
        <w:t>გეგმა-გრაფიკი</w:t>
      </w:r>
      <w:r w:rsidR="00E155BD" w:rsidRPr="00C904CF">
        <w:rPr>
          <w:rFonts w:asciiTheme="minorHAnsi" w:hAnsiTheme="minorHAnsi" w:cstheme="minorHAnsi"/>
        </w:rPr>
        <w:t xml:space="preserve"> </w:t>
      </w:r>
      <w:r w:rsidR="00B95763" w:rsidRPr="00C904CF">
        <w:rPr>
          <w:rFonts w:asciiTheme="minorHAnsi" w:hAnsiTheme="minorHAnsi" w:cstheme="minorHAnsi"/>
          <w:b/>
          <w:bCs/>
          <w:lang w:val="ka-GE"/>
        </w:rPr>
        <w:t>და ეტაპები</w:t>
      </w:r>
      <w:r w:rsidR="00E155BD" w:rsidRPr="00C904CF">
        <w:rPr>
          <w:rFonts w:asciiTheme="minorHAnsi" w:hAnsiTheme="minorHAnsi" w:cstheme="minorHAnsi"/>
          <w:b/>
          <w:bCs/>
        </w:rPr>
        <w:t>;</w:t>
      </w:r>
    </w:p>
    <w:p w14:paraId="18AE3738" w14:textId="0BF71908" w:rsidR="009500F7" w:rsidRPr="00C904CF" w:rsidRDefault="009500F7" w:rsidP="009500F7">
      <w:pPr>
        <w:pStyle w:val="ListParagraph"/>
        <w:numPr>
          <w:ilvl w:val="0"/>
          <w:numId w:val="3"/>
        </w:numPr>
        <w:spacing w:before="120" w:after="0" w:line="240" w:lineRule="auto"/>
        <w:rPr>
          <w:rFonts w:asciiTheme="minorHAnsi" w:hAnsiTheme="minorHAnsi" w:cstheme="minorHAnsi"/>
          <w:b/>
          <w:lang w:val="ka-GE"/>
        </w:rPr>
      </w:pPr>
      <w:r w:rsidRPr="00C904CF">
        <w:rPr>
          <w:rFonts w:asciiTheme="minorHAnsi" w:hAnsiTheme="minorHAnsi" w:cstheme="minorHAnsi"/>
          <w:b/>
          <w:lang w:val="ka-GE"/>
        </w:rPr>
        <w:t>საგარანტიო პირობები</w:t>
      </w:r>
      <w:r w:rsidR="00344E61" w:rsidRPr="00C904CF">
        <w:rPr>
          <w:rFonts w:asciiTheme="minorHAnsi" w:hAnsiTheme="minorHAnsi" w:cstheme="minorHAnsi"/>
          <w:b/>
          <w:lang w:val="en-US"/>
        </w:rPr>
        <w:t xml:space="preserve"> </w:t>
      </w:r>
      <w:r w:rsidR="00984A03" w:rsidRPr="00C904CF">
        <w:rPr>
          <w:rFonts w:asciiTheme="minorHAnsi" w:hAnsiTheme="minorHAnsi" w:cstheme="minorHAnsi"/>
          <w:b/>
          <w:lang w:val="ka-GE"/>
        </w:rPr>
        <w:t xml:space="preserve">- მინიმუმ </w:t>
      </w:r>
      <w:r w:rsidR="005C512F">
        <w:rPr>
          <w:rFonts w:asciiTheme="minorHAnsi" w:hAnsiTheme="minorHAnsi" w:cstheme="minorHAnsi"/>
          <w:b/>
          <w:lang w:val="ka-GE"/>
        </w:rPr>
        <w:t xml:space="preserve">5 </w:t>
      </w:r>
      <w:r w:rsidR="00CB7E1A" w:rsidRPr="00C904CF">
        <w:rPr>
          <w:rFonts w:asciiTheme="minorHAnsi" w:hAnsiTheme="minorHAnsi" w:cstheme="minorHAnsi"/>
          <w:b/>
          <w:lang w:val="ka-GE"/>
        </w:rPr>
        <w:t>წელი</w:t>
      </w:r>
      <w:r w:rsidR="00E155BD" w:rsidRPr="00C904CF">
        <w:rPr>
          <w:rFonts w:asciiTheme="minorHAnsi" w:hAnsiTheme="minorHAnsi" w:cstheme="minorHAnsi"/>
          <w:b/>
          <w:lang w:val="ka-GE"/>
        </w:rPr>
        <w:t>;</w:t>
      </w:r>
    </w:p>
    <w:p w14:paraId="6E892BEB" w14:textId="1E4F32C4" w:rsidR="009500F7" w:rsidRPr="00C904CF" w:rsidRDefault="009500F7" w:rsidP="00557083">
      <w:pPr>
        <w:pStyle w:val="ListParagraph"/>
        <w:numPr>
          <w:ilvl w:val="0"/>
          <w:numId w:val="3"/>
        </w:numPr>
        <w:spacing w:before="120" w:after="0" w:line="240" w:lineRule="auto"/>
        <w:rPr>
          <w:rFonts w:asciiTheme="minorHAnsi" w:hAnsiTheme="minorHAnsi" w:cstheme="minorHAnsi"/>
          <w:lang w:val="ka-GE"/>
        </w:rPr>
      </w:pPr>
      <w:r w:rsidRPr="00C904CF">
        <w:rPr>
          <w:rFonts w:asciiTheme="minorHAnsi" w:hAnsiTheme="minorHAnsi" w:cstheme="minorHAnsi"/>
          <w:b/>
          <w:lang w:val="ka-GE"/>
        </w:rPr>
        <w:t xml:space="preserve">კომერციული წინდადება: </w:t>
      </w:r>
      <w:r w:rsidRPr="00C904CF">
        <w:rPr>
          <w:rFonts w:asciiTheme="minorHAnsi" w:hAnsiTheme="minorHAnsi" w:cstheme="minorHAnsi"/>
          <w:lang w:val="ka-GE"/>
        </w:rPr>
        <w:t>ფასები წარდგენილი უნდა იქნას დამატებითი ღირებულების ჩათვლით, ფასი უნდა შეიცავდეს ტრანსპორტირების, მასალისა და მომსახურების  ფასს, საქართველოს კანონმდებლობით დადგენილი გადასახადებისა და სავალდებულო შენატანების ჩათვლით.</w:t>
      </w:r>
    </w:p>
    <w:p w14:paraId="38EDC6F8" w14:textId="01927DD4" w:rsidR="00877817" w:rsidRPr="0022286B" w:rsidRDefault="005655BA" w:rsidP="0022286B">
      <w:pPr>
        <w:pStyle w:val="Heading1"/>
        <w:numPr>
          <w:ilvl w:val="0"/>
          <w:numId w:val="10"/>
        </w:numPr>
        <w:rPr>
          <w:rFonts w:asciiTheme="minorHAnsi" w:hAnsiTheme="minorHAnsi" w:cstheme="minorHAnsi"/>
          <w:sz w:val="22"/>
          <w:lang w:val="ka-GE"/>
        </w:rPr>
      </w:pPr>
      <w:bookmarkStart w:id="8" w:name="_Toc127883472"/>
      <w:r w:rsidRPr="0022286B">
        <w:rPr>
          <w:rFonts w:asciiTheme="minorHAnsi" w:hAnsiTheme="minorHAnsi" w:cstheme="minorHAnsi"/>
          <w:sz w:val="22"/>
          <w:lang w:val="ka-GE"/>
        </w:rPr>
        <w:t xml:space="preserve">სამუშაოების </w:t>
      </w:r>
      <w:r w:rsidR="00186D4C" w:rsidRPr="0022286B">
        <w:rPr>
          <w:rFonts w:asciiTheme="minorHAnsi" w:hAnsiTheme="minorHAnsi" w:cstheme="minorHAnsi"/>
          <w:sz w:val="22"/>
          <w:lang w:val="ka-GE"/>
        </w:rPr>
        <w:t xml:space="preserve">ზოგადი </w:t>
      </w:r>
      <w:r w:rsidR="009500F7" w:rsidRPr="0022286B">
        <w:rPr>
          <w:rFonts w:asciiTheme="minorHAnsi" w:hAnsiTheme="minorHAnsi" w:cstheme="minorHAnsi"/>
          <w:sz w:val="22"/>
          <w:lang w:val="ka-GE"/>
        </w:rPr>
        <w:t>აღწერა</w:t>
      </w:r>
      <w:r w:rsidR="00F5678D" w:rsidRPr="0022286B">
        <w:rPr>
          <w:rFonts w:asciiTheme="minorHAnsi" w:hAnsiTheme="minorHAnsi" w:cstheme="minorHAnsi"/>
          <w:sz w:val="22"/>
          <w:lang w:val="en-US"/>
        </w:rPr>
        <w:t xml:space="preserve"> </w:t>
      </w:r>
      <w:r w:rsidR="00F5678D" w:rsidRPr="0022286B">
        <w:rPr>
          <w:rFonts w:asciiTheme="minorHAnsi" w:hAnsiTheme="minorHAnsi" w:cstheme="minorHAnsi"/>
          <w:sz w:val="22"/>
          <w:lang w:val="ka-GE"/>
        </w:rPr>
        <w:t>და დამატებითი მოთხოვნები</w:t>
      </w:r>
      <w:bookmarkEnd w:id="8"/>
    </w:p>
    <w:p w14:paraId="12094E91" w14:textId="77777777" w:rsidR="005C512F" w:rsidRPr="005C512F" w:rsidRDefault="005C512F" w:rsidP="005C512F">
      <w:pPr>
        <w:rPr>
          <w:rFonts w:asciiTheme="minorHAnsi" w:hAnsiTheme="minorHAnsi" w:cstheme="minorHAnsi"/>
          <w:lang w:val="ka-GE"/>
        </w:rPr>
      </w:pPr>
      <w:r w:rsidRPr="005C512F">
        <w:rPr>
          <w:rFonts w:asciiTheme="minorHAnsi" w:hAnsiTheme="minorHAnsi" w:cstheme="minorHAnsi"/>
          <w:lang w:val="ka-GE"/>
        </w:rPr>
        <w:t>შპს „მესტიაჭალა ენერჯი “ მესტიის მუნიციპალიტეტში ფლობს მესტიაჭალა 1 ჰესს(20 მგვტ).</w:t>
      </w:r>
    </w:p>
    <w:p w14:paraId="0A17BE50" w14:textId="77777777" w:rsidR="005C512F" w:rsidRPr="005C512F" w:rsidRDefault="005C512F" w:rsidP="005C512F">
      <w:pPr>
        <w:rPr>
          <w:rFonts w:asciiTheme="minorHAnsi" w:hAnsiTheme="minorHAnsi" w:cstheme="minorHAnsi"/>
          <w:lang w:val="ka-GE"/>
        </w:rPr>
      </w:pPr>
      <w:r w:rsidRPr="005C512F">
        <w:rPr>
          <w:rFonts w:asciiTheme="minorHAnsi" w:hAnsiTheme="minorHAnsi" w:cstheme="minorHAnsi"/>
          <w:lang w:val="ka-GE"/>
        </w:rPr>
        <w:t>აღნიშნული ჰიდროელექტროსადგური დაკავშირებულია 35კვ საკაბელო ელექტროგადამცემი</w:t>
      </w:r>
    </w:p>
    <w:p w14:paraId="4BECA7ED" w14:textId="77777777" w:rsidR="005C512F" w:rsidRPr="005C512F" w:rsidRDefault="005C512F" w:rsidP="005C512F">
      <w:pPr>
        <w:rPr>
          <w:rFonts w:asciiTheme="minorHAnsi" w:hAnsiTheme="minorHAnsi" w:cstheme="minorHAnsi"/>
          <w:lang w:val="ka-GE"/>
        </w:rPr>
      </w:pPr>
      <w:r w:rsidRPr="005C512F">
        <w:rPr>
          <w:rFonts w:asciiTheme="minorHAnsi" w:hAnsiTheme="minorHAnsi" w:cstheme="minorHAnsi"/>
          <w:lang w:val="ka-GE"/>
        </w:rPr>
        <w:t>ხაზით, ქვესადგურ „კახარი-110“-თან. აღნიშნულ 110კვ-იან ქვესადგურს შპს „მესტიაჭალა</w:t>
      </w:r>
    </w:p>
    <w:p w14:paraId="50F31706" w14:textId="77777777" w:rsidR="005C512F" w:rsidRPr="005C512F" w:rsidRDefault="005C512F" w:rsidP="005C512F">
      <w:pPr>
        <w:rPr>
          <w:rFonts w:asciiTheme="minorHAnsi" w:hAnsiTheme="minorHAnsi" w:cstheme="minorHAnsi"/>
          <w:lang w:val="ka-GE"/>
        </w:rPr>
      </w:pPr>
      <w:r w:rsidRPr="005C512F">
        <w:rPr>
          <w:rFonts w:asciiTheme="minorHAnsi" w:hAnsiTheme="minorHAnsi" w:cstheme="minorHAnsi"/>
          <w:lang w:val="ka-GE"/>
        </w:rPr>
        <w:t>ენერჯი “ და სს“სვანეთი ჰიდრო“ ერთობლივად უწევენ ოპერირებას. მესტიაჭალა1 ჰესს</w:t>
      </w:r>
    </w:p>
    <w:p w14:paraId="14F6F3BC" w14:textId="18C7188C" w:rsidR="00923D1F" w:rsidRDefault="005C512F" w:rsidP="005C512F">
      <w:pPr>
        <w:rPr>
          <w:rFonts w:asciiTheme="minorHAnsi" w:hAnsiTheme="minorHAnsi" w:cstheme="minorHAnsi"/>
          <w:lang w:val="ka-GE"/>
        </w:rPr>
      </w:pPr>
      <w:r w:rsidRPr="005C512F">
        <w:rPr>
          <w:rFonts w:asciiTheme="minorHAnsi" w:hAnsiTheme="minorHAnsi" w:cstheme="minorHAnsi"/>
          <w:lang w:val="ka-GE"/>
        </w:rPr>
        <w:t>ინფრასტრუქტურაში შედის საკაბელო ხაზები შემდეგი მახასიათებლებით:</w:t>
      </w:r>
      <w:r w:rsidR="007C3555" w:rsidRPr="00C904CF">
        <w:rPr>
          <w:rFonts w:asciiTheme="minorHAnsi" w:hAnsiTheme="minorHAnsi" w:cstheme="minorHAnsi"/>
          <w:lang w:val="ka-GE"/>
        </w:rPr>
        <w:t>დეტალური ინფორმაცია წარმოდგენილია ტექნიკურ დავალებაში</w:t>
      </w:r>
      <w:r>
        <w:rPr>
          <w:rFonts w:asciiTheme="minorHAnsi" w:hAnsiTheme="minorHAnsi" w:cstheme="minorHAnsi"/>
          <w:lang w:val="ka-GE"/>
        </w:rPr>
        <w:t xml:space="preserve"> დანართ 2</w:t>
      </w:r>
      <w:r w:rsidR="00877817" w:rsidRPr="00C904CF">
        <w:rPr>
          <w:rFonts w:asciiTheme="minorHAnsi" w:hAnsiTheme="minorHAnsi" w:cstheme="minorHAnsi"/>
          <w:lang w:val="ka-GE"/>
        </w:rPr>
        <w:t>.</w:t>
      </w:r>
    </w:p>
    <w:p w14:paraId="38FF9ECA" w14:textId="77777777" w:rsidR="00B47EF2" w:rsidRDefault="007C3555" w:rsidP="00B47EF2">
      <w:pPr>
        <w:spacing w:before="120" w:after="240"/>
        <w:rPr>
          <w:rFonts w:asciiTheme="minorHAnsi" w:hAnsiTheme="minorHAnsi" w:cstheme="minorHAnsi"/>
          <w:lang w:val="en-US"/>
        </w:rPr>
      </w:pPr>
      <w:r w:rsidRPr="00C904CF">
        <w:rPr>
          <w:rFonts w:asciiTheme="minorHAnsi" w:hAnsiTheme="minorHAnsi" w:cstheme="minorHAnsi"/>
          <w:lang w:val="ka-GE"/>
        </w:rPr>
        <w:t xml:space="preserve">ტენდერში მონაწილემ უნდა უზრუნველყოს ყველა საჭირო მასალის </w:t>
      </w:r>
      <w:r w:rsidR="00066571" w:rsidRPr="00C904CF">
        <w:rPr>
          <w:rFonts w:asciiTheme="minorHAnsi" w:hAnsiTheme="minorHAnsi" w:cstheme="minorHAnsi"/>
          <w:lang w:val="ka-GE"/>
        </w:rPr>
        <w:t xml:space="preserve">შემოწმება </w:t>
      </w:r>
      <w:r w:rsidRPr="00C904CF">
        <w:rPr>
          <w:rFonts w:asciiTheme="minorHAnsi" w:hAnsiTheme="minorHAnsi" w:cstheme="minorHAnsi"/>
          <w:lang w:val="ka-GE"/>
        </w:rPr>
        <w:t>მიწოდებამდე და წარმოადგინოს ყველა შესაბამისი დამადასტურებელი დოკუმენტაცია</w:t>
      </w:r>
      <w:r w:rsidR="00530266" w:rsidRPr="00C904CF">
        <w:rPr>
          <w:rFonts w:asciiTheme="minorHAnsi" w:hAnsiTheme="minorHAnsi" w:cstheme="minorHAnsi"/>
          <w:lang w:val="ka-GE"/>
        </w:rPr>
        <w:t xml:space="preserve"> (შემოწმების ოქმები</w:t>
      </w:r>
      <w:r w:rsidR="00AC233B" w:rsidRPr="00C904CF">
        <w:rPr>
          <w:rFonts w:asciiTheme="minorHAnsi" w:hAnsiTheme="minorHAnsi" w:cstheme="minorHAnsi"/>
          <w:lang w:val="ka-GE"/>
        </w:rPr>
        <w:t>, სერტიფიკატები და სხვა</w:t>
      </w:r>
      <w:r w:rsidR="00530266" w:rsidRPr="00C904CF">
        <w:rPr>
          <w:rFonts w:asciiTheme="minorHAnsi" w:hAnsiTheme="minorHAnsi" w:cstheme="minorHAnsi"/>
          <w:lang w:val="ka-GE"/>
        </w:rPr>
        <w:t>).</w:t>
      </w:r>
      <w:r w:rsidR="00B47EF2">
        <w:rPr>
          <w:rFonts w:asciiTheme="minorHAnsi" w:hAnsiTheme="minorHAnsi" w:cstheme="minorHAnsi"/>
          <w:lang w:val="en-US"/>
        </w:rPr>
        <w:t xml:space="preserve"> </w:t>
      </w:r>
    </w:p>
    <w:p w14:paraId="1F40E1E8" w14:textId="1D509F65" w:rsidR="00877817" w:rsidRPr="00C904CF" w:rsidRDefault="00AC233B" w:rsidP="00B47EF2">
      <w:pPr>
        <w:spacing w:before="120" w:after="240"/>
        <w:rPr>
          <w:rFonts w:asciiTheme="minorHAnsi" w:hAnsiTheme="minorHAnsi" w:cstheme="minorHAnsi"/>
          <w:lang w:val="ka-GE"/>
        </w:rPr>
      </w:pPr>
      <w:r w:rsidRPr="00C904CF">
        <w:rPr>
          <w:rFonts w:asciiTheme="minorHAnsi" w:hAnsiTheme="minorHAnsi" w:cstheme="minorHAnsi"/>
          <w:lang w:val="ka-GE"/>
        </w:rPr>
        <w:t>სატენდერო წინდადებით გათვალისწინებული</w:t>
      </w:r>
      <w:r w:rsidR="00877817" w:rsidRPr="00C904CF">
        <w:rPr>
          <w:rFonts w:asciiTheme="minorHAnsi" w:hAnsiTheme="minorHAnsi" w:cstheme="minorHAnsi"/>
          <w:lang w:val="ka-GE"/>
        </w:rPr>
        <w:t xml:space="preserve"> </w:t>
      </w:r>
      <w:r w:rsidRPr="00C904CF">
        <w:rPr>
          <w:rFonts w:asciiTheme="minorHAnsi" w:hAnsiTheme="minorHAnsi" w:cstheme="minorHAnsi"/>
          <w:lang w:val="ka-GE"/>
        </w:rPr>
        <w:t>მასალ</w:t>
      </w:r>
      <w:r w:rsidR="00877817" w:rsidRPr="00C904CF">
        <w:rPr>
          <w:rFonts w:asciiTheme="minorHAnsi" w:hAnsiTheme="minorHAnsi" w:cstheme="minorHAnsi"/>
          <w:lang w:val="ka-GE"/>
        </w:rPr>
        <w:t>ის ჩამონათვალის</w:t>
      </w:r>
      <w:r w:rsidRPr="00C904CF">
        <w:rPr>
          <w:rFonts w:asciiTheme="minorHAnsi" w:hAnsiTheme="minorHAnsi" w:cstheme="minorHAnsi"/>
          <w:lang w:val="ka-GE"/>
        </w:rPr>
        <w:t xml:space="preserve"> </w:t>
      </w:r>
      <w:r w:rsidR="00877817" w:rsidRPr="00C904CF">
        <w:rPr>
          <w:rFonts w:asciiTheme="minorHAnsi" w:hAnsiTheme="minorHAnsi" w:cstheme="minorHAnsi"/>
          <w:lang w:val="ka-GE"/>
        </w:rPr>
        <w:t xml:space="preserve">გარდა წარმოდგენილი უნდა იყოს, ყველა შემოთავაზებული </w:t>
      </w:r>
      <w:r w:rsidR="00B95763" w:rsidRPr="00C904CF">
        <w:rPr>
          <w:rFonts w:asciiTheme="minorHAnsi" w:hAnsiTheme="minorHAnsi" w:cstheme="minorHAnsi"/>
          <w:lang w:val="ka-GE"/>
        </w:rPr>
        <w:t xml:space="preserve">მასალისა თუ </w:t>
      </w:r>
      <w:r w:rsidR="00877817" w:rsidRPr="00C904CF">
        <w:rPr>
          <w:rFonts w:asciiTheme="minorHAnsi" w:hAnsiTheme="minorHAnsi" w:cstheme="minorHAnsi"/>
          <w:lang w:val="ka-GE"/>
        </w:rPr>
        <w:t>საქონლის ტექნიკური სპეციფიკაცია</w:t>
      </w:r>
      <w:r w:rsidR="00B95763" w:rsidRPr="00C904CF">
        <w:rPr>
          <w:rFonts w:asciiTheme="minorHAnsi" w:hAnsiTheme="minorHAnsi" w:cstheme="minorHAnsi"/>
          <w:lang w:val="ka-GE"/>
        </w:rPr>
        <w:t xml:space="preserve">, მარკა, </w:t>
      </w:r>
      <w:r w:rsidR="00877817" w:rsidRPr="00C904CF">
        <w:rPr>
          <w:rFonts w:asciiTheme="minorHAnsi" w:hAnsiTheme="minorHAnsi" w:cstheme="minorHAnsi"/>
          <w:lang w:val="ka-GE"/>
        </w:rPr>
        <w:t xml:space="preserve"> მწარმოებელი, ხარისხის და წარ</w:t>
      </w:r>
      <w:r w:rsidRPr="00C904CF">
        <w:rPr>
          <w:rFonts w:asciiTheme="minorHAnsi" w:hAnsiTheme="minorHAnsi" w:cstheme="minorHAnsi"/>
          <w:lang w:val="ka-GE"/>
        </w:rPr>
        <w:t>მოშობი</w:t>
      </w:r>
      <w:r w:rsidR="00877817" w:rsidRPr="00C904CF">
        <w:rPr>
          <w:rFonts w:asciiTheme="minorHAnsi" w:hAnsiTheme="minorHAnsi" w:cstheme="minorHAnsi"/>
          <w:lang w:val="ka-GE"/>
        </w:rPr>
        <w:t xml:space="preserve">ს სერტფიკატები. </w:t>
      </w:r>
    </w:p>
    <w:p w14:paraId="55BB2CAC" w14:textId="3314C641" w:rsidR="00877817" w:rsidRPr="00C904CF" w:rsidRDefault="00877817" w:rsidP="00B95763">
      <w:pPr>
        <w:rPr>
          <w:rFonts w:asciiTheme="minorHAnsi" w:hAnsiTheme="minorHAnsi" w:cstheme="minorHAnsi"/>
          <w:lang w:val="ka-GE"/>
        </w:rPr>
      </w:pPr>
      <w:r w:rsidRPr="00C904CF">
        <w:rPr>
          <w:rFonts w:asciiTheme="minorHAnsi" w:hAnsiTheme="minorHAnsi" w:cstheme="minorHAnsi"/>
          <w:lang w:val="ka-GE"/>
        </w:rPr>
        <w:t>დამკვეთი უფლებამოსილია მოსთხოვოს პრეტენდენტს შე</w:t>
      </w:r>
      <w:r w:rsidR="00AC233B" w:rsidRPr="00C904CF">
        <w:rPr>
          <w:rFonts w:asciiTheme="minorHAnsi" w:hAnsiTheme="minorHAnsi" w:cstheme="minorHAnsi"/>
          <w:lang w:val="ka-GE"/>
        </w:rPr>
        <w:t>მო</w:t>
      </w:r>
      <w:r w:rsidRPr="00C904CF">
        <w:rPr>
          <w:rFonts w:asciiTheme="minorHAnsi" w:hAnsiTheme="minorHAnsi" w:cstheme="minorHAnsi"/>
          <w:lang w:val="ka-GE"/>
        </w:rPr>
        <w:t xml:space="preserve">თავაზებული მასალის ჩანაცვლება სხვა </w:t>
      </w:r>
      <w:r w:rsidR="005C6DE6" w:rsidRPr="00C904CF">
        <w:rPr>
          <w:rFonts w:asciiTheme="minorHAnsi" w:hAnsiTheme="minorHAnsi" w:cstheme="minorHAnsi"/>
          <w:lang w:val="ka-GE"/>
        </w:rPr>
        <w:t xml:space="preserve">სპეციფიფიკაციის </w:t>
      </w:r>
      <w:r w:rsidRPr="00C904CF">
        <w:rPr>
          <w:rFonts w:asciiTheme="minorHAnsi" w:hAnsiTheme="minorHAnsi" w:cstheme="minorHAnsi"/>
          <w:lang w:val="ka-GE"/>
        </w:rPr>
        <w:t xml:space="preserve">ან მწარმოებლის </w:t>
      </w:r>
      <w:r w:rsidR="00AC233B" w:rsidRPr="00C904CF">
        <w:rPr>
          <w:rFonts w:asciiTheme="minorHAnsi" w:hAnsiTheme="minorHAnsi" w:cstheme="minorHAnsi"/>
          <w:lang w:val="ka-GE"/>
        </w:rPr>
        <w:t>საქონლით</w:t>
      </w:r>
      <w:r w:rsidRPr="00C904CF">
        <w:rPr>
          <w:rFonts w:asciiTheme="minorHAnsi" w:hAnsiTheme="minorHAnsi" w:cstheme="minorHAnsi"/>
          <w:lang w:val="ka-GE"/>
        </w:rPr>
        <w:t xml:space="preserve">. კონტრაქტორს არ აქვს უფლება ერთპიროვნული გადაწყვეტილების საფუძველზე შეცვალოს სატენდერო წინადადებით დამკვეთთან შეთანხმებული მასალა, </w:t>
      </w:r>
      <w:r w:rsidR="005C6DE6" w:rsidRPr="00C904CF">
        <w:rPr>
          <w:rFonts w:asciiTheme="minorHAnsi" w:hAnsiTheme="minorHAnsi" w:cstheme="minorHAnsi"/>
          <w:lang w:val="ka-GE"/>
        </w:rPr>
        <w:t xml:space="preserve">შეთანხმებისა და </w:t>
      </w:r>
      <w:r w:rsidRPr="00C904CF">
        <w:rPr>
          <w:rFonts w:asciiTheme="minorHAnsi" w:hAnsiTheme="minorHAnsi" w:cstheme="minorHAnsi"/>
          <w:lang w:val="ka-GE"/>
        </w:rPr>
        <w:t>წინასწარი წერილობითი დასტურის მიღების გარეშე.</w:t>
      </w:r>
    </w:p>
    <w:p w14:paraId="3F067019" w14:textId="49737B56" w:rsidR="00F5678D" w:rsidRPr="00C904CF" w:rsidRDefault="00066571" w:rsidP="00B95763">
      <w:pPr>
        <w:rPr>
          <w:rFonts w:asciiTheme="minorHAnsi" w:hAnsiTheme="minorHAnsi" w:cstheme="minorHAnsi"/>
          <w:lang w:val="ka-GE"/>
        </w:rPr>
      </w:pPr>
      <w:r w:rsidRPr="00C904CF">
        <w:rPr>
          <w:rFonts w:asciiTheme="minorHAnsi" w:hAnsiTheme="minorHAnsi" w:cstheme="minorHAnsi"/>
          <w:lang w:val="ka-GE"/>
        </w:rPr>
        <w:t>ტენდერში მონაწილემ უნდა წარმოადგინოს წინასწარ ტექნიკის ჩამონათვალი, რომელსაც გამოიყენებს სამუშაოების მსვლელობისას.</w:t>
      </w:r>
    </w:p>
    <w:p w14:paraId="5DCB071A" w14:textId="77777777" w:rsidR="005C512F" w:rsidRPr="00381C6E" w:rsidRDefault="005C512F" w:rsidP="005C512F">
      <w:pPr>
        <w:spacing w:before="120" w:after="240"/>
        <w:rPr>
          <w:rFonts w:ascii="Sylfaen" w:hAnsi="Sylfaen" w:cs="Times New Roman"/>
          <w:lang w:val="ka-GE"/>
        </w:rPr>
      </w:pPr>
    </w:p>
    <w:p w14:paraId="50DC48B6" w14:textId="77777777" w:rsidR="005C512F" w:rsidRPr="00381C6E" w:rsidRDefault="005C512F" w:rsidP="005C512F">
      <w:pPr>
        <w:spacing w:after="0"/>
        <w:rPr>
          <w:rFonts w:ascii="Sylfaen" w:hAnsi="Sylfaen"/>
          <w:b/>
          <w:u w:val="single"/>
          <w:lang w:val="ka-GE"/>
        </w:rPr>
      </w:pPr>
      <w:r w:rsidRPr="00381C6E">
        <w:rPr>
          <w:rFonts w:ascii="Sylfaen" w:hAnsi="Sylfaen"/>
          <w:b/>
          <w:u w:val="single"/>
          <w:lang w:val="ka-GE"/>
        </w:rPr>
        <w:t xml:space="preserve">მასალის ტრანსპორტირება და დასაწყობება </w:t>
      </w:r>
    </w:p>
    <w:p w14:paraId="2DDE46E9" w14:textId="77777777" w:rsidR="005C512F" w:rsidRPr="00381C6E" w:rsidRDefault="005C512F" w:rsidP="005C512F">
      <w:pPr>
        <w:pStyle w:val="ListParagraph"/>
        <w:spacing w:after="0"/>
      </w:pPr>
    </w:p>
    <w:p w14:paraId="4353157D" w14:textId="77777777" w:rsidR="005C512F" w:rsidRPr="00381C6E" w:rsidRDefault="005C512F" w:rsidP="005C512F">
      <w:pPr>
        <w:pStyle w:val="ListParagraph"/>
        <w:numPr>
          <w:ilvl w:val="0"/>
          <w:numId w:val="6"/>
        </w:numPr>
        <w:rPr>
          <w:rFonts w:cs="Times New Roman"/>
        </w:rPr>
      </w:pPr>
      <w:r w:rsidRPr="00381C6E">
        <w:rPr>
          <w:rFonts w:ascii="Sylfaen" w:hAnsi="Sylfaen"/>
          <w:lang w:val="ka-GE"/>
        </w:rPr>
        <w:lastRenderedPageBreak/>
        <w:t>პრეტენდენტმა უნდა უზრუნველყოს საქონლის შესაბამისი შენახვის პირობების უზურნველყოფა დამკვეთის მითითების მიხედვით;</w:t>
      </w:r>
    </w:p>
    <w:p w14:paraId="656C22C4" w14:textId="77777777" w:rsidR="005C512F" w:rsidRPr="00381C6E" w:rsidRDefault="005C512F" w:rsidP="005C512F">
      <w:pPr>
        <w:pStyle w:val="ListParagraph"/>
        <w:numPr>
          <w:ilvl w:val="0"/>
          <w:numId w:val="6"/>
        </w:numPr>
        <w:rPr>
          <w:rFonts w:cs="Times New Roman"/>
        </w:rPr>
      </w:pPr>
      <w:r w:rsidRPr="00381C6E">
        <w:t xml:space="preserve"> </w:t>
      </w:r>
      <w:r w:rsidRPr="00381C6E">
        <w:rPr>
          <w:rFonts w:ascii="Sylfaen" w:hAnsi="Sylfaen"/>
          <w:lang w:val="ka-GE"/>
        </w:rPr>
        <w:t>ტენდერში მონაწილემ უნდა უზრუნველყოს, დატვირთვის/დაცლის,  ტრანსპორტირების დროს საქართველოს კანონმდებლობით გათვალისწინებული შრომისა და უსაფრთხოების ყველა ნორმის დაცვა;</w:t>
      </w:r>
    </w:p>
    <w:p w14:paraId="007EA88D" w14:textId="77777777" w:rsidR="005C512F" w:rsidRPr="00381C6E" w:rsidRDefault="005C512F" w:rsidP="005C512F">
      <w:pPr>
        <w:pStyle w:val="ListParagraph"/>
        <w:numPr>
          <w:ilvl w:val="0"/>
          <w:numId w:val="6"/>
        </w:numPr>
        <w:rPr>
          <w:rFonts w:cs="Times New Roman"/>
        </w:rPr>
      </w:pPr>
      <w:r w:rsidRPr="00381C6E">
        <w:rPr>
          <w:rFonts w:ascii="Sylfaen" w:hAnsi="Sylfaen" w:cs="Times New Roman"/>
          <w:lang w:val="ka-GE"/>
        </w:rPr>
        <w:t>უსაფრთხო ტრანსპორტირების, დატვირთვა/დაცლის და დასაწყობების პროცესისთვის  ყველა საჭირო ხელსაწყოს და ტექნიკით უზრუნველყოფა უნდა მოახდინოს პრეტენდენტმა.</w:t>
      </w:r>
    </w:p>
    <w:p w14:paraId="02FD6CF8" w14:textId="77777777" w:rsidR="005C512F" w:rsidRPr="005C512F" w:rsidRDefault="005C512F" w:rsidP="005C512F">
      <w:pPr>
        <w:rPr>
          <w:rFonts w:asciiTheme="minorHAnsi" w:hAnsiTheme="minorHAnsi" w:cstheme="minorHAnsi"/>
        </w:rPr>
      </w:pPr>
    </w:p>
    <w:p w14:paraId="094ABB04" w14:textId="77777777" w:rsidR="00923D1F" w:rsidRPr="00C904CF" w:rsidRDefault="00BF1B03" w:rsidP="009500F7">
      <w:pPr>
        <w:pStyle w:val="Heading1"/>
        <w:numPr>
          <w:ilvl w:val="0"/>
          <w:numId w:val="10"/>
        </w:numPr>
        <w:rPr>
          <w:rFonts w:asciiTheme="minorHAnsi" w:hAnsiTheme="minorHAnsi" w:cstheme="minorHAnsi"/>
          <w:sz w:val="22"/>
        </w:rPr>
      </w:pPr>
      <w:bookmarkStart w:id="9" w:name="_Toc127883473"/>
      <w:r w:rsidRPr="00C904CF">
        <w:rPr>
          <w:rFonts w:asciiTheme="minorHAnsi" w:hAnsiTheme="minorHAnsi" w:cstheme="minorHAnsi"/>
          <w:sz w:val="22"/>
          <w:lang w:val="ka-GE"/>
        </w:rPr>
        <w:t>გეგმა</w:t>
      </w:r>
      <w:r w:rsidR="00D809F7" w:rsidRPr="00C904CF">
        <w:rPr>
          <w:rFonts w:asciiTheme="minorHAnsi" w:hAnsiTheme="minorHAnsi" w:cstheme="minorHAnsi"/>
          <w:sz w:val="22"/>
          <w:lang w:val="ka-GE"/>
        </w:rPr>
        <w:t>-</w:t>
      </w:r>
      <w:r w:rsidRPr="00C904CF">
        <w:rPr>
          <w:rFonts w:asciiTheme="minorHAnsi" w:hAnsiTheme="minorHAnsi" w:cstheme="minorHAnsi"/>
          <w:sz w:val="22"/>
          <w:lang w:val="ka-GE"/>
        </w:rPr>
        <w:t>გრაფიკი</w:t>
      </w:r>
      <w:r w:rsidR="00D809F7" w:rsidRPr="00C904CF">
        <w:rPr>
          <w:rFonts w:asciiTheme="minorHAnsi" w:hAnsiTheme="minorHAnsi" w:cstheme="minorHAnsi"/>
          <w:sz w:val="22"/>
          <w:lang w:val="ka-GE"/>
        </w:rPr>
        <w:t>/შესრულების ვადები</w:t>
      </w:r>
      <w:bookmarkEnd w:id="9"/>
    </w:p>
    <w:p w14:paraId="12F53796" w14:textId="080D1119" w:rsidR="008D5E06" w:rsidRPr="00C904CF" w:rsidRDefault="0022286B" w:rsidP="00923D1F">
      <w:pPr>
        <w:spacing w:before="120" w:after="240"/>
        <w:rPr>
          <w:rFonts w:asciiTheme="minorHAnsi" w:hAnsiTheme="minorHAnsi" w:cstheme="minorHAnsi"/>
          <w:lang w:val="ka-GE"/>
        </w:rPr>
      </w:pPr>
      <w:r>
        <w:rPr>
          <w:rFonts w:asciiTheme="minorHAnsi" w:hAnsiTheme="minorHAnsi" w:cstheme="minorHAnsi"/>
          <w:lang w:val="ka-GE"/>
        </w:rPr>
        <w:t>ტენდერში მონაწილემ უნდა წარმოადგინოს</w:t>
      </w:r>
      <w:r w:rsidR="00BF1B03" w:rsidRPr="00C904CF">
        <w:rPr>
          <w:rFonts w:asciiTheme="minorHAnsi" w:hAnsiTheme="minorHAnsi" w:cstheme="minorHAnsi"/>
          <w:lang w:val="ka-GE"/>
        </w:rPr>
        <w:t xml:space="preserve"> </w:t>
      </w:r>
      <w:r w:rsidR="0054151E" w:rsidRPr="00C904CF">
        <w:rPr>
          <w:rFonts w:asciiTheme="minorHAnsi" w:hAnsiTheme="minorHAnsi" w:cstheme="minorHAnsi"/>
          <w:lang w:val="ka-GE"/>
        </w:rPr>
        <w:t xml:space="preserve">სამუშაოების </w:t>
      </w:r>
      <w:r w:rsidR="00BF1B03" w:rsidRPr="00C904CF">
        <w:rPr>
          <w:rFonts w:asciiTheme="minorHAnsi" w:hAnsiTheme="minorHAnsi" w:cstheme="minorHAnsi"/>
          <w:lang w:val="ka-GE"/>
        </w:rPr>
        <w:t>შესრულების პროცესის გეგმა-გრაფიკი ეტაპების მიხედვით</w:t>
      </w:r>
      <w:r w:rsidR="00CB7E1A" w:rsidRPr="00C904CF">
        <w:rPr>
          <w:rFonts w:asciiTheme="minorHAnsi" w:hAnsiTheme="minorHAnsi" w:cstheme="minorHAnsi"/>
          <w:lang w:val="ka-GE"/>
        </w:rPr>
        <w:t xml:space="preserve">. </w:t>
      </w:r>
    </w:p>
    <w:p w14:paraId="65C4D848" w14:textId="4E0CE0B9" w:rsidR="004934CA" w:rsidRPr="00C904CF" w:rsidRDefault="004934CA" w:rsidP="00923D1F">
      <w:pPr>
        <w:spacing w:before="120" w:after="240"/>
        <w:rPr>
          <w:rFonts w:asciiTheme="minorHAnsi" w:hAnsiTheme="minorHAnsi" w:cstheme="minorHAnsi"/>
          <w:lang w:val="ka-GE"/>
        </w:rPr>
      </w:pPr>
      <w:r w:rsidRPr="00C904CF">
        <w:rPr>
          <w:rFonts w:asciiTheme="minorHAnsi" w:hAnsiTheme="minorHAnsi" w:cstheme="minorHAnsi"/>
          <w:lang w:val="ka-GE"/>
        </w:rPr>
        <w:t xml:space="preserve">სამუშაო გეგმა-გრაფიკი უნდა მოიცავდეს ძირითად ეტაპებს, თანმიმდევრობას და ვადებს ყოველი ეტაპის ხანგრძლივობას კალენდარულ დღეებში, რაც </w:t>
      </w:r>
      <w:r w:rsidR="0022286B">
        <w:rPr>
          <w:rFonts w:asciiTheme="minorHAnsi" w:hAnsiTheme="minorHAnsi" w:cstheme="minorHAnsi"/>
          <w:lang w:val="ka-GE"/>
        </w:rPr>
        <w:t xml:space="preserve">საჭიროა </w:t>
      </w:r>
      <w:r w:rsidRPr="00C904CF">
        <w:rPr>
          <w:rFonts w:asciiTheme="minorHAnsi" w:hAnsiTheme="minorHAnsi" w:cstheme="minorHAnsi"/>
          <w:lang w:val="ka-GE"/>
        </w:rPr>
        <w:t>ამ ეტაპის შესასრულებლად. ტენდერში მონაწილემ უნდა გაითვალისწინოს ამინდის პირობებით გამოწვეული სავარაუდო შეფერხებები.</w:t>
      </w:r>
    </w:p>
    <w:p w14:paraId="263D5316" w14:textId="68ECCA56" w:rsidR="001757F4" w:rsidRPr="00C904CF" w:rsidRDefault="00CB7E1A" w:rsidP="00F5678D">
      <w:pPr>
        <w:spacing w:before="120" w:after="240"/>
        <w:rPr>
          <w:rFonts w:asciiTheme="minorHAnsi" w:hAnsiTheme="minorHAnsi" w:cstheme="minorHAnsi"/>
          <w:lang w:val="ka-GE"/>
        </w:rPr>
      </w:pPr>
      <w:r w:rsidRPr="00C904CF">
        <w:rPr>
          <w:rFonts w:asciiTheme="minorHAnsi" w:hAnsiTheme="minorHAnsi" w:cstheme="minorHAnsi"/>
          <w:lang w:val="ka-GE"/>
        </w:rPr>
        <w:t xml:space="preserve">სამუშაოების დასრულების საბოლოო ვადა არ უნდა აღემატებოდეს </w:t>
      </w:r>
      <w:r w:rsidRPr="005E55D0">
        <w:rPr>
          <w:rFonts w:asciiTheme="minorHAnsi" w:hAnsiTheme="minorHAnsi" w:cstheme="minorHAnsi"/>
          <w:lang w:val="ka-GE"/>
        </w:rPr>
        <w:t>202</w:t>
      </w:r>
      <w:r w:rsidR="00B95763" w:rsidRPr="005E55D0">
        <w:rPr>
          <w:rFonts w:asciiTheme="minorHAnsi" w:hAnsiTheme="minorHAnsi" w:cstheme="minorHAnsi"/>
          <w:lang w:val="ka-GE"/>
        </w:rPr>
        <w:t>3</w:t>
      </w:r>
      <w:r w:rsidRPr="005E55D0">
        <w:rPr>
          <w:rFonts w:asciiTheme="minorHAnsi" w:hAnsiTheme="minorHAnsi" w:cstheme="minorHAnsi"/>
          <w:lang w:val="ka-GE"/>
        </w:rPr>
        <w:t xml:space="preserve"> წლის </w:t>
      </w:r>
      <w:r w:rsidR="005E55D0" w:rsidRPr="005E55D0">
        <w:rPr>
          <w:rFonts w:asciiTheme="minorHAnsi" w:hAnsiTheme="minorHAnsi" w:cstheme="minorHAnsi"/>
          <w:lang w:val="ka-GE"/>
        </w:rPr>
        <w:t>15 მაისს.</w:t>
      </w:r>
    </w:p>
    <w:p w14:paraId="19A92B7E" w14:textId="77777777" w:rsidR="00923D1F" w:rsidRPr="00C904CF" w:rsidRDefault="00D809F7" w:rsidP="009500F7">
      <w:pPr>
        <w:pStyle w:val="Heading1"/>
        <w:numPr>
          <w:ilvl w:val="0"/>
          <w:numId w:val="10"/>
        </w:numPr>
        <w:rPr>
          <w:rFonts w:asciiTheme="minorHAnsi" w:hAnsiTheme="minorHAnsi" w:cstheme="minorHAnsi"/>
          <w:sz w:val="22"/>
        </w:rPr>
      </w:pPr>
      <w:bookmarkStart w:id="10" w:name="_Toc127883474"/>
      <w:r w:rsidRPr="00C904CF">
        <w:rPr>
          <w:rFonts w:asciiTheme="minorHAnsi" w:hAnsiTheme="minorHAnsi" w:cstheme="minorHAnsi"/>
          <w:sz w:val="22"/>
          <w:lang w:val="ka-GE"/>
        </w:rPr>
        <w:t>საგარანტიო პირობები</w:t>
      </w:r>
      <w:bookmarkEnd w:id="10"/>
    </w:p>
    <w:p w14:paraId="09F6329B" w14:textId="51D2E698" w:rsidR="00923D1F" w:rsidRPr="00C904CF" w:rsidRDefault="0022286B" w:rsidP="00923D1F">
      <w:pPr>
        <w:rPr>
          <w:rFonts w:asciiTheme="minorHAnsi" w:hAnsiTheme="minorHAnsi" w:cstheme="minorHAnsi"/>
          <w:lang w:val="ka-GE"/>
        </w:rPr>
      </w:pPr>
      <w:r>
        <w:rPr>
          <w:rFonts w:asciiTheme="minorHAnsi" w:hAnsiTheme="minorHAnsi" w:cstheme="minorHAnsi"/>
          <w:lang w:val="ka-GE"/>
        </w:rPr>
        <w:t>შემსრულებელმა უნდა მიუთითოს</w:t>
      </w:r>
      <w:r w:rsidR="00D809F7" w:rsidRPr="00C904CF">
        <w:rPr>
          <w:rFonts w:asciiTheme="minorHAnsi" w:hAnsiTheme="minorHAnsi" w:cstheme="minorHAnsi"/>
          <w:lang w:val="ka-GE"/>
        </w:rPr>
        <w:t xml:space="preserve"> საგარნტიო პერიოდი </w:t>
      </w:r>
      <w:r w:rsidR="00871989" w:rsidRPr="00C904CF">
        <w:rPr>
          <w:rFonts w:asciiTheme="minorHAnsi" w:hAnsiTheme="minorHAnsi" w:cstheme="minorHAnsi"/>
          <w:lang w:val="ka-GE"/>
        </w:rPr>
        <w:t>და პირობები სამუშაოებისა და საჭირო მასალების მიხედვით.</w:t>
      </w:r>
    </w:p>
    <w:p w14:paraId="45000FC4" w14:textId="77777777" w:rsidR="00365A01" w:rsidRPr="00C904CF" w:rsidRDefault="00365A01" w:rsidP="00923D1F">
      <w:pPr>
        <w:rPr>
          <w:rFonts w:asciiTheme="minorHAnsi" w:hAnsiTheme="minorHAnsi" w:cstheme="minorHAnsi"/>
          <w:lang w:val="ka-GE"/>
        </w:rPr>
      </w:pPr>
      <w:r w:rsidRPr="00C904CF">
        <w:rPr>
          <w:rFonts w:asciiTheme="minorHAnsi" w:hAnsiTheme="minorHAnsi" w:cstheme="minorHAnsi"/>
          <w:lang w:val="ka-GE"/>
        </w:rPr>
        <w:t>პრეტენდენტი უზრუნველყოფს სამუშაო პროცესში ყველა მოთხოვნის შესაბამისობას, რომელიც ასახულია სატენდერო დავალებაში. გამოყენებული მასალის ჩამონათვალი, სპეციფიკაცია წინასწარ შეთანხმდება მხარეებს შორის. კონტრაქტორის მიერ გამოყენებული საქონელი იქნება ახალი</w:t>
      </w:r>
      <w:r w:rsidR="00813F22" w:rsidRPr="00C904CF">
        <w:rPr>
          <w:rFonts w:asciiTheme="minorHAnsi" w:hAnsiTheme="minorHAnsi" w:cstheme="minorHAnsi"/>
          <w:lang w:val="ka-GE"/>
        </w:rPr>
        <w:t>.</w:t>
      </w:r>
      <w:r w:rsidRPr="00C904CF">
        <w:rPr>
          <w:rFonts w:asciiTheme="minorHAnsi" w:hAnsiTheme="minorHAnsi" w:cstheme="minorHAnsi"/>
          <w:lang w:val="ka-GE"/>
        </w:rPr>
        <w:t xml:space="preserve"> საგარანტიო პერიოდის მანძილზე პრეტენდენტი უზრუნველყოფს სათადარიგო ნაწილების მოწოდებას ან ახალი მოწყობილობით ჩანაცვლებას საგარანტიო პირობების ფარგლებში. კონტრაქტორი პასუხისმგებელია</w:t>
      </w:r>
      <w:r w:rsidR="00813F22" w:rsidRPr="00C904CF">
        <w:rPr>
          <w:rFonts w:asciiTheme="minorHAnsi" w:hAnsiTheme="minorHAnsi" w:cstheme="minorHAnsi"/>
          <w:lang w:val="ka-GE"/>
        </w:rPr>
        <w:t>,</w:t>
      </w:r>
      <w:r w:rsidRPr="00C904CF">
        <w:rPr>
          <w:rFonts w:asciiTheme="minorHAnsi" w:hAnsiTheme="minorHAnsi" w:cstheme="minorHAnsi"/>
          <w:lang w:val="ka-GE"/>
        </w:rPr>
        <w:t xml:space="preserve"> როგორც საკუთარ</w:t>
      </w:r>
      <w:r w:rsidR="00813F22" w:rsidRPr="00C904CF">
        <w:rPr>
          <w:rFonts w:asciiTheme="minorHAnsi" w:hAnsiTheme="minorHAnsi" w:cstheme="minorHAnsi"/>
          <w:lang w:val="ka-GE"/>
        </w:rPr>
        <w:t>ი</w:t>
      </w:r>
      <w:r w:rsidRPr="00C904CF">
        <w:rPr>
          <w:rFonts w:asciiTheme="minorHAnsi" w:hAnsiTheme="minorHAnsi" w:cstheme="minorHAnsi"/>
          <w:lang w:val="ka-GE"/>
        </w:rPr>
        <w:t xml:space="preserve"> ასევე</w:t>
      </w:r>
      <w:r w:rsidR="00813F22" w:rsidRPr="00C904CF">
        <w:rPr>
          <w:rFonts w:asciiTheme="minorHAnsi" w:hAnsiTheme="minorHAnsi" w:cstheme="minorHAnsi"/>
          <w:lang w:val="ka-GE"/>
        </w:rPr>
        <w:t>,</w:t>
      </w:r>
      <w:r w:rsidRPr="00C904CF">
        <w:rPr>
          <w:rFonts w:asciiTheme="minorHAnsi" w:hAnsiTheme="minorHAnsi" w:cstheme="minorHAnsi"/>
          <w:lang w:val="ka-GE"/>
        </w:rPr>
        <w:t xml:space="preserve"> ქვეკონტრაქტორის მიერ მოწოდებული მასალის ხარისხსა და საგარანტიო პირობებზე.</w:t>
      </w:r>
    </w:p>
    <w:p w14:paraId="2E69B988" w14:textId="1AA0070E" w:rsidR="00365A01" w:rsidRPr="00C904CF" w:rsidRDefault="00365A01" w:rsidP="00923D1F">
      <w:pPr>
        <w:rPr>
          <w:rFonts w:asciiTheme="minorHAnsi" w:hAnsiTheme="minorHAnsi" w:cstheme="minorHAnsi"/>
          <w:lang w:val="ka-GE"/>
        </w:rPr>
      </w:pPr>
      <w:r w:rsidRPr="00C904CF">
        <w:rPr>
          <w:rFonts w:asciiTheme="minorHAnsi" w:hAnsiTheme="minorHAnsi" w:cstheme="minorHAnsi"/>
          <w:lang w:val="ka-GE"/>
        </w:rPr>
        <w:t>იმ შემთხვევაში, თუ საგარანტიო პირობების გათვალისწინებით მოხდება რაიმე ხარვეზის აღმოფხვრა ან მასალის</w:t>
      </w:r>
      <w:r w:rsidR="00164A63" w:rsidRPr="00C904CF">
        <w:rPr>
          <w:rFonts w:asciiTheme="minorHAnsi" w:hAnsiTheme="minorHAnsi" w:cstheme="minorHAnsi"/>
          <w:lang w:val="ka-GE"/>
        </w:rPr>
        <w:t xml:space="preserve"> </w:t>
      </w:r>
      <w:r w:rsidRPr="00C904CF">
        <w:rPr>
          <w:rFonts w:asciiTheme="minorHAnsi" w:hAnsiTheme="minorHAnsi" w:cstheme="minorHAnsi"/>
          <w:lang w:val="ka-GE"/>
        </w:rPr>
        <w:t>ჩანაცვლება, მაშინ ასეთ საქონელზე ახალი საგარანტიო პერიოდი</w:t>
      </w:r>
      <w:r w:rsidR="00813F22" w:rsidRPr="00C904CF">
        <w:rPr>
          <w:rFonts w:asciiTheme="minorHAnsi" w:hAnsiTheme="minorHAnsi" w:cstheme="minorHAnsi"/>
          <w:lang w:val="ka-GE"/>
        </w:rPr>
        <w:t>/პირობები</w:t>
      </w:r>
      <w:r w:rsidRPr="00C904CF">
        <w:rPr>
          <w:rFonts w:asciiTheme="minorHAnsi" w:hAnsiTheme="minorHAnsi" w:cstheme="minorHAnsi"/>
          <w:lang w:val="ka-GE"/>
        </w:rPr>
        <w:t xml:space="preserve"> იქნება გათვალისწინებული.</w:t>
      </w:r>
    </w:p>
    <w:p w14:paraId="083B55D8" w14:textId="18C5E897" w:rsidR="00164A63" w:rsidRPr="00C904CF" w:rsidRDefault="00164A63" w:rsidP="00164A63">
      <w:pPr>
        <w:spacing w:after="0" w:line="240" w:lineRule="auto"/>
        <w:rPr>
          <w:rFonts w:asciiTheme="minorHAnsi" w:hAnsiTheme="minorHAnsi" w:cstheme="minorHAnsi"/>
          <w:lang w:val="ka-GE"/>
        </w:rPr>
      </w:pPr>
      <w:r w:rsidRPr="00C904CF">
        <w:rPr>
          <w:rFonts w:asciiTheme="minorHAnsi" w:hAnsiTheme="minorHAnsi" w:cstheme="minorHAnsi"/>
          <w:lang w:val="ka-GE"/>
        </w:rPr>
        <w:t xml:space="preserve">ყოველი სამუშაოს შესაბამისი ეტაპის შესატყვისი სამუშაოების შესრულება დადასტურდება შუალედურ მიღება-ჩაბარების აქტზე ხელის მოწერით. ხოლო საბოლოო მიღება-ჩაბარების აქტს ხელი მოეწერება მხოლოდ მაშინ, როდესაც შემსრულებელი შეასრულებს ყველა სამუშაოს  სათანადოდ და დროულად, მათ შორის საჭირო შემოწმებებს, ყველა ხარვეზის გასწორებას, შესაბამისი დოკუმენტის სათანადო წესით გაფორმებასა და ჩაბარებას საქართველოს მოქმედი კანონმდებლობის შესაბამისად. </w:t>
      </w:r>
    </w:p>
    <w:p w14:paraId="3BA5FEC6" w14:textId="7E02F06D" w:rsidR="00164A63" w:rsidRPr="00C904CF" w:rsidRDefault="00164A63" w:rsidP="00164A63">
      <w:pPr>
        <w:spacing w:after="0" w:line="240" w:lineRule="auto"/>
        <w:rPr>
          <w:rFonts w:asciiTheme="minorHAnsi" w:hAnsiTheme="minorHAnsi" w:cstheme="minorHAnsi"/>
          <w:b/>
          <w:bCs/>
          <w:lang w:val="ka-GE"/>
        </w:rPr>
      </w:pPr>
    </w:p>
    <w:p w14:paraId="0058438A" w14:textId="77777777" w:rsidR="00C714C9" w:rsidRPr="00C904CF" w:rsidRDefault="00C714C9" w:rsidP="00C714C9">
      <w:pPr>
        <w:rPr>
          <w:rFonts w:asciiTheme="minorHAnsi" w:hAnsiTheme="minorHAnsi" w:cstheme="minorHAnsi"/>
          <w:b/>
          <w:bCs/>
          <w:lang w:val="ka-GE"/>
        </w:rPr>
      </w:pPr>
    </w:p>
    <w:p w14:paraId="643AFDB4" w14:textId="22E5295E" w:rsidR="00C714C9" w:rsidRPr="00C904CF" w:rsidRDefault="00C714C9" w:rsidP="00C714C9">
      <w:pPr>
        <w:rPr>
          <w:rFonts w:asciiTheme="minorHAnsi" w:hAnsiTheme="minorHAnsi" w:cstheme="minorHAnsi"/>
          <w:b/>
          <w:bCs/>
          <w:lang w:val="ka-GE"/>
        </w:rPr>
      </w:pPr>
      <w:r w:rsidRPr="00C904CF">
        <w:rPr>
          <w:rFonts w:asciiTheme="minorHAnsi" w:hAnsiTheme="minorHAnsi" w:cstheme="minorHAnsi"/>
          <w:b/>
          <w:bCs/>
          <w:lang w:val="ka-GE"/>
        </w:rPr>
        <w:t>ქვეკონტრაქტორი</w:t>
      </w:r>
    </w:p>
    <w:p w14:paraId="6F5F944F" w14:textId="77777777" w:rsidR="0026012B" w:rsidRPr="00C904CF" w:rsidRDefault="0026012B" w:rsidP="00923D1F">
      <w:pPr>
        <w:spacing w:before="120" w:after="240"/>
        <w:rPr>
          <w:rFonts w:asciiTheme="minorHAnsi" w:hAnsiTheme="minorHAnsi" w:cstheme="minorHAnsi"/>
          <w:lang w:val="ka-GE"/>
        </w:rPr>
      </w:pPr>
      <w:r w:rsidRPr="00C904CF">
        <w:rPr>
          <w:rFonts w:asciiTheme="minorHAnsi" w:hAnsiTheme="minorHAnsi" w:cstheme="minorHAnsi"/>
          <w:lang w:val="ka-GE"/>
        </w:rPr>
        <w:lastRenderedPageBreak/>
        <w:t>ტენდერში მონაწილემ უნდა წარმოადგინოს დეტალური ინფორმაცია ნებისმიერ ქვეკონტრაქტორზე, რომელიც ჩაერთვება სამუშაოების შესრულებაში. ქვეკონტრაქტორი უნდა აკმაყოფილებდეს იმავე ხარისხის სტანდარტებსა</w:t>
      </w:r>
      <w:r w:rsidR="00620E02" w:rsidRPr="00C904CF">
        <w:rPr>
          <w:rFonts w:asciiTheme="minorHAnsi" w:hAnsiTheme="minorHAnsi" w:cstheme="minorHAnsi"/>
          <w:lang w:val="ka-GE"/>
        </w:rPr>
        <w:t xml:space="preserve">, </w:t>
      </w:r>
      <w:r w:rsidRPr="00C904CF">
        <w:rPr>
          <w:rFonts w:asciiTheme="minorHAnsi" w:hAnsiTheme="minorHAnsi" w:cstheme="minorHAnsi"/>
          <w:lang w:val="ka-GE"/>
        </w:rPr>
        <w:t xml:space="preserve">რაც მოთხოვნილია ტენდერში მონაწილის მიმართ. პრეტენდენტი პასუხისმგებელია ქვეკონტრაქტორის მიერ შესრულებულ </w:t>
      </w:r>
      <w:r w:rsidR="00620E02" w:rsidRPr="00C904CF">
        <w:rPr>
          <w:rFonts w:asciiTheme="minorHAnsi" w:hAnsiTheme="minorHAnsi" w:cstheme="minorHAnsi"/>
          <w:lang w:val="ka-GE"/>
        </w:rPr>
        <w:t>სამუშაოს ნებისმიერ მოცულობაზე</w:t>
      </w:r>
      <w:r w:rsidRPr="00C904CF">
        <w:rPr>
          <w:rFonts w:asciiTheme="minorHAnsi" w:hAnsiTheme="minorHAnsi" w:cstheme="minorHAnsi"/>
          <w:lang w:val="ka-GE"/>
        </w:rPr>
        <w:t>.</w:t>
      </w:r>
    </w:p>
    <w:p w14:paraId="40C99F19" w14:textId="77777777" w:rsidR="00923D1F" w:rsidRPr="00C904CF" w:rsidRDefault="0026012B" w:rsidP="009500F7">
      <w:pPr>
        <w:pStyle w:val="Heading1"/>
        <w:numPr>
          <w:ilvl w:val="0"/>
          <w:numId w:val="10"/>
        </w:numPr>
        <w:rPr>
          <w:rFonts w:asciiTheme="minorHAnsi" w:hAnsiTheme="minorHAnsi" w:cstheme="minorHAnsi"/>
          <w:sz w:val="22"/>
        </w:rPr>
      </w:pPr>
      <w:bookmarkStart w:id="11" w:name="_Toc127883475"/>
      <w:r w:rsidRPr="00C904CF">
        <w:rPr>
          <w:rFonts w:asciiTheme="minorHAnsi" w:hAnsiTheme="minorHAnsi" w:cstheme="minorHAnsi"/>
          <w:sz w:val="22"/>
          <w:lang w:val="ka-GE"/>
        </w:rPr>
        <w:t>კომერციული წინადადება</w:t>
      </w:r>
      <w:bookmarkEnd w:id="11"/>
    </w:p>
    <w:p w14:paraId="11E95A6D" w14:textId="47F6A050" w:rsidR="0026012B" w:rsidRPr="00C904CF" w:rsidRDefault="0026012B" w:rsidP="00923D1F">
      <w:pPr>
        <w:rPr>
          <w:rFonts w:asciiTheme="minorHAnsi" w:hAnsiTheme="minorHAnsi" w:cstheme="minorHAnsi"/>
          <w:lang w:val="ka-GE"/>
        </w:rPr>
      </w:pPr>
      <w:r w:rsidRPr="00C904CF">
        <w:rPr>
          <w:rFonts w:asciiTheme="minorHAnsi" w:hAnsiTheme="minorHAnsi" w:cstheme="minorHAnsi"/>
          <w:lang w:val="ka-GE"/>
        </w:rPr>
        <w:t xml:space="preserve">ფასები წარდგენილი უნდა იქნას </w:t>
      </w:r>
      <w:r w:rsidR="00C714C9" w:rsidRPr="00C904CF">
        <w:rPr>
          <w:rFonts w:asciiTheme="minorHAnsi" w:hAnsiTheme="minorHAnsi" w:cstheme="minorHAnsi"/>
          <w:lang w:val="ka-GE"/>
        </w:rPr>
        <w:t>___</w:t>
      </w:r>
      <w:r w:rsidRPr="00C904CF">
        <w:rPr>
          <w:rFonts w:asciiTheme="minorHAnsi" w:hAnsiTheme="minorHAnsi" w:cstheme="minorHAnsi"/>
          <w:lang w:val="ka-GE"/>
        </w:rPr>
        <w:t>, დამატებითი ღირებულების ჩათვლით, ფასი უნდა შეიცავდეს ტრანსპორტირების, მასალისა და მომსახურების</w:t>
      </w:r>
      <w:r w:rsidR="005309E6" w:rsidRPr="00C904CF">
        <w:rPr>
          <w:rFonts w:asciiTheme="minorHAnsi" w:hAnsiTheme="minorHAnsi" w:cstheme="minorHAnsi"/>
          <w:lang w:val="ka-GE"/>
        </w:rPr>
        <w:t xml:space="preserve"> </w:t>
      </w:r>
      <w:r w:rsidRPr="00C904CF">
        <w:rPr>
          <w:rFonts w:asciiTheme="minorHAnsi" w:hAnsiTheme="minorHAnsi" w:cstheme="minorHAnsi"/>
          <w:lang w:val="ka-GE"/>
        </w:rPr>
        <w:t xml:space="preserve">ფასს, საქართველოს კანონმდებლობით დადგენილი </w:t>
      </w:r>
      <w:r w:rsidR="005309E6" w:rsidRPr="00C904CF">
        <w:rPr>
          <w:rFonts w:asciiTheme="minorHAnsi" w:hAnsiTheme="minorHAnsi" w:cstheme="minorHAnsi"/>
          <w:lang w:val="ka-GE"/>
        </w:rPr>
        <w:t xml:space="preserve">გადასახადებსა </w:t>
      </w:r>
      <w:r w:rsidRPr="00C904CF">
        <w:rPr>
          <w:rFonts w:asciiTheme="minorHAnsi" w:hAnsiTheme="minorHAnsi" w:cstheme="minorHAnsi"/>
          <w:lang w:val="ka-GE"/>
        </w:rPr>
        <w:t xml:space="preserve">და სავალდებულო </w:t>
      </w:r>
      <w:r w:rsidR="005309E6" w:rsidRPr="00C904CF">
        <w:rPr>
          <w:rFonts w:asciiTheme="minorHAnsi" w:hAnsiTheme="minorHAnsi" w:cstheme="minorHAnsi"/>
          <w:lang w:val="ka-GE"/>
        </w:rPr>
        <w:t>შენატანებს.</w:t>
      </w:r>
    </w:p>
    <w:p w14:paraId="403EC0FE" w14:textId="77777777" w:rsidR="0026012B" w:rsidRPr="00C904CF" w:rsidRDefault="0026012B" w:rsidP="00923D1F">
      <w:pPr>
        <w:rPr>
          <w:rFonts w:asciiTheme="minorHAnsi" w:hAnsiTheme="minorHAnsi" w:cstheme="minorHAnsi"/>
        </w:rPr>
      </w:pPr>
      <w:r w:rsidRPr="00C904CF">
        <w:rPr>
          <w:rFonts w:asciiTheme="minorHAnsi" w:hAnsiTheme="minorHAnsi" w:cstheme="minorHAnsi"/>
          <w:lang w:val="ka-GE"/>
        </w:rPr>
        <w:t>პრეტენდენტმა უნდა წარმოადგინოს დეტალური განფასება.</w:t>
      </w:r>
    </w:p>
    <w:p w14:paraId="427EAF5C" w14:textId="5B7105F6" w:rsidR="00A5559B" w:rsidRPr="00C904CF" w:rsidRDefault="00D0285E" w:rsidP="00923D1F">
      <w:pPr>
        <w:rPr>
          <w:rFonts w:asciiTheme="minorHAnsi" w:hAnsiTheme="minorHAnsi" w:cstheme="minorHAnsi"/>
          <w:lang w:val="ka-GE"/>
        </w:rPr>
      </w:pPr>
      <w:r w:rsidRPr="00C904CF">
        <w:rPr>
          <w:rFonts w:asciiTheme="minorHAnsi" w:hAnsiTheme="minorHAnsi" w:cstheme="minorHAnsi"/>
          <w:lang w:val="ka-GE"/>
        </w:rPr>
        <w:t>წარმოდგენილი ერთეული ფასები ფიქსირებულია</w:t>
      </w:r>
      <w:r w:rsidR="00A5559B" w:rsidRPr="00C904CF">
        <w:rPr>
          <w:rFonts w:asciiTheme="minorHAnsi" w:hAnsiTheme="minorHAnsi" w:cstheme="minorHAnsi"/>
          <w:lang w:val="ka-GE"/>
        </w:rPr>
        <w:t>, ან ღირებულების ცვლილების ალბათობის შემთხვევაში</w:t>
      </w:r>
      <w:r w:rsidRPr="00C904CF">
        <w:rPr>
          <w:rFonts w:asciiTheme="minorHAnsi" w:hAnsiTheme="minorHAnsi" w:cstheme="minorHAnsi"/>
          <w:lang w:val="ka-GE"/>
        </w:rPr>
        <w:t xml:space="preserve"> </w:t>
      </w:r>
      <w:r w:rsidR="00A5559B" w:rsidRPr="00C904CF">
        <w:rPr>
          <w:rFonts w:asciiTheme="minorHAnsi" w:hAnsiTheme="minorHAnsi" w:cstheme="minorHAnsi"/>
          <w:lang w:val="ka-GE"/>
        </w:rPr>
        <w:t>ფასწარმოქმნის  დეტალური კალკულაცია უნდა იქნეს წარმოდგენილი (ვალუტის კურსი, ტარიფი და ასე შემდეგ).</w:t>
      </w:r>
    </w:p>
    <w:p w14:paraId="4B967EDE" w14:textId="77777777" w:rsidR="00C714C9" w:rsidRPr="00C904CF" w:rsidRDefault="00C714C9" w:rsidP="00923D1F">
      <w:pPr>
        <w:rPr>
          <w:rFonts w:asciiTheme="minorHAnsi" w:hAnsiTheme="minorHAnsi" w:cstheme="minorHAnsi"/>
          <w:lang w:val="ka-GE"/>
        </w:rPr>
      </w:pPr>
    </w:p>
    <w:p w14:paraId="32C37AFE" w14:textId="4F17FE80" w:rsidR="00D0285E" w:rsidRPr="00C904CF" w:rsidRDefault="00A5559B" w:rsidP="005E55D0">
      <w:pPr>
        <w:rPr>
          <w:rFonts w:asciiTheme="minorHAnsi" w:hAnsiTheme="minorHAnsi" w:cstheme="minorHAnsi"/>
          <w:lang w:val="ka-GE"/>
        </w:rPr>
      </w:pPr>
      <w:r w:rsidRPr="00C904CF">
        <w:rPr>
          <w:rFonts w:asciiTheme="minorHAnsi" w:hAnsiTheme="minorHAnsi" w:cstheme="minorHAnsi"/>
          <w:b/>
          <w:lang w:val="ka-GE"/>
        </w:rPr>
        <w:t xml:space="preserve">გადახდის პირობა: </w:t>
      </w:r>
    </w:p>
    <w:tbl>
      <w:tblPr>
        <w:tblW w:w="92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1427"/>
        <w:gridCol w:w="2855"/>
        <w:gridCol w:w="4352"/>
      </w:tblGrid>
      <w:tr w:rsidR="00D0285E" w:rsidRPr="00C904CF" w14:paraId="1E9C5D68" w14:textId="77777777" w:rsidTr="00B47EF2">
        <w:trPr>
          <w:trHeight w:val="591"/>
        </w:trPr>
        <w:tc>
          <w:tcPr>
            <w:tcW w:w="595" w:type="dxa"/>
            <w:shd w:val="clear" w:color="auto" w:fill="auto"/>
          </w:tcPr>
          <w:p w14:paraId="1052245D" w14:textId="77777777" w:rsidR="00D0285E" w:rsidRPr="00C904CF" w:rsidRDefault="00D0285E" w:rsidP="001C732C">
            <w:pPr>
              <w:spacing w:before="120"/>
              <w:jc w:val="center"/>
              <w:rPr>
                <w:rFonts w:asciiTheme="minorHAnsi" w:hAnsiTheme="minorHAnsi" w:cstheme="minorHAnsi"/>
                <w:b/>
              </w:rPr>
            </w:pPr>
          </w:p>
        </w:tc>
        <w:tc>
          <w:tcPr>
            <w:tcW w:w="1427" w:type="dxa"/>
            <w:shd w:val="clear" w:color="auto" w:fill="auto"/>
          </w:tcPr>
          <w:p w14:paraId="3A49BF34" w14:textId="77777777" w:rsidR="00D0285E" w:rsidRPr="00C904CF" w:rsidRDefault="00D0285E" w:rsidP="001C732C">
            <w:pPr>
              <w:spacing w:before="120"/>
              <w:jc w:val="center"/>
              <w:rPr>
                <w:rFonts w:asciiTheme="minorHAnsi" w:hAnsiTheme="minorHAnsi" w:cstheme="minorHAnsi"/>
                <w:b/>
                <w:lang w:val="ka-GE"/>
              </w:rPr>
            </w:pPr>
            <w:r w:rsidRPr="00C904CF">
              <w:rPr>
                <w:rFonts w:asciiTheme="minorHAnsi" w:hAnsiTheme="minorHAnsi" w:cstheme="minorHAnsi"/>
                <w:b/>
                <w:lang w:val="ka-GE"/>
              </w:rPr>
              <w:t>პროცენტი</w:t>
            </w:r>
          </w:p>
        </w:tc>
        <w:tc>
          <w:tcPr>
            <w:tcW w:w="2855" w:type="dxa"/>
            <w:shd w:val="clear" w:color="auto" w:fill="auto"/>
          </w:tcPr>
          <w:p w14:paraId="3A39094E" w14:textId="77777777" w:rsidR="00D0285E" w:rsidRPr="00C904CF" w:rsidRDefault="00D0285E" w:rsidP="001C732C">
            <w:pPr>
              <w:spacing w:before="120"/>
              <w:jc w:val="center"/>
              <w:rPr>
                <w:rFonts w:asciiTheme="minorHAnsi" w:hAnsiTheme="minorHAnsi" w:cstheme="minorHAnsi"/>
                <w:b/>
                <w:lang w:val="ka-GE"/>
              </w:rPr>
            </w:pPr>
            <w:r w:rsidRPr="00C904CF">
              <w:rPr>
                <w:rFonts w:asciiTheme="minorHAnsi" w:hAnsiTheme="minorHAnsi" w:cstheme="minorHAnsi"/>
                <w:b/>
                <w:lang w:val="ka-GE"/>
              </w:rPr>
              <w:t>დასახელება</w:t>
            </w:r>
          </w:p>
        </w:tc>
        <w:tc>
          <w:tcPr>
            <w:tcW w:w="4352" w:type="dxa"/>
            <w:shd w:val="clear" w:color="auto" w:fill="auto"/>
          </w:tcPr>
          <w:p w14:paraId="3926BFE4" w14:textId="77777777" w:rsidR="00D0285E" w:rsidRPr="00C904CF" w:rsidRDefault="00D0285E" w:rsidP="001C732C">
            <w:pPr>
              <w:spacing w:before="120"/>
              <w:jc w:val="center"/>
              <w:rPr>
                <w:rFonts w:asciiTheme="minorHAnsi" w:hAnsiTheme="minorHAnsi" w:cstheme="minorHAnsi"/>
                <w:b/>
                <w:lang w:val="ka-GE"/>
              </w:rPr>
            </w:pPr>
            <w:r w:rsidRPr="00C904CF">
              <w:rPr>
                <w:rFonts w:asciiTheme="minorHAnsi" w:hAnsiTheme="minorHAnsi" w:cstheme="minorHAnsi"/>
                <w:b/>
                <w:lang w:val="ka-GE"/>
              </w:rPr>
              <w:t>გადახდის პერიოდულობა / ვადები</w:t>
            </w:r>
          </w:p>
        </w:tc>
      </w:tr>
      <w:tr w:rsidR="00D0285E" w:rsidRPr="00C904CF" w14:paraId="32C9CB23" w14:textId="77777777" w:rsidTr="00B47EF2">
        <w:trPr>
          <w:trHeight w:val="2070"/>
        </w:trPr>
        <w:tc>
          <w:tcPr>
            <w:tcW w:w="595" w:type="dxa"/>
            <w:shd w:val="clear" w:color="auto" w:fill="auto"/>
          </w:tcPr>
          <w:p w14:paraId="6FB80E82" w14:textId="77777777" w:rsidR="00D0285E" w:rsidRPr="00C904CF" w:rsidRDefault="00D0285E" w:rsidP="001C732C">
            <w:pPr>
              <w:spacing w:before="120"/>
              <w:rPr>
                <w:rFonts w:asciiTheme="minorHAnsi" w:hAnsiTheme="minorHAnsi" w:cstheme="minorHAnsi"/>
              </w:rPr>
            </w:pPr>
            <w:r w:rsidRPr="00C904CF">
              <w:rPr>
                <w:rFonts w:asciiTheme="minorHAnsi" w:hAnsiTheme="minorHAnsi" w:cstheme="minorHAnsi"/>
              </w:rPr>
              <w:t>1.</w:t>
            </w:r>
          </w:p>
        </w:tc>
        <w:tc>
          <w:tcPr>
            <w:tcW w:w="1427" w:type="dxa"/>
            <w:shd w:val="clear" w:color="auto" w:fill="auto"/>
          </w:tcPr>
          <w:p w14:paraId="0311861E" w14:textId="0E892B60" w:rsidR="00D0285E" w:rsidRPr="00C904CF" w:rsidRDefault="005E55D0" w:rsidP="001C732C">
            <w:pPr>
              <w:spacing w:before="120"/>
              <w:jc w:val="right"/>
              <w:rPr>
                <w:rFonts w:asciiTheme="minorHAnsi" w:hAnsiTheme="minorHAnsi" w:cstheme="minorHAnsi"/>
              </w:rPr>
            </w:pPr>
            <w:r>
              <w:rPr>
                <w:rFonts w:asciiTheme="minorHAnsi" w:hAnsiTheme="minorHAnsi" w:cstheme="minorHAnsi"/>
                <w:lang w:val="ka-GE"/>
              </w:rPr>
              <w:t xml:space="preserve"> </w:t>
            </w:r>
            <w:r w:rsidR="00D0285E" w:rsidRPr="00C904CF">
              <w:rPr>
                <w:rFonts w:asciiTheme="minorHAnsi" w:hAnsiTheme="minorHAnsi" w:cstheme="minorHAnsi"/>
              </w:rPr>
              <w:t>%</w:t>
            </w:r>
          </w:p>
        </w:tc>
        <w:tc>
          <w:tcPr>
            <w:tcW w:w="2855" w:type="dxa"/>
            <w:shd w:val="clear" w:color="auto" w:fill="auto"/>
          </w:tcPr>
          <w:p w14:paraId="5252EE29" w14:textId="77777777" w:rsidR="00D0285E" w:rsidRPr="00C904CF" w:rsidRDefault="00D0285E" w:rsidP="001C732C">
            <w:pPr>
              <w:spacing w:before="120"/>
              <w:rPr>
                <w:rFonts w:asciiTheme="minorHAnsi" w:hAnsiTheme="minorHAnsi" w:cstheme="minorHAnsi"/>
                <w:lang w:val="ka-GE"/>
              </w:rPr>
            </w:pPr>
            <w:r w:rsidRPr="00C904CF">
              <w:rPr>
                <w:rFonts w:asciiTheme="minorHAnsi" w:hAnsiTheme="minorHAnsi" w:cstheme="minorHAnsi"/>
                <w:lang w:val="ka-GE"/>
              </w:rPr>
              <w:t>წინასწარი გადახდა</w:t>
            </w:r>
          </w:p>
        </w:tc>
        <w:tc>
          <w:tcPr>
            <w:tcW w:w="4352" w:type="dxa"/>
            <w:shd w:val="clear" w:color="auto" w:fill="auto"/>
          </w:tcPr>
          <w:p w14:paraId="52877CC1" w14:textId="77777777" w:rsidR="00D0285E" w:rsidRPr="00C904CF" w:rsidRDefault="00D0285E" w:rsidP="005309E6">
            <w:pPr>
              <w:spacing w:before="120"/>
              <w:rPr>
                <w:rFonts w:asciiTheme="minorHAnsi" w:hAnsiTheme="minorHAnsi" w:cstheme="minorHAnsi"/>
                <w:lang w:val="ka-GE"/>
              </w:rPr>
            </w:pPr>
            <w:r w:rsidRPr="00C904CF">
              <w:rPr>
                <w:rFonts w:asciiTheme="minorHAnsi" w:hAnsiTheme="minorHAnsi" w:cstheme="minorHAnsi"/>
                <w:lang w:val="ka-GE"/>
              </w:rPr>
              <w:t xml:space="preserve">კონტრაქტის ორმხრივად ხელმოწერიდან საბანკო გარანტიის საფუძველზე. გადახდა განხორციელდება </w:t>
            </w:r>
            <w:r w:rsidR="00406A13" w:rsidRPr="00C904CF">
              <w:rPr>
                <w:rFonts w:asciiTheme="minorHAnsi" w:hAnsiTheme="minorHAnsi" w:cstheme="minorHAnsi"/>
                <w:lang w:val="ka-GE"/>
              </w:rPr>
              <w:t>15</w:t>
            </w:r>
            <w:r w:rsidRPr="00C904CF">
              <w:rPr>
                <w:rFonts w:asciiTheme="minorHAnsi" w:hAnsiTheme="minorHAnsi" w:cstheme="minorHAnsi"/>
                <w:lang w:val="ka-GE"/>
              </w:rPr>
              <w:t xml:space="preserve"> კალენ</w:t>
            </w:r>
            <w:r w:rsidR="005309E6" w:rsidRPr="00C904CF">
              <w:rPr>
                <w:rFonts w:asciiTheme="minorHAnsi" w:hAnsiTheme="minorHAnsi" w:cstheme="minorHAnsi"/>
                <w:lang w:val="ka-GE"/>
              </w:rPr>
              <w:t>დ</w:t>
            </w:r>
            <w:r w:rsidRPr="00C904CF">
              <w:rPr>
                <w:rFonts w:asciiTheme="minorHAnsi" w:hAnsiTheme="minorHAnsi" w:cstheme="minorHAnsi"/>
                <w:lang w:val="ka-GE"/>
              </w:rPr>
              <w:t>არული დღის განმავლობაში. საბანკო გარანტია ძალაში უნდა იყოს კონტრაქტით გათვალისწინებული სამუშოაების დასრულებიდან 1 დამატებითი თვის ვადით.</w:t>
            </w:r>
          </w:p>
        </w:tc>
      </w:tr>
      <w:tr w:rsidR="00D0285E" w:rsidRPr="00C904CF" w14:paraId="334F45D5" w14:textId="77777777" w:rsidTr="00B47EF2">
        <w:trPr>
          <w:trHeight w:val="721"/>
        </w:trPr>
        <w:tc>
          <w:tcPr>
            <w:tcW w:w="595" w:type="dxa"/>
            <w:shd w:val="clear" w:color="auto" w:fill="auto"/>
          </w:tcPr>
          <w:p w14:paraId="0282BB16" w14:textId="77777777" w:rsidR="00D0285E" w:rsidRPr="00C904CF" w:rsidRDefault="00D0285E" w:rsidP="001C732C">
            <w:pPr>
              <w:spacing w:before="120"/>
              <w:rPr>
                <w:rFonts w:asciiTheme="minorHAnsi" w:hAnsiTheme="minorHAnsi" w:cstheme="minorHAnsi"/>
                <w:lang w:val="ka-GE"/>
              </w:rPr>
            </w:pPr>
            <w:r w:rsidRPr="00C904CF">
              <w:rPr>
                <w:rFonts w:asciiTheme="minorHAnsi" w:hAnsiTheme="minorHAnsi" w:cstheme="minorHAnsi"/>
                <w:lang w:val="ka-GE"/>
              </w:rPr>
              <w:t>2.</w:t>
            </w:r>
          </w:p>
        </w:tc>
        <w:tc>
          <w:tcPr>
            <w:tcW w:w="1427" w:type="dxa"/>
            <w:shd w:val="clear" w:color="auto" w:fill="auto"/>
          </w:tcPr>
          <w:p w14:paraId="6C4FE566" w14:textId="19CE22F7" w:rsidR="00D0285E" w:rsidRPr="00C904CF" w:rsidRDefault="00D0285E" w:rsidP="00984A03">
            <w:pPr>
              <w:spacing w:before="120"/>
              <w:jc w:val="right"/>
              <w:rPr>
                <w:rFonts w:asciiTheme="minorHAnsi" w:hAnsiTheme="minorHAnsi" w:cstheme="minorHAnsi"/>
                <w:lang w:val="ka-GE"/>
              </w:rPr>
            </w:pPr>
            <w:r w:rsidRPr="00C904CF">
              <w:rPr>
                <w:rFonts w:asciiTheme="minorHAnsi" w:hAnsiTheme="minorHAnsi" w:cstheme="minorHAnsi"/>
                <w:lang w:val="ka-GE"/>
              </w:rPr>
              <w:t>%</w:t>
            </w:r>
          </w:p>
        </w:tc>
        <w:tc>
          <w:tcPr>
            <w:tcW w:w="2855" w:type="dxa"/>
            <w:shd w:val="clear" w:color="auto" w:fill="auto"/>
          </w:tcPr>
          <w:p w14:paraId="502072EA" w14:textId="7B8E36E6" w:rsidR="00D0285E" w:rsidRPr="00C904CF" w:rsidRDefault="005309E6" w:rsidP="00AE3117">
            <w:pPr>
              <w:spacing w:before="120"/>
              <w:rPr>
                <w:rFonts w:asciiTheme="minorHAnsi" w:hAnsiTheme="minorHAnsi" w:cstheme="minorHAnsi"/>
                <w:lang w:val="ka-GE"/>
              </w:rPr>
            </w:pPr>
            <w:r w:rsidRPr="00C904CF">
              <w:rPr>
                <w:rFonts w:asciiTheme="minorHAnsi" w:hAnsiTheme="minorHAnsi" w:cstheme="minorHAnsi"/>
                <w:lang w:val="ka-GE"/>
              </w:rPr>
              <w:t>ეტაპობრივი შუალედური გადახდები</w:t>
            </w:r>
            <w:r w:rsidR="003A49EC" w:rsidRPr="00C904CF">
              <w:rPr>
                <w:rFonts w:asciiTheme="minorHAnsi" w:hAnsiTheme="minorHAnsi" w:cstheme="minorHAnsi"/>
                <w:lang w:val="ka-GE"/>
              </w:rPr>
              <w:t xml:space="preserve"> </w:t>
            </w:r>
          </w:p>
          <w:p w14:paraId="07E56B54" w14:textId="61CCB479" w:rsidR="00F56576" w:rsidRPr="00C904CF" w:rsidRDefault="00F56576" w:rsidP="00AE3117">
            <w:pPr>
              <w:spacing w:before="120"/>
              <w:rPr>
                <w:rFonts w:asciiTheme="minorHAnsi" w:hAnsiTheme="minorHAnsi" w:cstheme="minorHAnsi"/>
                <w:lang w:val="ka-GE"/>
              </w:rPr>
            </w:pPr>
          </w:p>
        </w:tc>
        <w:tc>
          <w:tcPr>
            <w:tcW w:w="4352" w:type="dxa"/>
            <w:shd w:val="clear" w:color="auto" w:fill="auto"/>
          </w:tcPr>
          <w:p w14:paraId="075333B6" w14:textId="77777777" w:rsidR="00D0285E" w:rsidRPr="00C904CF" w:rsidRDefault="005309E6" w:rsidP="005309E6">
            <w:pPr>
              <w:spacing w:before="120"/>
              <w:rPr>
                <w:rFonts w:asciiTheme="minorHAnsi" w:hAnsiTheme="minorHAnsi" w:cstheme="minorHAnsi"/>
                <w:lang w:val="ka-GE"/>
              </w:rPr>
            </w:pPr>
            <w:r w:rsidRPr="00C904CF">
              <w:rPr>
                <w:rFonts w:asciiTheme="minorHAnsi" w:hAnsiTheme="minorHAnsi" w:cstheme="minorHAnsi"/>
                <w:lang w:val="ka-GE"/>
              </w:rPr>
              <w:t>საქონლის ღირებულების გადახდა განხორციელდება ფაქტობრივად მიწოდებული მასალების მიხედვით, შესაბამისი მიღება-ჩაბარების აქტებისა და ზედნადებების საფუძველზე.</w:t>
            </w:r>
          </w:p>
          <w:p w14:paraId="1DF37774" w14:textId="77777777" w:rsidR="005309E6" w:rsidRPr="00C904CF" w:rsidRDefault="005309E6" w:rsidP="005309E6">
            <w:pPr>
              <w:spacing w:before="120"/>
              <w:rPr>
                <w:rFonts w:asciiTheme="minorHAnsi" w:hAnsiTheme="minorHAnsi" w:cstheme="minorHAnsi"/>
                <w:lang w:val="ka-GE"/>
              </w:rPr>
            </w:pPr>
            <w:r w:rsidRPr="00C904CF">
              <w:rPr>
                <w:rFonts w:asciiTheme="minorHAnsi" w:hAnsiTheme="minorHAnsi" w:cstheme="minorHAnsi"/>
                <w:lang w:val="ka-GE"/>
              </w:rPr>
              <w:t>შესასრულებელი სამუშაოების საფასურის გადახდა იწარმოებს ხელშეკრულების საგნით გათვალისწინებული სამუშაოების დასრულების შემდეგ, შესაბამისი ორმხრივად გაფორმებული მიღება-ჩაბარების აქტის საფუძველზე.</w:t>
            </w:r>
          </w:p>
          <w:p w14:paraId="203A68AC" w14:textId="77777777" w:rsidR="005309E6" w:rsidRPr="00C904CF" w:rsidRDefault="005309E6" w:rsidP="005309E6">
            <w:pPr>
              <w:spacing w:before="120"/>
              <w:rPr>
                <w:rFonts w:asciiTheme="minorHAnsi" w:hAnsiTheme="minorHAnsi" w:cstheme="minorHAnsi"/>
                <w:lang w:val="ka-GE"/>
              </w:rPr>
            </w:pPr>
            <w:r w:rsidRPr="00C904CF">
              <w:rPr>
                <w:rFonts w:asciiTheme="minorHAnsi" w:hAnsiTheme="minorHAnsi" w:cstheme="minorHAnsi"/>
                <w:lang w:val="ka-GE"/>
              </w:rPr>
              <w:t xml:space="preserve">მომსახურების საფასურის გადახდა, რომელიც დაკავშირებულია ნებართვების მიღებასთან, განხორციელდება შესაბამისი სამსახურებიდან  </w:t>
            </w:r>
            <w:r w:rsidRPr="00C904CF">
              <w:rPr>
                <w:rFonts w:asciiTheme="minorHAnsi" w:hAnsiTheme="minorHAnsi" w:cstheme="minorHAnsi"/>
                <w:lang w:val="ka-GE"/>
              </w:rPr>
              <w:lastRenderedPageBreak/>
              <w:t>ნებართვების აღებისა და დამკვეთვისთვის წარდგენის შემდეგ.</w:t>
            </w:r>
          </w:p>
          <w:p w14:paraId="7BCE458E" w14:textId="77777777" w:rsidR="005309E6" w:rsidRPr="00C904CF" w:rsidRDefault="005309E6" w:rsidP="005309E6">
            <w:pPr>
              <w:spacing w:before="120"/>
              <w:rPr>
                <w:rFonts w:asciiTheme="minorHAnsi" w:hAnsiTheme="minorHAnsi" w:cstheme="minorHAnsi"/>
              </w:rPr>
            </w:pPr>
            <w:r w:rsidRPr="00C904CF">
              <w:rPr>
                <w:rFonts w:asciiTheme="minorHAnsi" w:hAnsiTheme="minorHAnsi" w:cstheme="minorHAnsi"/>
                <w:lang w:val="ka-GE"/>
              </w:rPr>
              <w:t>გადახდა იწარმოებს შესაბამისი დოკუმენტაციის ორმხრივად დადასტურებიდან 15 კალენდარული დღის ვადაში.</w:t>
            </w:r>
          </w:p>
        </w:tc>
      </w:tr>
      <w:tr w:rsidR="00D0285E" w:rsidRPr="00C904CF" w14:paraId="6B646F23" w14:textId="77777777" w:rsidTr="00B47EF2">
        <w:trPr>
          <w:trHeight w:val="1649"/>
        </w:trPr>
        <w:tc>
          <w:tcPr>
            <w:tcW w:w="595" w:type="dxa"/>
            <w:shd w:val="clear" w:color="auto" w:fill="auto"/>
          </w:tcPr>
          <w:p w14:paraId="0336CFEE" w14:textId="77777777" w:rsidR="00D0285E" w:rsidRPr="00C904CF" w:rsidRDefault="00815A53" w:rsidP="001C732C">
            <w:pPr>
              <w:spacing w:before="120"/>
              <w:rPr>
                <w:rFonts w:asciiTheme="minorHAnsi" w:hAnsiTheme="minorHAnsi" w:cstheme="minorHAnsi"/>
                <w:lang w:val="ka-GE"/>
              </w:rPr>
            </w:pPr>
            <w:r w:rsidRPr="00C904CF">
              <w:rPr>
                <w:rFonts w:asciiTheme="minorHAnsi" w:hAnsiTheme="minorHAnsi" w:cstheme="minorHAnsi"/>
                <w:lang w:val="ka-GE"/>
              </w:rPr>
              <w:lastRenderedPageBreak/>
              <w:t>3</w:t>
            </w:r>
          </w:p>
        </w:tc>
        <w:tc>
          <w:tcPr>
            <w:tcW w:w="1427" w:type="dxa"/>
            <w:shd w:val="clear" w:color="auto" w:fill="auto"/>
          </w:tcPr>
          <w:p w14:paraId="68D37EE0" w14:textId="7E55E4DA" w:rsidR="00D0285E" w:rsidRPr="00C904CF" w:rsidRDefault="0022286B" w:rsidP="0022286B">
            <w:pPr>
              <w:spacing w:before="120"/>
              <w:rPr>
                <w:rFonts w:asciiTheme="minorHAnsi" w:hAnsiTheme="minorHAnsi" w:cstheme="minorHAnsi"/>
              </w:rPr>
            </w:pPr>
            <w:r>
              <w:rPr>
                <w:rFonts w:asciiTheme="minorHAnsi" w:hAnsiTheme="minorHAnsi" w:cstheme="minorHAnsi"/>
                <w:lang w:val="ka-GE"/>
              </w:rPr>
              <w:t xml:space="preserve">              </w:t>
            </w:r>
            <w:r w:rsidR="005E55D0">
              <w:rPr>
                <w:rFonts w:asciiTheme="minorHAnsi" w:hAnsiTheme="minorHAnsi" w:cstheme="minorHAnsi"/>
                <w:lang w:val="ka-GE"/>
              </w:rPr>
              <w:t>5</w:t>
            </w:r>
            <w:r>
              <w:rPr>
                <w:rFonts w:asciiTheme="minorHAnsi" w:hAnsiTheme="minorHAnsi" w:cstheme="minorHAnsi"/>
                <w:lang w:val="ka-GE"/>
              </w:rPr>
              <w:t xml:space="preserve">   </w:t>
            </w:r>
            <w:r w:rsidR="001D69E3" w:rsidRPr="00C904CF">
              <w:rPr>
                <w:rFonts w:asciiTheme="minorHAnsi" w:hAnsiTheme="minorHAnsi" w:cstheme="minorHAnsi"/>
                <w:lang w:val="ka-GE"/>
              </w:rPr>
              <w:t>%</w:t>
            </w:r>
          </w:p>
        </w:tc>
        <w:tc>
          <w:tcPr>
            <w:tcW w:w="2855" w:type="dxa"/>
            <w:shd w:val="clear" w:color="auto" w:fill="auto"/>
          </w:tcPr>
          <w:p w14:paraId="14B75808" w14:textId="77777777" w:rsidR="001D69E3" w:rsidRPr="00C904CF" w:rsidRDefault="00D0285E" w:rsidP="001C732C">
            <w:pPr>
              <w:spacing w:before="120"/>
              <w:rPr>
                <w:rFonts w:asciiTheme="minorHAnsi" w:hAnsiTheme="minorHAnsi" w:cstheme="minorHAnsi"/>
                <w:lang w:val="ka-GE"/>
              </w:rPr>
            </w:pPr>
            <w:r w:rsidRPr="00C904CF">
              <w:rPr>
                <w:rFonts w:asciiTheme="minorHAnsi" w:hAnsiTheme="minorHAnsi" w:cstheme="minorHAnsi"/>
                <w:lang w:val="ka-GE"/>
              </w:rPr>
              <w:t xml:space="preserve">საერთო ღირებულების დაკავების ოდენობა </w:t>
            </w:r>
            <w:r w:rsidR="005309E6" w:rsidRPr="00C904CF">
              <w:rPr>
                <w:rFonts w:asciiTheme="minorHAnsi" w:hAnsiTheme="minorHAnsi" w:cstheme="minorHAnsi"/>
                <w:lang w:val="ka-GE"/>
              </w:rPr>
              <w:t>/</w:t>
            </w:r>
          </w:p>
          <w:p w14:paraId="58B8F0AA" w14:textId="77777777" w:rsidR="001D69E3" w:rsidRPr="00C904CF" w:rsidRDefault="001D69E3" w:rsidP="001C732C">
            <w:pPr>
              <w:spacing w:before="120"/>
              <w:rPr>
                <w:rFonts w:asciiTheme="minorHAnsi" w:hAnsiTheme="minorHAnsi" w:cstheme="minorHAnsi"/>
                <w:lang w:val="ka-GE"/>
              </w:rPr>
            </w:pPr>
            <w:r w:rsidRPr="00C904CF">
              <w:rPr>
                <w:rFonts w:asciiTheme="minorHAnsi" w:hAnsiTheme="minorHAnsi" w:cstheme="minorHAnsi"/>
                <w:lang w:val="ka-GE"/>
              </w:rPr>
              <w:t xml:space="preserve">დაკავების გარანტია </w:t>
            </w:r>
          </w:p>
        </w:tc>
        <w:tc>
          <w:tcPr>
            <w:tcW w:w="4352" w:type="dxa"/>
            <w:shd w:val="clear" w:color="auto" w:fill="auto"/>
          </w:tcPr>
          <w:p w14:paraId="49F587B8" w14:textId="2192C563" w:rsidR="00D0285E" w:rsidRPr="00C904CF" w:rsidRDefault="00D0285E" w:rsidP="00AE7404">
            <w:pPr>
              <w:spacing w:before="120"/>
              <w:rPr>
                <w:rFonts w:asciiTheme="minorHAnsi" w:hAnsiTheme="minorHAnsi" w:cstheme="minorHAnsi"/>
                <w:lang w:val="ka-GE"/>
              </w:rPr>
            </w:pPr>
            <w:r w:rsidRPr="00C904CF">
              <w:rPr>
                <w:rFonts w:asciiTheme="minorHAnsi" w:hAnsiTheme="minorHAnsi" w:cstheme="minorHAnsi"/>
                <w:lang w:val="ka-GE"/>
              </w:rPr>
              <w:t xml:space="preserve"> </w:t>
            </w:r>
            <w:r w:rsidR="005309E6" w:rsidRPr="00C904CF">
              <w:rPr>
                <w:rFonts w:asciiTheme="minorHAnsi" w:hAnsiTheme="minorHAnsi" w:cstheme="minorHAnsi"/>
                <w:lang w:val="ka-GE"/>
              </w:rPr>
              <w:t>კონტრაქტორი წარმოადგენს დაკავების გარანტიას, რომელიც ძალაში იქნება კონტრაქტორის ვალდებულებების სრულ შესრულებამდე და საბოლოო მიღება-ჩაბარების ორმხრივად გაფორმების თარიღიდან 15 დღის ვადაში.</w:t>
            </w:r>
          </w:p>
        </w:tc>
      </w:tr>
    </w:tbl>
    <w:p w14:paraId="070894FE" w14:textId="77777777" w:rsidR="00923D1F" w:rsidRPr="00C904CF" w:rsidRDefault="007540F6" w:rsidP="009500F7">
      <w:pPr>
        <w:pStyle w:val="Heading1"/>
        <w:numPr>
          <w:ilvl w:val="0"/>
          <w:numId w:val="10"/>
        </w:numPr>
        <w:spacing w:before="480"/>
        <w:rPr>
          <w:rFonts w:asciiTheme="minorHAnsi" w:hAnsiTheme="minorHAnsi" w:cstheme="minorHAnsi"/>
          <w:sz w:val="22"/>
        </w:rPr>
      </w:pPr>
      <w:bookmarkStart w:id="12" w:name="_Toc127883476"/>
      <w:r w:rsidRPr="00C904CF">
        <w:rPr>
          <w:rFonts w:asciiTheme="minorHAnsi" w:hAnsiTheme="minorHAnsi" w:cstheme="minorHAnsi"/>
          <w:sz w:val="22"/>
          <w:lang w:val="ka-GE"/>
        </w:rPr>
        <w:t>შეფასების პროცესი</w:t>
      </w:r>
      <w:bookmarkEnd w:id="12"/>
      <w:r w:rsidRPr="00C904CF">
        <w:rPr>
          <w:rFonts w:asciiTheme="minorHAnsi" w:hAnsiTheme="minorHAnsi" w:cstheme="minorHAnsi"/>
          <w:sz w:val="22"/>
          <w:lang w:val="ka-GE"/>
        </w:rPr>
        <w:t xml:space="preserve"> </w:t>
      </w:r>
    </w:p>
    <w:p w14:paraId="6F4890BD" w14:textId="77777777" w:rsidR="00923D1F" w:rsidRPr="00C904CF" w:rsidRDefault="007540F6" w:rsidP="00923D1F">
      <w:pPr>
        <w:rPr>
          <w:rFonts w:asciiTheme="minorHAnsi" w:hAnsiTheme="minorHAnsi" w:cstheme="minorHAnsi"/>
          <w:lang w:val="ka-GE"/>
        </w:rPr>
      </w:pPr>
      <w:r w:rsidRPr="00C904CF">
        <w:rPr>
          <w:rFonts w:asciiTheme="minorHAnsi" w:hAnsiTheme="minorHAnsi" w:cstheme="minorHAnsi"/>
          <w:lang w:val="ka-GE"/>
        </w:rPr>
        <w:t>სატენდერო წინადადების შეფასების პროცესში, სატენდერო კომიტეტი შეაფასებს: კვალიფიკაციასა და გამოცდილებას, ხარისხს, კომერციულ ნაწილს, შესრულების ვადებს. შეფასების პირველი ეტაპის შემდგომ, შესაძლებელია განხორციელდეს კომუნიკაცია მონაწილე კომპანიებთან დამატებითი დაზუსტებების მიზნით.</w:t>
      </w:r>
    </w:p>
    <w:p w14:paraId="4DE592E7" w14:textId="77777777" w:rsidR="00923D1F" w:rsidRPr="00C904CF" w:rsidRDefault="007540F6" w:rsidP="009500F7">
      <w:pPr>
        <w:pStyle w:val="Heading1"/>
        <w:numPr>
          <w:ilvl w:val="0"/>
          <w:numId w:val="10"/>
        </w:numPr>
        <w:rPr>
          <w:rFonts w:asciiTheme="minorHAnsi" w:hAnsiTheme="minorHAnsi" w:cstheme="minorHAnsi"/>
          <w:sz w:val="22"/>
        </w:rPr>
      </w:pPr>
      <w:bookmarkStart w:id="13" w:name="_Toc127883477"/>
      <w:r w:rsidRPr="00C904CF">
        <w:rPr>
          <w:rFonts w:asciiTheme="minorHAnsi" w:hAnsiTheme="minorHAnsi" w:cstheme="minorHAnsi"/>
          <w:sz w:val="22"/>
          <w:lang w:val="ka-GE"/>
        </w:rPr>
        <w:t>დამატება ცვლილება</w:t>
      </w:r>
      <w:bookmarkEnd w:id="13"/>
    </w:p>
    <w:p w14:paraId="7B4185A6" w14:textId="77777777" w:rsidR="007540F6" w:rsidRPr="00C904CF" w:rsidRDefault="00CD427B" w:rsidP="00923D1F">
      <w:pPr>
        <w:rPr>
          <w:rFonts w:asciiTheme="minorHAnsi" w:hAnsiTheme="minorHAnsi" w:cstheme="minorHAnsi"/>
          <w:lang w:val="ka-GE"/>
        </w:rPr>
      </w:pPr>
      <w:r w:rsidRPr="00C904CF">
        <w:rPr>
          <w:rFonts w:asciiTheme="minorHAnsi" w:hAnsiTheme="minorHAnsi" w:cstheme="minorHAnsi"/>
          <w:lang w:val="ka-GE"/>
        </w:rPr>
        <w:t xml:space="preserve">დამკვეთის მხრიდან </w:t>
      </w:r>
      <w:r w:rsidR="007540F6" w:rsidRPr="00C904CF">
        <w:rPr>
          <w:rFonts w:asciiTheme="minorHAnsi" w:hAnsiTheme="minorHAnsi" w:cstheme="minorHAnsi"/>
          <w:lang w:val="ka-GE"/>
        </w:rPr>
        <w:t xml:space="preserve">სატენდერო პაკეტის ნებისმიერი </w:t>
      </w:r>
      <w:r w:rsidRPr="00C904CF">
        <w:rPr>
          <w:rFonts w:asciiTheme="minorHAnsi" w:hAnsiTheme="minorHAnsi" w:cstheme="minorHAnsi"/>
          <w:lang w:val="ka-GE"/>
        </w:rPr>
        <w:t>ცვლილება</w:t>
      </w:r>
      <w:r w:rsidR="007540F6" w:rsidRPr="00C904CF">
        <w:rPr>
          <w:rFonts w:asciiTheme="minorHAnsi" w:hAnsiTheme="minorHAnsi" w:cstheme="minorHAnsi"/>
          <w:lang w:val="ka-GE"/>
        </w:rPr>
        <w:t xml:space="preserve"> ან დამატებითი </w:t>
      </w:r>
      <w:r w:rsidRPr="00C904CF">
        <w:rPr>
          <w:rFonts w:asciiTheme="minorHAnsi" w:hAnsiTheme="minorHAnsi" w:cstheme="minorHAnsi"/>
          <w:lang w:val="ka-GE"/>
        </w:rPr>
        <w:t>ინფორმაცია</w:t>
      </w:r>
      <w:r w:rsidR="007540F6" w:rsidRPr="00C904CF">
        <w:rPr>
          <w:rFonts w:asciiTheme="minorHAnsi" w:hAnsiTheme="minorHAnsi" w:cstheme="minorHAnsi"/>
          <w:lang w:val="ka-GE"/>
        </w:rPr>
        <w:t xml:space="preserve"> </w:t>
      </w:r>
      <w:r w:rsidRPr="00C904CF">
        <w:rPr>
          <w:rFonts w:asciiTheme="minorHAnsi" w:hAnsiTheme="minorHAnsi" w:cstheme="minorHAnsi"/>
          <w:lang w:val="ka-GE"/>
        </w:rPr>
        <w:t>გაიგზავნე</w:t>
      </w:r>
      <w:r w:rsidR="002F4A74" w:rsidRPr="00C904CF">
        <w:rPr>
          <w:rFonts w:asciiTheme="minorHAnsi" w:hAnsiTheme="minorHAnsi" w:cstheme="minorHAnsi"/>
          <w:lang w:val="ka-GE"/>
        </w:rPr>
        <w:t>ბ</w:t>
      </w:r>
      <w:r w:rsidRPr="00C904CF">
        <w:rPr>
          <w:rFonts w:asciiTheme="minorHAnsi" w:hAnsiTheme="minorHAnsi" w:cstheme="minorHAnsi"/>
          <w:lang w:val="ka-GE"/>
        </w:rPr>
        <w:t xml:space="preserve">ა </w:t>
      </w:r>
      <w:r w:rsidR="007540F6" w:rsidRPr="00C904CF">
        <w:rPr>
          <w:rFonts w:asciiTheme="minorHAnsi" w:hAnsiTheme="minorHAnsi" w:cstheme="minorHAnsi"/>
          <w:lang w:val="ka-GE"/>
        </w:rPr>
        <w:t xml:space="preserve">წერილობით </w:t>
      </w:r>
      <w:r w:rsidRPr="00C904CF">
        <w:rPr>
          <w:rFonts w:asciiTheme="minorHAnsi" w:hAnsiTheme="minorHAnsi" w:cstheme="minorHAnsi"/>
          <w:lang w:val="ka-GE"/>
        </w:rPr>
        <w:t>ელ. ფოსტი</w:t>
      </w:r>
      <w:r w:rsidR="00B262D0" w:rsidRPr="00C904CF">
        <w:rPr>
          <w:rFonts w:asciiTheme="minorHAnsi" w:hAnsiTheme="minorHAnsi" w:cstheme="minorHAnsi"/>
          <w:lang w:val="ka-GE"/>
        </w:rPr>
        <w:t>ს საშუალებით</w:t>
      </w:r>
      <w:r w:rsidRPr="00C904CF">
        <w:rPr>
          <w:rFonts w:asciiTheme="minorHAnsi" w:hAnsiTheme="minorHAnsi" w:cstheme="minorHAnsi"/>
          <w:lang w:val="ka-GE"/>
        </w:rPr>
        <w:t xml:space="preserve"> </w:t>
      </w:r>
      <w:r w:rsidR="007540F6" w:rsidRPr="00C904CF">
        <w:rPr>
          <w:rFonts w:asciiTheme="minorHAnsi" w:hAnsiTheme="minorHAnsi" w:cstheme="minorHAnsi"/>
          <w:lang w:val="ka-GE"/>
        </w:rPr>
        <w:t xml:space="preserve">ყველა </w:t>
      </w:r>
      <w:r w:rsidRPr="00C904CF">
        <w:rPr>
          <w:rFonts w:asciiTheme="minorHAnsi" w:hAnsiTheme="minorHAnsi" w:cstheme="minorHAnsi"/>
          <w:lang w:val="ka-GE"/>
        </w:rPr>
        <w:t>პრეტენდენტთან</w:t>
      </w:r>
      <w:r w:rsidR="002F4A74" w:rsidRPr="00C904CF">
        <w:rPr>
          <w:rFonts w:asciiTheme="minorHAnsi" w:hAnsiTheme="minorHAnsi" w:cstheme="minorHAnsi"/>
          <w:lang w:val="ka-GE"/>
        </w:rPr>
        <w:t xml:space="preserve"> და გამოცხადდება </w:t>
      </w:r>
      <w:r w:rsidR="002F4A74" w:rsidRPr="00C904CF">
        <w:rPr>
          <w:rFonts w:asciiTheme="minorHAnsi" w:hAnsiTheme="minorHAnsi" w:cstheme="minorHAnsi"/>
          <w:lang w:val="en-US"/>
        </w:rPr>
        <w:t>tenders.ge</w:t>
      </w:r>
      <w:r w:rsidR="002F4A74" w:rsidRPr="00C904CF">
        <w:rPr>
          <w:rFonts w:asciiTheme="minorHAnsi" w:hAnsiTheme="minorHAnsi" w:cstheme="minorHAnsi"/>
          <w:lang w:val="ka-GE"/>
        </w:rPr>
        <w:t>-ზე</w:t>
      </w:r>
      <w:r w:rsidRPr="00C904CF">
        <w:rPr>
          <w:rFonts w:asciiTheme="minorHAnsi" w:hAnsiTheme="minorHAnsi" w:cstheme="minorHAnsi"/>
          <w:lang w:val="ka-GE"/>
        </w:rPr>
        <w:t>. ტენდერში მონაწილემ თავის მხრივ უნდა დაადასტუროს ინფორმაციის მიღება. იმ შემთხვევაში</w:t>
      </w:r>
      <w:r w:rsidR="00B262D0" w:rsidRPr="00C904CF">
        <w:rPr>
          <w:rFonts w:asciiTheme="minorHAnsi" w:hAnsiTheme="minorHAnsi" w:cstheme="minorHAnsi"/>
          <w:lang w:val="ka-GE"/>
        </w:rPr>
        <w:t xml:space="preserve">. </w:t>
      </w:r>
      <w:r w:rsidRPr="00C904CF">
        <w:rPr>
          <w:rFonts w:asciiTheme="minorHAnsi" w:hAnsiTheme="minorHAnsi" w:cstheme="minorHAnsi"/>
          <w:lang w:val="ka-GE"/>
        </w:rPr>
        <w:t>თუ დამატებითი ცვლილების ან ინფორმაციის გათვალისწინება არ მოხდება სატენდერო წინადადებაში, დამკვეთი უფლებამოსილია არ მიიღოს ასეთი სატენდერო წინადადება.</w:t>
      </w:r>
    </w:p>
    <w:p w14:paraId="1BB13A6D" w14:textId="73F7445B" w:rsidR="00923D1F" w:rsidRPr="00C904CF" w:rsidRDefault="00CD427B" w:rsidP="009500F7">
      <w:pPr>
        <w:pStyle w:val="Heading1"/>
        <w:numPr>
          <w:ilvl w:val="0"/>
          <w:numId w:val="10"/>
        </w:numPr>
        <w:rPr>
          <w:rFonts w:asciiTheme="minorHAnsi" w:hAnsiTheme="minorHAnsi" w:cstheme="minorHAnsi"/>
          <w:sz w:val="22"/>
        </w:rPr>
      </w:pPr>
      <w:bookmarkStart w:id="14" w:name="_Toc127883478"/>
      <w:r w:rsidRPr="00C904CF">
        <w:rPr>
          <w:rFonts w:asciiTheme="minorHAnsi" w:hAnsiTheme="minorHAnsi" w:cstheme="minorHAnsi"/>
          <w:sz w:val="22"/>
          <w:lang w:val="ka-GE"/>
        </w:rPr>
        <w:t>შრომის უსაფრთხოებ</w:t>
      </w:r>
      <w:r w:rsidR="00C714C9" w:rsidRPr="00C904CF">
        <w:rPr>
          <w:rFonts w:asciiTheme="minorHAnsi" w:hAnsiTheme="minorHAnsi" w:cstheme="minorHAnsi"/>
          <w:sz w:val="22"/>
          <w:lang w:val="ka-GE"/>
        </w:rPr>
        <w:t>ა</w:t>
      </w:r>
      <w:bookmarkEnd w:id="14"/>
    </w:p>
    <w:p w14:paraId="6F30E980" w14:textId="648C7E91" w:rsidR="00BB1E72" w:rsidRPr="00C904CF" w:rsidRDefault="00BB1E72" w:rsidP="00BB1E72">
      <w:pPr>
        <w:rPr>
          <w:rFonts w:asciiTheme="minorHAnsi" w:hAnsiTheme="minorHAnsi" w:cstheme="minorHAnsi"/>
          <w:lang w:val="ka-GE"/>
        </w:rPr>
      </w:pPr>
      <w:r w:rsidRPr="00C904CF">
        <w:rPr>
          <w:rFonts w:asciiTheme="minorHAnsi" w:hAnsiTheme="minorHAnsi" w:cstheme="minorHAnsi"/>
          <w:lang w:val="ka-GE"/>
        </w:rPr>
        <w:t>პრეტენდენტი პასუხისმგებელია საკუთარი და ქვეკონტრაქტორის პერსონალის მხრიდან საქართველოს კანონმდებლობით დადგენილი შრომისა და უსაფრთხოების ნორმების დაცვაზე, როგორც სამუშაო ასევე ტრანსპორტირების და ტექნიკის ექსპლუატაციის პროცესში. ტენდერში შერჩეული კომპანია განახორციელებს პერსონალის ინსტრუქტაჟს, ტრეინინგსა და შრომისა უსაფრთხოების ეკიპირებით</w:t>
      </w:r>
      <w:r w:rsidR="004A26BC" w:rsidRPr="00C904CF">
        <w:rPr>
          <w:rFonts w:asciiTheme="minorHAnsi" w:hAnsiTheme="minorHAnsi" w:cstheme="minorHAnsi"/>
          <w:lang w:val="ka-GE"/>
        </w:rPr>
        <w:t xml:space="preserve"> </w:t>
      </w:r>
      <w:r w:rsidRPr="00C904CF">
        <w:rPr>
          <w:rFonts w:asciiTheme="minorHAnsi" w:hAnsiTheme="minorHAnsi" w:cstheme="minorHAnsi"/>
          <w:lang w:val="ka-GE"/>
        </w:rPr>
        <w:t>აღჭურვას</w:t>
      </w:r>
      <w:r w:rsidR="00C714C9" w:rsidRPr="00C904CF">
        <w:rPr>
          <w:rFonts w:asciiTheme="minorHAnsi" w:hAnsiTheme="minorHAnsi" w:cstheme="minorHAnsi"/>
          <w:lang w:val="ka-GE"/>
        </w:rPr>
        <w:t xml:space="preserve"> და დაზღვევას</w:t>
      </w:r>
      <w:r w:rsidRPr="00C904CF">
        <w:rPr>
          <w:rFonts w:asciiTheme="minorHAnsi" w:hAnsiTheme="minorHAnsi" w:cstheme="minorHAnsi"/>
          <w:lang w:val="ka-GE"/>
        </w:rPr>
        <w:t>.</w:t>
      </w:r>
    </w:p>
    <w:p w14:paraId="427ABB93" w14:textId="77777777" w:rsidR="00923D1F" w:rsidRPr="00C904CF" w:rsidRDefault="0037669D" w:rsidP="009500F7">
      <w:pPr>
        <w:pStyle w:val="Heading1"/>
        <w:numPr>
          <w:ilvl w:val="0"/>
          <w:numId w:val="10"/>
        </w:numPr>
        <w:rPr>
          <w:rFonts w:asciiTheme="minorHAnsi" w:hAnsiTheme="minorHAnsi" w:cstheme="minorHAnsi"/>
          <w:sz w:val="22"/>
        </w:rPr>
      </w:pPr>
      <w:bookmarkStart w:id="15" w:name="_Toc127883479"/>
      <w:r w:rsidRPr="00C904CF">
        <w:rPr>
          <w:rFonts w:asciiTheme="minorHAnsi" w:hAnsiTheme="minorHAnsi" w:cstheme="minorHAnsi"/>
          <w:sz w:val="22"/>
          <w:lang w:val="ka-GE"/>
        </w:rPr>
        <w:t>სამუშაო ხარისხის კონტროლი და ზედამხედველობა</w:t>
      </w:r>
      <w:bookmarkEnd w:id="15"/>
    </w:p>
    <w:p w14:paraId="794E5847" w14:textId="7CE071D0" w:rsidR="0037669D" w:rsidRPr="00C904CF" w:rsidRDefault="0037669D" w:rsidP="0037669D">
      <w:pPr>
        <w:rPr>
          <w:rFonts w:asciiTheme="minorHAnsi" w:hAnsiTheme="minorHAnsi" w:cstheme="minorHAnsi"/>
        </w:rPr>
      </w:pPr>
      <w:r w:rsidRPr="00C904CF">
        <w:rPr>
          <w:rFonts w:asciiTheme="minorHAnsi" w:hAnsiTheme="minorHAnsi" w:cstheme="minorHAnsi"/>
          <w:lang w:val="ka-GE"/>
        </w:rPr>
        <w:t>დამკვეთი უფლებამოსილია</w:t>
      </w:r>
      <w:r w:rsidR="00923D1F" w:rsidRPr="00C904CF">
        <w:rPr>
          <w:rFonts w:asciiTheme="minorHAnsi" w:hAnsiTheme="minorHAnsi" w:cstheme="minorHAnsi"/>
        </w:rPr>
        <w:t>:</w:t>
      </w:r>
    </w:p>
    <w:p w14:paraId="4D9D86B7" w14:textId="77777777" w:rsidR="0037669D" w:rsidRPr="00C904CF" w:rsidRDefault="0037669D" w:rsidP="0037669D">
      <w:pPr>
        <w:rPr>
          <w:rFonts w:asciiTheme="minorHAnsi" w:hAnsiTheme="minorHAnsi" w:cstheme="minorHAnsi"/>
          <w:lang w:val="ka-GE"/>
        </w:rPr>
      </w:pPr>
      <w:r w:rsidRPr="00C904CF">
        <w:rPr>
          <w:rFonts w:asciiTheme="minorHAnsi" w:hAnsiTheme="minorHAnsi" w:cstheme="minorHAnsi"/>
          <w:lang w:val="ka-GE"/>
        </w:rPr>
        <w:t>ა) შეამოწმოს სამუშაო პროცესის ხარისხი და მსვლელობა ნებისმირ დროს</w:t>
      </w:r>
      <w:r w:rsidR="00B65C35" w:rsidRPr="00C904CF">
        <w:rPr>
          <w:rFonts w:asciiTheme="minorHAnsi" w:hAnsiTheme="minorHAnsi" w:cstheme="minorHAnsi"/>
          <w:lang w:val="ka-GE"/>
        </w:rPr>
        <w:t xml:space="preserve"> საკუთარი გადაწყვეტილების საფუძველზე, მოახდინოს წინასწარი შეტყობინების საფუძველზე სამუშაო მოცულობის შეცვლა, გაუწიოს ტენდერში </w:t>
      </w:r>
      <w:r w:rsidR="003C3976" w:rsidRPr="00C904CF">
        <w:rPr>
          <w:rFonts w:asciiTheme="minorHAnsi" w:hAnsiTheme="minorHAnsi" w:cstheme="minorHAnsi"/>
          <w:lang w:val="ka-GE"/>
        </w:rPr>
        <w:t>შერჩეულ</w:t>
      </w:r>
      <w:r w:rsidR="00B65C35" w:rsidRPr="00C904CF">
        <w:rPr>
          <w:rFonts w:asciiTheme="minorHAnsi" w:hAnsiTheme="minorHAnsi" w:cstheme="minorHAnsi"/>
          <w:lang w:val="ka-GE"/>
        </w:rPr>
        <w:t xml:space="preserve"> </w:t>
      </w:r>
      <w:r w:rsidR="003C3976" w:rsidRPr="00C904CF">
        <w:rPr>
          <w:rFonts w:asciiTheme="minorHAnsi" w:hAnsiTheme="minorHAnsi" w:cstheme="minorHAnsi"/>
          <w:lang w:val="ka-GE"/>
        </w:rPr>
        <w:t>კომპანიას</w:t>
      </w:r>
      <w:r w:rsidR="00B65C35" w:rsidRPr="00C904CF">
        <w:rPr>
          <w:rFonts w:asciiTheme="minorHAnsi" w:hAnsiTheme="minorHAnsi" w:cstheme="minorHAnsi"/>
          <w:lang w:val="ka-GE"/>
        </w:rPr>
        <w:t xml:space="preserve"> სამუშაო</w:t>
      </w:r>
      <w:r w:rsidR="003C3976" w:rsidRPr="00C904CF">
        <w:rPr>
          <w:rFonts w:asciiTheme="minorHAnsi" w:hAnsiTheme="minorHAnsi" w:cstheme="minorHAnsi"/>
          <w:lang w:val="ka-GE"/>
        </w:rPr>
        <w:t>ების</w:t>
      </w:r>
      <w:r w:rsidR="00B65C35" w:rsidRPr="00C904CF">
        <w:rPr>
          <w:rFonts w:asciiTheme="minorHAnsi" w:hAnsiTheme="minorHAnsi" w:cstheme="minorHAnsi"/>
          <w:lang w:val="ka-GE"/>
        </w:rPr>
        <w:t xml:space="preserve"> შესასრულებლად </w:t>
      </w:r>
      <w:r w:rsidR="003C3976" w:rsidRPr="00C904CF">
        <w:rPr>
          <w:rFonts w:asciiTheme="minorHAnsi" w:hAnsiTheme="minorHAnsi" w:cstheme="minorHAnsi"/>
          <w:lang w:val="ka-GE"/>
        </w:rPr>
        <w:t>საჭირო</w:t>
      </w:r>
      <w:r w:rsidR="00B65C35" w:rsidRPr="00C904CF">
        <w:rPr>
          <w:rFonts w:asciiTheme="minorHAnsi" w:hAnsiTheme="minorHAnsi" w:cstheme="minorHAnsi"/>
          <w:lang w:val="ka-GE"/>
        </w:rPr>
        <w:t xml:space="preserve"> ინსტრუქტაჟი. </w:t>
      </w:r>
    </w:p>
    <w:p w14:paraId="2F45FC1D" w14:textId="77777777" w:rsidR="00923D1F" w:rsidRPr="00C904CF" w:rsidRDefault="00B65C35" w:rsidP="0037669D">
      <w:pPr>
        <w:rPr>
          <w:rFonts w:asciiTheme="minorHAnsi" w:hAnsiTheme="minorHAnsi" w:cstheme="minorHAnsi"/>
          <w:lang w:val="ka-GE"/>
        </w:rPr>
      </w:pPr>
      <w:bookmarkStart w:id="16" w:name="_Ref516140204"/>
      <w:r w:rsidRPr="00C904CF">
        <w:rPr>
          <w:rFonts w:asciiTheme="minorHAnsi" w:hAnsiTheme="minorHAnsi" w:cstheme="minorHAnsi"/>
          <w:lang w:val="ka-GE"/>
        </w:rPr>
        <w:lastRenderedPageBreak/>
        <w:t>ბ) დანიშნოს საკუთარი ზედამხედველი / წარმომადგენელი, რომელიც განახორციელებს, წერილობით და ვერბალურ კომუნიკაციას სამუშაოს ხარისხთან, შესაძლო ხარვიზების აღმოფხრასთან დაკავშირებით, როგორც სამუშაო, ასევე საგარ</w:t>
      </w:r>
      <w:r w:rsidR="00FC7A88" w:rsidRPr="00C904CF">
        <w:rPr>
          <w:rFonts w:asciiTheme="minorHAnsi" w:hAnsiTheme="minorHAnsi" w:cstheme="minorHAnsi"/>
          <w:lang w:val="ka-GE"/>
        </w:rPr>
        <w:t>ა</w:t>
      </w:r>
      <w:r w:rsidRPr="00C904CF">
        <w:rPr>
          <w:rFonts w:asciiTheme="minorHAnsi" w:hAnsiTheme="minorHAnsi" w:cstheme="minorHAnsi"/>
          <w:lang w:val="ka-GE"/>
        </w:rPr>
        <w:t>ნტიო პერიოდში.</w:t>
      </w:r>
    </w:p>
    <w:bookmarkEnd w:id="16"/>
    <w:p w14:paraId="63138F4D" w14:textId="77777777" w:rsidR="00160D32" w:rsidRPr="00C904CF" w:rsidRDefault="00160D32" w:rsidP="00160D32">
      <w:pPr>
        <w:rPr>
          <w:rFonts w:asciiTheme="minorHAnsi" w:hAnsiTheme="minorHAnsi" w:cstheme="minorHAnsi"/>
          <w:lang w:val="ka-GE"/>
        </w:rPr>
      </w:pPr>
    </w:p>
    <w:p w14:paraId="006D6A4C" w14:textId="095D7F49" w:rsidR="00160D32" w:rsidRPr="00C904CF" w:rsidRDefault="00160D32" w:rsidP="00160D32">
      <w:pPr>
        <w:pStyle w:val="ListParagraph"/>
        <w:numPr>
          <w:ilvl w:val="0"/>
          <w:numId w:val="10"/>
        </w:numPr>
        <w:rPr>
          <w:rFonts w:asciiTheme="minorHAnsi" w:hAnsiTheme="minorHAnsi" w:cstheme="minorHAnsi"/>
          <w:b/>
          <w:bCs/>
          <w:lang w:val="ka-GE"/>
        </w:rPr>
      </w:pPr>
      <w:r w:rsidRPr="00C904CF">
        <w:rPr>
          <w:rFonts w:asciiTheme="minorHAnsi" w:hAnsiTheme="minorHAnsi" w:cstheme="minorHAnsi"/>
          <w:b/>
          <w:bCs/>
          <w:lang w:val="ka-GE"/>
        </w:rPr>
        <w:t>ზოგადი ვალდებულებები:</w:t>
      </w:r>
    </w:p>
    <w:p w14:paraId="2540618D" w14:textId="1A1C6D0C" w:rsidR="00160D32" w:rsidRPr="00C904CF" w:rsidRDefault="00160D32" w:rsidP="00160D32">
      <w:pPr>
        <w:suppressAutoHyphens/>
        <w:spacing w:before="120"/>
        <w:rPr>
          <w:rFonts w:asciiTheme="minorHAnsi" w:hAnsiTheme="minorHAnsi" w:cstheme="minorHAnsi"/>
          <w:lang w:val="ka-GE"/>
        </w:rPr>
      </w:pPr>
      <w:r w:rsidRPr="00C904CF">
        <w:rPr>
          <w:rFonts w:asciiTheme="minorHAnsi" w:hAnsiTheme="minorHAnsi" w:cstheme="minorHAnsi"/>
          <w:lang w:val="ka-GE"/>
        </w:rPr>
        <w:t>დამკვეთი უფლებამოსილი</w:t>
      </w:r>
      <w:r w:rsidR="00271C25" w:rsidRPr="00C904CF">
        <w:rPr>
          <w:rFonts w:asciiTheme="minorHAnsi" w:hAnsiTheme="minorHAnsi" w:cstheme="minorHAnsi"/>
          <w:lang w:val="ka-GE"/>
        </w:rPr>
        <w:t>ა</w:t>
      </w:r>
      <w:r w:rsidRPr="00C904CF">
        <w:rPr>
          <w:rFonts w:asciiTheme="minorHAnsi" w:hAnsiTheme="minorHAnsi" w:cstheme="minorHAnsi"/>
          <w:lang w:val="ka-GE"/>
        </w:rPr>
        <w:t xml:space="preserve"> შეიტანოს კონტრაქტით განსაზღვრულ სამუშაოებში ცვლილება. </w:t>
      </w:r>
      <w:r w:rsidR="00271C25" w:rsidRPr="00C904CF">
        <w:rPr>
          <w:rFonts w:asciiTheme="minorHAnsi" w:hAnsiTheme="minorHAnsi" w:cstheme="minorHAnsi"/>
          <w:lang w:val="ka-GE"/>
        </w:rPr>
        <w:t>შემსრულებელმა</w:t>
      </w:r>
      <w:r w:rsidRPr="00C904CF">
        <w:rPr>
          <w:rFonts w:asciiTheme="minorHAnsi" w:hAnsiTheme="minorHAnsi" w:cstheme="minorHAnsi"/>
          <w:lang w:val="ka-GE"/>
        </w:rPr>
        <w:t xml:space="preserve"> უნდა წარადგინოს მოთხოვნილი ცვლილებების გათვალისწინებით  განახლებული შეთავაზება სამუშაოების გაგრძელებამდე. კონტრაქტორმა უნდა წარადგინოს დეტალური ხარჯთაღრიცხვა მასალების,  მუშახელის ხელფასებისა და სხვა დამატებით ხარჯების ჩათვლთ, ასევე განახლებული გეგმა-გრაფიკი. დამკვეთმა წერილობით უნდა დაადასტუროს შეთავაზება სამუშაოების განხორციელებამდე.</w:t>
      </w:r>
    </w:p>
    <w:p w14:paraId="31EB245B" w14:textId="77777777" w:rsidR="00160D32" w:rsidRPr="00C904CF" w:rsidRDefault="00160D32" w:rsidP="00160D32">
      <w:pPr>
        <w:suppressAutoHyphens/>
        <w:spacing w:before="120"/>
        <w:rPr>
          <w:rFonts w:asciiTheme="minorHAnsi" w:hAnsiTheme="minorHAnsi" w:cstheme="minorHAnsi"/>
          <w:lang w:val="ka-GE"/>
        </w:rPr>
      </w:pPr>
      <w:r w:rsidRPr="00C904CF">
        <w:rPr>
          <w:rFonts w:asciiTheme="minorHAnsi" w:hAnsiTheme="minorHAnsi" w:cstheme="minorHAnsi"/>
          <w:lang w:val="ka-GE"/>
        </w:rPr>
        <w:t>დამკვეთის მხრიდან წინასწარი წერილობითი დასტურის გარეშე  მსგავსი სამუშაოების ინვოისების წარდგენა მიუღებელია.</w:t>
      </w:r>
    </w:p>
    <w:p w14:paraId="09809832" w14:textId="5D0DBE69" w:rsidR="00160D32" w:rsidRPr="00BA2AF2" w:rsidRDefault="00160D32" w:rsidP="00BA2AF2">
      <w:pPr>
        <w:suppressAutoHyphens/>
        <w:spacing w:before="120"/>
        <w:rPr>
          <w:rFonts w:asciiTheme="minorHAnsi" w:hAnsiTheme="minorHAnsi" w:cstheme="minorHAnsi"/>
          <w:lang w:val="ka-GE"/>
        </w:rPr>
      </w:pPr>
      <w:r w:rsidRPr="00C904CF">
        <w:rPr>
          <w:rFonts w:asciiTheme="minorHAnsi" w:hAnsiTheme="minorHAnsi" w:cstheme="minorHAnsi"/>
          <w:lang w:val="ka-GE"/>
        </w:rPr>
        <w:t xml:space="preserve">საპროექტო დოკუმენტაციაშია/დიზაინში მნიშვნელოვანი ცვლილებების შემთხვევაში, აღნიშნული ცვლილებები უნდა დაადასტუროს </w:t>
      </w:r>
      <w:r w:rsidR="00271C25" w:rsidRPr="00C904CF">
        <w:rPr>
          <w:rFonts w:asciiTheme="minorHAnsi" w:hAnsiTheme="minorHAnsi" w:cstheme="minorHAnsi"/>
          <w:lang w:val="ka-GE"/>
        </w:rPr>
        <w:t>ორივე მხარემ</w:t>
      </w:r>
      <w:r w:rsidRPr="00C904CF">
        <w:rPr>
          <w:rFonts w:asciiTheme="minorHAnsi" w:hAnsiTheme="minorHAnsi" w:cstheme="minorHAnsi"/>
          <w:lang w:val="ka-GE"/>
        </w:rPr>
        <w:t>.</w:t>
      </w:r>
    </w:p>
    <w:p w14:paraId="255B6E96" w14:textId="77777777" w:rsidR="00160D32" w:rsidRPr="00C904CF" w:rsidRDefault="00160D32" w:rsidP="00160D32">
      <w:pPr>
        <w:rPr>
          <w:rFonts w:asciiTheme="minorHAnsi" w:hAnsiTheme="minorHAnsi" w:cstheme="minorHAnsi"/>
          <w:b/>
          <w:lang w:val="ka-GE"/>
        </w:rPr>
      </w:pPr>
      <w:r w:rsidRPr="00C904CF">
        <w:rPr>
          <w:rFonts w:asciiTheme="minorHAnsi" w:hAnsiTheme="minorHAnsi" w:cstheme="minorHAnsi"/>
          <w:b/>
          <w:lang w:val="ka-GE"/>
        </w:rPr>
        <w:t>ნიმუშების დადასტურება</w:t>
      </w:r>
    </w:p>
    <w:p w14:paraId="3FAE41B7" w14:textId="7337C005" w:rsidR="00160D32" w:rsidRPr="00C904CF" w:rsidRDefault="00160D32" w:rsidP="00160D32">
      <w:pPr>
        <w:rPr>
          <w:rFonts w:asciiTheme="minorHAnsi" w:hAnsiTheme="minorHAnsi" w:cstheme="minorHAnsi"/>
          <w:lang w:val="ka-GE"/>
        </w:rPr>
      </w:pPr>
      <w:r w:rsidRPr="00C904CF">
        <w:rPr>
          <w:rFonts w:asciiTheme="minorHAnsi" w:hAnsiTheme="minorHAnsi" w:cstheme="minorHAnsi"/>
          <w:lang w:val="ka-GE"/>
        </w:rPr>
        <w:t xml:space="preserve">დამკვეთი უფლებამოსილი მოითხოვოს მოწყობილობების და მასალების ნიმუშების წარდგენა, რომელთა გამოყენება დაგეგმილია სამუშაო პროცესში </w:t>
      </w:r>
      <w:r w:rsidR="00271C25" w:rsidRPr="00C904CF">
        <w:rPr>
          <w:rFonts w:asciiTheme="minorHAnsi" w:hAnsiTheme="minorHAnsi" w:cstheme="minorHAnsi"/>
          <w:lang w:val="ka-GE"/>
        </w:rPr>
        <w:t xml:space="preserve">შემსრულებლის </w:t>
      </w:r>
      <w:r w:rsidRPr="00C904CF">
        <w:rPr>
          <w:rFonts w:asciiTheme="minorHAnsi" w:hAnsiTheme="minorHAnsi" w:cstheme="minorHAnsi"/>
          <w:lang w:val="ka-GE"/>
        </w:rPr>
        <w:t xml:space="preserve">მხრიდან. დამკვეთი მოახდენს მათ დადასტურებს </w:t>
      </w:r>
      <w:r w:rsidR="00271C25" w:rsidRPr="00C904CF">
        <w:rPr>
          <w:rFonts w:asciiTheme="minorHAnsi" w:hAnsiTheme="minorHAnsi" w:cstheme="minorHAnsi"/>
          <w:lang w:val="ka-GE"/>
        </w:rPr>
        <w:t>გამოყენებამდე</w:t>
      </w:r>
      <w:r w:rsidRPr="00C904CF">
        <w:rPr>
          <w:rFonts w:asciiTheme="minorHAnsi" w:hAnsiTheme="minorHAnsi" w:cstheme="minorHAnsi"/>
          <w:lang w:val="ka-GE"/>
        </w:rPr>
        <w:t>. კონტრაქტორი დაფარავს ნიმუშების წარდგენასთან დაკავშირებულ ხარჯებს.</w:t>
      </w:r>
    </w:p>
    <w:p w14:paraId="7801A649" w14:textId="65546268" w:rsidR="00923D1F" w:rsidRPr="00C904CF" w:rsidRDefault="000A30AF" w:rsidP="009500F7">
      <w:pPr>
        <w:pStyle w:val="Heading1"/>
        <w:numPr>
          <w:ilvl w:val="0"/>
          <w:numId w:val="10"/>
        </w:numPr>
        <w:rPr>
          <w:rFonts w:asciiTheme="minorHAnsi" w:hAnsiTheme="minorHAnsi" w:cstheme="minorHAnsi"/>
          <w:sz w:val="22"/>
        </w:rPr>
      </w:pPr>
      <w:bookmarkStart w:id="17" w:name="_Toc127883480"/>
      <w:r w:rsidRPr="00C904CF">
        <w:rPr>
          <w:rFonts w:asciiTheme="minorHAnsi" w:hAnsiTheme="minorHAnsi" w:cstheme="minorHAnsi"/>
          <w:sz w:val="22"/>
          <w:lang w:val="ka-GE"/>
        </w:rPr>
        <w:t>დოკუმენტაცია</w:t>
      </w:r>
      <w:r w:rsidR="00A454E8" w:rsidRPr="00C904CF">
        <w:rPr>
          <w:rFonts w:asciiTheme="minorHAnsi" w:hAnsiTheme="minorHAnsi" w:cstheme="minorHAnsi"/>
          <w:sz w:val="22"/>
          <w:lang w:val="ka-GE"/>
        </w:rPr>
        <w:t xml:space="preserve"> და კონფიდენციალურობა</w:t>
      </w:r>
      <w:bookmarkEnd w:id="17"/>
    </w:p>
    <w:p w14:paraId="72554204" w14:textId="77777777" w:rsidR="00B65C35" w:rsidRPr="00C904CF" w:rsidRDefault="000A30AF" w:rsidP="003F78B3">
      <w:pPr>
        <w:tabs>
          <w:tab w:val="left" w:pos="3600"/>
        </w:tabs>
        <w:autoSpaceDE w:val="0"/>
        <w:autoSpaceDN w:val="0"/>
        <w:adjustRightInd w:val="0"/>
        <w:spacing w:after="200" w:line="276" w:lineRule="auto"/>
        <w:rPr>
          <w:rFonts w:asciiTheme="minorHAnsi" w:hAnsiTheme="minorHAnsi" w:cstheme="minorHAnsi"/>
          <w:lang w:val="ka-GE"/>
        </w:rPr>
      </w:pPr>
      <w:r w:rsidRPr="00C904CF">
        <w:rPr>
          <w:rFonts w:asciiTheme="minorHAnsi" w:hAnsiTheme="minorHAnsi" w:cstheme="minorHAnsi"/>
          <w:lang w:val="ka-GE"/>
        </w:rPr>
        <w:t xml:space="preserve">ყველა ნახაზი და ტექნიკური დოკუმენტაცია, რომელიც მომზადდება მიმდინარე ტენდერით გათვალისწინებული პროექტის ფარგლებში </w:t>
      </w:r>
      <w:r w:rsidR="003F78B3" w:rsidRPr="00C904CF">
        <w:rPr>
          <w:rFonts w:asciiTheme="minorHAnsi" w:hAnsiTheme="minorHAnsi" w:cstheme="minorHAnsi"/>
          <w:lang w:val="ka-GE"/>
        </w:rPr>
        <w:t xml:space="preserve">წარმოადგენს </w:t>
      </w:r>
      <w:r w:rsidRPr="00C904CF">
        <w:rPr>
          <w:rFonts w:asciiTheme="minorHAnsi" w:hAnsiTheme="minorHAnsi" w:cstheme="minorHAnsi"/>
          <w:lang w:val="ka-GE"/>
        </w:rPr>
        <w:t xml:space="preserve">დამკვეთის </w:t>
      </w:r>
      <w:r w:rsidR="003F78B3" w:rsidRPr="00C904CF">
        <w:rPr>
          <w:rFonts w:asciiTheme="minorHAnsi" w:hAnsiTheme="minorHAnsi" w:cstheme="minorHAnsi"/>
          <w:lang w:val="ka-GE"/>
        </w:rPr>
        <w:t>საკუთრებას. მათი გამოყენება, შეცვლა ან მესამე მხარისთვის გადაცემა დამკვეთის თანხმობის გარეშე დაუშვებელია.</w:t>
      </w:r>
    </w:p>
    <w:p w14:paraId="4BD28B43" w14:textId="77777777" w:rsidR="003F78B3" w:rsidRPr="00C904CF" w:rsidRDefault="003F78B3" w:rsidP="003F78B3">
      <w:pPr>
        <w:tabs>
          <w:tab w:val="left" w:pos="3600"/>
        </w:tabs>
        <w:autoSpaceDE w:val="0"/>
        <w:autoSpaceDN w:val="0"/>
        <w:adjustRightInd w:val="0"/>
        <w:spacing w:after="200" w:line="276" w:lineRule="auto"/>
        <w:rPr>
          <w:rFonts w:asciiTheme="minorHAnsi" w:hAnsiTheme="minorHAnsi" w:cstheme="minorHAnsi"/>
          <w:lang w:val="ka-GE"/>
        </w:rPr>
      </w:pPr>
      <w:r w:rsidRPr="00C904CF">
        <w:rPr>
          <w:rFonts w:asciiTheme="minorHAnsi" w:hAnsiTheme="minorHAnsi" w:cstheme="minorHAnsi"/>
          <w:lang w:val="ka-GE"/>
        </w:rPr>
        <w:t>პროექტის განხორციელებისათვის საჭირო დოკუმენტაციის ჩამონათვალის განსაზღვრა მოხდება  მხარეებს შორის წინასწარ შეთანხმების საფუძველზე.</w:t>
      </w:r>
    </w:p>
    <w:p w14:paraId="08BA0FE6" w14:textId="176EE829" w:rsidR="00923D1F" w:rsidRPr="00C904CF" w:rsidRDefault="00A454E8" w:rsidP="009B22FA">
      <w:pPr>
        <w:tabs>
          <w:tab w:val="left" w:pos="3600"/>
        </w:tabs>
        <w:autoSpaceDE w:val="0"/>
        <w:autoSpaceDN w:val="0"/>
        <w:adjustRightInd w:val="0"/>
        <w:spacing w:after="200" w:line="276" w:lineRule="auto"/>
        <w:rPr>
          <w:rFonts w:asciiTheme="minorHAnsi" w:hAnsiTheme="minorHAnsi" w:cstheme="minorHAnsi"/>
        </w:rPr>
      </w:pPr>
      <w:r w:rsidRPr="00C904CF">
        <w:rPr>
          <w:rFonts w:asciiTheme="minorHAnsi" w:hAnsiTheme="minorHAnsi" w:cstheme="minorHAnsi"/>
          <w:lang w:val="ka-GE"/>
        </w:rPr>
        <w:t xml:space="preserve">მიმდინარე ტენდერის </w:t>
      </w:r>
      <w:r w:rsidR="00A22B19" w:rsidRPr="00C904CF">
        <w:rPr>
          <w:rFonts w:asciiTheme="minorHAnsi" w:hAnsiTheme="minorHAnsi" w:cstheme="minorHAnsi"/>
          <w:lang w:val="ka-GE"/>
        </w:rPr>
        <w:t xml:space="preserve">და </w:t>
      </w:r>
      <w:r w:rsidRPr="00C904CF">
        <w:rPr>
          <w:rFonts w:asciiTheme="minorHAnsi" w:hAnsiTheme="minorHAnsi" w:cstheme="minorHAnsi"/>
          <w:lang w:val="ka-GE"/>
        </w:rPr>
        <w:t xml:space="preserve">პროექტის განხორციელების პროცესში გამოყენებული ყველა დოკუმენტაცია და გაცემული ინფორმაცია არის კონფიდენციალური. კონტრაქტორი და მისი  ნებისმიერი ქვეკონტრაქტორი (ასეთის არსებობის შემთხვევაში) ვალდებულები არიან დაიცვან კონფიდენციალურობა. </w:t>
      </w:r>
    </w:p>
    <w:p w14:paraId="669589BA" w14:textId="0A7A01D9" w:rsidR="00FE0B7D" w:rsidRPr="00C904CF" w:rsidRDefault="005F1293" w:rsidP="00FE0B7D">
      <w:pPr>
        <w:pStyle w:val="Heading1"/>
        <w:numPr>
          <w:ilvl w:val="0"/>
          <w:numId w:val="10"/>
        </w:numPr>
        <w:rPr>
          <w:rFonts w:asciiTheme="minorHAnsi" w:hAnsiTheme="minorHAnsi" w:cstheme="minorHAnsi"/>
          <w:sz w:val="22"/>
          <w:lang w:val="ka-GE"/>
        </w:rPr>
      </w:pPr>
      <w:bookmarkStart w:id="18" w:name="_Toc127883481"/>
      <w:r w:rsidRPr="00C904CF">
        <w:rPr>
          <w:rFonts w:asciiTheme="minorHAnsi" w:hAnsiTheme="minorHAnsi" w:cstheme="minorHAnsi"/>
          <w:sz w:val="22"/>
          <w:lang w:val="ka-GE"/>
        </w:rPr>
        <w:t xml:space="preserve">სამუშაოების </w:t>
      </w:r>
      <w:r w:rsidR="00D75994" w:rsidRPr="00C904CF">
        <w:rPr>
          <w:rFonts w:asciiTheme="minorHAnsi" w:hAnsiTheme="minorHAnsi" w:cstheme="minorHAnsi"/>
          <w:sz w:val="22"/>
          <w:lang w:val="ka-GE"/>
        </w:rPr>
        <w:t>შესრულების გარანტია</w:t>
      </w:r>
      <w:r w:rsidR="00FE0B7D" w:rsidRPr="00C904CF">
        <w:rPr>
          <w:rFonts w:asciiTheme="minorHAnsi" w:hAnsiTheme="minorHAnsi" w:cstheme="minorHAnsi"/>
          <w:sz w:val="22"/>
          <w:lang w:val="ka-GE"/>
        </w:rPr>
        <w:t>, პროექტის და სამუშაოების დაზღვევა, საგარანტიო პირობების შესრულების ვალდებულება/გარანტია</w:t>
      </w:r>
      <w:bookmarkEnd w:id="18"/>
    </w:p>
    <w:p w14:paraId="30F62543" w14:textId="4E1D0A3E" w:rsidR="005F1293" w:rsidRPr="00C904CF" w:rsidRDefault="00271C25" w:rsidP="00271C25">
      <w:pPr>
        <w:ind w:left="720"/>
        <w:rPr>
          <w:rFonts w:asciiTheme="minorHAnsi" w:hAnsiTheme="minorHAnsi" w:cstheme="minorHAnsi"/>
          <w:b/>
          <w:lang w:val="ka-GE"/>
        </w:rPr>
      </w:pPr>
      <w:r w:rsidRPr="00C904CF">
        <w:rPr>
          <w:rFonts w:asciiTheme="minorHAnsi" w:hAnsiTheme="minorHAnsi" w:cstheme="minorHAnsi"/>
          <w:b/>
          <w:lang w:val="ka-GE"/>
        </w:rPr>
        <w:t>15.1</w:t>
      </w:r>
      <w:r w:rsidR="005F1293" w:rsidRPr="00C904CF">
        <w:rPr>
          <w:rFonts w:asciiTheme="minorHAnsi" w:hAnsiTheme="minorHAnsi" w:cstheme="minorHAnsi"/>
          <w:b/>
          <w:lang w:val="ka-GE"/>
        </w:rPr>
        <w:t xml:space="preserve">  სამუშაოების შესრულების გარანტია, </w:t>
      </w:r>
    </w:p>
    <w:p w14:paraId="6E003AF4" w14:textId="19669547" w:rsidR="005F1293" w:rsidRPr="00C904CF" w:rsidRDefault="005F1293" w:rsidP="00FE0B7D">
      <w:pPr>
        <w:spacing w:after="160" w:line="259" w:lineRule="auto"/>
        <w:jc w:val="left"/>
        <w:rPr>
          <w:rFonts w:asciiTheme="minorHAnsi" w:hAnsiTheme="minorHAnsi" w:cstheme="minorHAnsi"/>
          <w:lang w:val="ka-GE"/>
        </w:rPr>
      </w:pPr>
      <w:r w:rsidRPr="00C904CF">
        <w:rPr>
          <w:rFonts w:asciiTheme="minorHAnsi" w:hAnsiTheme="minorHAnsi" w:cstheme="minorHAnsi"/>
          <w:lang w:val="ka-GE"/>
        </w:rPr>
        <w:t xml:space="preserve">პრეტენდენტი წარმოადგენს კონტრაქტით გათვალისწინებული სამუშაოების შესრულების გარანტიას ხელშეკრულების საერთო ღირებულების 10% -ის ოდენობით. შესრულების გარანტია გაცემული უნდა იქნას </w:t>
      </w:r>
      <w:r w:rsidR="00A22B19" w:rsidRPr="00C904CF">
        <w:rPr>
          <w:rFonts w:asciiTheme="minorHAnsi" w:hAnsiTheme="minorHAnsi" w:cstheme="minorHAnsi"/>
          <w:lang w:val="ka-GE"/>
        </w:rPr>
        <w:t>ბანკის</w:t>
      </w:r>
      <w:r w:rsidR="00AE7404" w:rsidRPr="00C904CF">
        <w:rPr>
          <w:rFonts w:asciiTheme="minorHAnsi" w:hAnsiTheme="minorHAnsi" w:cstheme="minorHAnsi"/>
          <w:lang w:val="ka-GE"/>
        </w:rPr>
        <w:t xml:space="preserve"> ან სადაზღვევო კომპანიის</w:t>
      </w:r>
      <w:r w:rsidR="00A22B19" w:rsidRPr="00C904CF">
        <w:rPr>
          <w:rFonts w:asciiTheme="minorHAnsi" w:hAnsiTheme="minorHAnsi" w:cstheme="minorHAnsi"/>
          <w:lang w:val="ka-GE"/>
        </w:rPr>
        <w:t xml:space="preserve"> მიერ,</w:t>
      </w:r>
      <w:r w:rsidRPr="00C904CF">
        <w:rPr>
          <w:rFonts w:asciiTheme="minorHAnsi" w:hAnsiTheme="minorHAnsi" w:cstheme="minorHAnsi"/>
          <w:lang w:val="ka-GE"/>
        </w:rPr>
        <w:t xml:space="preserve"> კონტრაქტით გათვალისწინებულ </w:t>
      </w:r>
      <w:r w:rsidRPr="00C904CF">
        <w:rPr>
          <w:rFonts w:asciiTheme="minorHAnsi" w:hAnsiTheme="minorHAnsi" w:cstheme="minorHAnsi"/>
          <w:lang w:val="ka-GE"/>
        </w:rPr>
        <w:lastRenderedPageBreak/>
        <w:t>ვალუტაში.</w:t>
      </w:r>
      <w:r w:rsidR="000C7130" w:rsidRPr="00C904CF">
        <w:rPr>
          <w:rFonts w:asciiTheme="minorHAnsi" w:hAnsiTheme="minorHAnsi" w:cstheme="minorHAnsi"/>
          <w:lang w:val="ka-GE"/>
        </w:rPr>
        <w:t xml:space="preserve"> შესრულების გარანტია ძალაში იქნება </w:t>
      </w:r>
      <w:r w:rsidR="00A22B19" w:rsidRPr="00C904CF">
        <w:rPr>
          <w:rFonts w:asciiTheme="minorHAnsi" w:hAnsiTheme="minorHAnsi" w:cstheme="minorHAnsi"/>
          <w:lang w:val="ka-GE"/>
        </w:rPr>
        <w:t>საგარანტიო პირობების გარანტიის დამკვეთისთვის წარდგენის თარიღიდან 15 კალენდარული დღის ვადაში</w:t>
      </w:r>
      <w:r w:rsidR="000C7130" w:rsidRPr="00C904CF">
        <w:rPr>
          <w:rFonts w:asciiTheme="minorHAnsi" w:hAnsiTheme="minorHAnsi" w:cstheme="minorHAnsi"/>
          <w:lang w:val="ka-GE"/>
        </w:rPr>
        <w:t>.</w:t>
      </w:r>
    </w:p>
    <w:p w14:paraId="22079E43" w14:textId="024FE29D" w:rsidR="00FE0B7D" w:rsidRPr="00C904CF" w:rsidRDefault="000C7130" w:rsidP="009B22FA">
      <w:pPr>
        <w:spacing w:after="160" w:line="259" w:lineRule="auto"/>
        <w:jc w:val="left"/>
        <w:rPr>
          <w:rFonts w:asciiTheme="minorHAnsi" w:hAnsiTheme="minorHAnsi" w:cstheme="minorHAnsi"/>
          <w:lang w:val="ka-GE"/>
        </w:rPr>
      </w:pPr>
      <w:r w:rsidRPr="00C904CF">
        <w:rPr>
          <w:rFonts w:asciiTheme="minorHAnsi" w:hAnsiTheme="minorHAnsi" w:cstheme="minorHAnsi"/>
          <w:lang w:val="ka-GE"/>
        </w:rPr>
        <w:t>დამკვეთი გამოითხოვს გარანტიით გათვალისწინებული თანხის ანაზღაურებას კონტრაქტორის მხრიდან კონტრაქტის პირობების დარღვევისა და მასზე დაკისრებული ვალდებულებების შეუსრულებლობის შემთხვევაში. გარანტიის გამცემი ორგანიზაცია უზრუნველყოფს გარანტიით გათვალისწინებული თანხის გაცემას დამკვეთის სასარგებლოდ შეფერხების გარეშე. თანხის მოთხოვნამდე, პრეტენზიის არსებობის შემთხვევაში დამკვეთი წინასწარ წერილობითი სახით აცნობებს კონტრაქტორს მისი მოთხოვნის შესახებ და პრეტენზიის საფუძველს.</w:t>
      </w:r>
    </w:p>
    <w:p w14:paraId="0DB8E81B" w14:textId="7E96B5AD" w:rsidR="00D8559C" w:rsidRPr="00B73895" w:rsidRDefault="00B221B3" w:rsidP="00B73895">
      <w:pPr>
        <w:pStyle w:val="ListParagraph"/>
        <w:numPr>
          <w:ilvl w:val="1"/>
          <w:numId w:val="26"/>
        </w:numPr>
        <w:rPr>
          <w:rFonts w:asciiTheme="minorHAnsi" w:hAnsiTheme="minorHAnsi" w:cstheme="minorHAnsi"/>
          <w:b/>
          <w:lang w:val="ka-GE"/>
        </w:rPr>
      </w:pPr>
      <w:r w:rsidRPr="00C904CF">
        <w:rPr>
          <w:rFonts w:asciiTheme="minorHAnsi" w:hAnsiTheme="minorHAnsi" w:cstheme="minorHAnsi"/>
          <w:b/>
          <w:lang w:val="ka-GE"/>
        </w:rPr>
        <w:t>სამუშაოების დაზღვევა</w:t>
      </w:r>
    </w:p>
    <w:p w14:paraId="09AD1F57" w14:textId="4267BE92" w:rsidR="00D8559C" w:rsidRPr="00C904CF" w:rsidRDefault="00D8559C" w:rsidP="00D8559C">
      <w:pPr>
        <w:rPr>
          <w:rFonts w:asciiTheme="minorHAnsi" w:hAnsiTheme="minorHAnsi" w:cstheme="minorHAnsi"/>
          <w:lang w:val="ka-GE"/>
        </w:rPr>
      </w:pPr>
      <w:r w:rsidRPr="00C904CF">
        <w:rPr>
          <w:rFonts w:asciiTheme="minorHAnsi" w:hAnsiTheme="minorHAnsi" w:cstheme="minorHAnsi"/>
          <w:lang w:val="ka-GE"/>
        </w:rPr>
        <w:t>პრეტენდენტი წარმოადგენს სამუშაოების დაზღვევას</w:t>
      </w:r>
      <w:r w:rsidR="00EC7988" w:rsidRPr="00C904CF">
        <w:rPr>
          <w:rFonts w:asciiTheme="minorHAnsi" w:hAnsiTheme="minorHAnsi" w:cstheme="minorHAnsi"/>
          <w:lang w:val="ka-GE"/>
        </w:rPr>
        <w:t>, რომელიც განკუთვნილია ტენდერით განსაზღვრულ სამუშაოებისთვის.  პრეტენდენტი უზრუნველყოფს სადაზღვევო პრემიის დაფარვას კონტრაქტით განსაზღვრული ვალდებულების სრულ შესრულებამდე.</w:t>
      </w:r>
    </w:p>
    <w:p w14:paraId="519803AD" w14:textId="27948BCA" w:rsidR="00EC7988" w:rsidRPr="00C904CF" w:rsidRDefault="00CE702F" w:rsidP="00D8559C">
      <w:pPr>
        <w:rPr>
          <w:rFonts w:asciiTheme="minorHAnsi" w:hAnsiTheme="minorHAnsi" w:cstheme="minorHAnsi"/>
          <w:lang w:val="ka-GE"/>
        </w:rPr>
      </w:pPr>
      <w:r w:rsidRPr="00C904CF">
        <w:rPr>
          <w:rFonts w:asciiTheme="minorHAnsi" w:hAnsiTheme="minorHAnsi" w:cstheme="minorHAnsi"/>
          <w:lang w:val="ka-GE"/>
        </w:rPr>
        <w:t>კონტრაქტორი</w:t>
      </w:r>
      <w:r w:rsidR="00EC7988" w:rsidRPr="00C904CF">
        <w:rPr>
          <w:rFonts w:asciiTheme="minorHAnsi" w:hAnsiTheme="minorHAnsi" w:cstheme="minorHAnsi"/>
          <w:lang w:val="ka-GE"/>
        </w:rPr>
        <w:t xml:space="preserve"> წინასწარ მოახდენს სადაზღვევო პირობებისა და </w:t>
      </w:r>
      <w:r w:rsidRPr="00C904CF">
        <w:rPr>
          <w:rFonts w:asciiTheme="minorHAnsi" w:hAnsiTheme="minorHAnsi" w:cstheme="minorHAnsi"/>
          <w:lang w:val="ka-GE"/>
        </w:rPr>
        <w:t>სადაზღვევო</w:t>
      </w:r>
      <w:r w:rsidR="00EC7988" w:rsidRPr="00C904CF">
        <w:rPr>
          <w:rFonts w:asciiTheme="minorHAnsi" w:hAnsiTheme="minorHAnsi" w:cstheme="minorHAnsi"/>
          <w:lang w:val="ka-GE"/>
        </w:rPr>
        <w:t xml:space="preserve"> კომპანიის შეთანხსმებას </w:t>
      </w:r>
      <w:r w:rsidRPr="00C904CF">
        <w:rPr>
          <w:rFonts w:asciiTheme="minorHAnsi" w:hAnsiTheme="minorHAnsi" w:cstheme="minorHAnsi"/>
          <w:lang w:val="ka-GE"/>
        </w:rPr>
        <w:t>დამკვეთთან.</w:t>
      </w:r>
    </w:p>
    <w:p w14:paraId="08C38F04" w14:textId="77777777" w:rsidR="0040177A" w:rsidRPr="00C904CF" w:rsidRDefault="0040177A" w:rsidP="00D8559C">
      <w:pPr>
        <w:rPr>
          <w:rFonts w:asciiTheme="minorHAnsi" w:hAnsiTheme="minorHAnsi" w:cstheme="minorHAnsi"/>
          <w:lang w:val="ka-GE"/>
        </w:rPr>
      </w:pPr>
    </w:p>
    <w:p w14:paraId="4FD1F118" w14:textId="09497F27" w:rsidR="00AF0D04" w:rsidRPr="00C904CF" w:rsidRDefault="00AF0D04" w:rsidP="00271C25">
      <w:pPr>
        <w:pStyle w:val="ListParagraph"/>
        <w:numPr>
          <w:ilvl w:val="1"/>
          <w:numId w:val="26"/>
        </w:numPr>
        <w:rPr>
          <w:rFonts w:asciiTheme="minorHAnsi" w:hAnsiTheme="minorHAnsi" w:cstheme="minorHAnsi"/>
          <w:b/>
          <w:lang w:val="ka-GE"/>
        </w:rPr>
      </w:pPr>
      <w:r w:rsidRPr="00C904CF">
        <w:rPr>
          <w:rFonts w:asciiTheme="minorHAnsi" w:hAnsiTheme="minorHAnsi" w:cstheme="minorHAnsi"/>
          <w:b/>
          <w:lang w:val="ka-GE"/>
        </w:rPr>
        <w:t xml:space="preserve"> საგარანტიო პირობების შესრულების ვალდებულება/გარანტია</w:t>
      </w:r>
    </w:p>
    <w:p w14:paraId="441AF91D" w14:textId="77777777" w:rsidR="001032CE" w:rsidRPr="00C904CF" w:rsidRDefault="001032CE" w:rsidP="00AF0D04">
      <w:pPr>
        <w:pStyle w:val="ListParagraph"/>
        <w:ind w:left="440"/>
        <w:rPr>
          <w:rFonts w:asciiTheme="minorHAnsi" w:hAnsiTheme="minorHAnsi" w:cstheme="minorHAnsi"/>
          <w:b/>
        </w:rPr>
      </w:pPr>
    </w:p>
    <w:p w14:paraId="59D3ADBE" w14:textId="77777777" w:rsidR="00AF0D04" w:rsidRPr="00C904CF" w:rsidRDefault="001032CE" w:rsidP="0040177A">
      <w:pPr>
        <w:rPr>
          <w:rFonts w:asciiTheme="minorHAnsi" w:hAnsiTheme="minorHAnsi" w:cstheme="minorHAnsi"/>
          <w:lang w:val="ka-GE"/>
        </w:rPr>
      </w:pPr>
      <w:r w:rsidRPr="00C904CF">
        <w:rPr>
          <w:rFonts w:asciiTheme="minorHAnsi" w:hAnsiTheme="minorHAnsi" w:cstheme="minorHAnsi"/>
          <w:lang w:val="ka-GE"/>
        </w:rPr>
        <w:t xml:space="preserve">პრეტენდენტი წარმოადგენს საგარანტიო პირობების შესრულების გარანტიას საბოლოო მიღება-ჩაბარებით განსაზღვრული ფაქტობრივად შესრულებული სამუშაოების ღირებულების 5% -ის ოდენობით. აღნიშნული გარანტია ძალაში იქნება მიღება-ჩაბარების ორმხრივად ხელმოწერის დღიდან 5 (ხუთი) წლის განმავლობაში. საგარანტიო თანხის დაქვითვა და დაქვითვის ოდენობის განსაზღვრა მოხდება მხარეებს შორის წინასწარ შეთანხმების საფუძველზე. </w:t>
      </w:r>
    </w:p>
    <w:p w14:paraId="28BD348E" w14:textId="77777777" w:rsidR="001032CE" w:rsidRPr="00C904CF" w:rsidRDefault="001032CE" w:rsidP="00AF0D04">
      <w:pPr>
        <w:pStyle w:val="ListParagraph"/>
        <w:ind w:left="440"/>
        <w:rPr>
          <w:rFonts w:asciiTheme="minorHAnsi" w:hAnsiTheme="minorHAnsi" w:cstheme="minorHAnsi"/>
          <w:b/>
        </w:rPr>
      </w:pPr>
    </w:p>
    <w:p w14:paraId="7D95FFF4" w14:textId="77777777" w:rsidR="000A30AF" w:rsidRPr="00C904CF" w:rsidRDefault="000A30AF" w:rsidP="00D75994">
      <w:pPr>
        <w:pStyle w:val="Heading1"/>
        <w:numPr>
          <w:ilvl w:val="0"/>
          <w:numId w:val="10"/>
        </w:numPr>
        <w:rPr>
          <w:rFonts w:asciiTheme="minorHAnsi" w:hAnsiTheme="minorHAnsi" w:cstheme="minorHAnsi"/>
          <w:sz w:val="22"/>
        </w:rPr>
      </w:pPr>
      <w:bookmarkStart w:id="19" w:name="_Toc127883482"/>
      <w:r w:rsidRPr="00C904CF">
        <w:rPr>
          <w:rFonts w:asciiTheme="minorHAnsi" w:hAnsiTheme="minorHAnsi" w:cstheme="minorHAnsi"/>
          <w:sz w:val="22"/>
          <w:lang w:val="ka-GE"/>
        </w:rPr>
        <w:t>დამატებითი მოთხოვნები</w:t>
      </w:r>
      <w:bookmarkEnd w:id="19"/>
    </w:p>
    <w:p w14:paraId="7E8921B5" w14:textId="77777777" w:rsidR="000A30AF" w:rsidRPr="00C904CF" w:rsidRDefault="000A30AF" w:rsidP="000A30AF">
      <w:pPr>
        <w:autoSpaceDE w:val="0"/>
        <w:autoSpaceDN w:val="0"/>
        <w:adjustRightInd w:val="0"/>
        <w:rPr>
          <w:rFonts w:asciiTheme="minorHAnsi" w:hAnsiTheme="minorHAnsi" w:cstheme="minorHAnsi"/>
          <w:b/>
          <w:lang w:val="ka-GE"/>
        </w:rPr>
      </w:pPr>
      <w:r w:rsidRPr="00C904CF">
        <w:rPr>
          <w:rFonts w:asciiTheme="minorHAnsi" w:hAnsiTheme="minorHAnsi" w:cstheme="minorHAnsi"/>
          <w:lang w:val="ka-GE"/>
        </w:rPr>
        <w:t>ტენდერში მონაწილემ  უნდა წარმოადგინოს ინფორმაცია და ქვემო ჩამოთვლილი დოკუმენტაცია  დამატებითი მოთხოვნის საფუძველზე</w:t>
      </w:r>
    </w:p>
    <w:p w14:paraId="6DDF1683" w14:textId="77777777" w:rsidR="000A30AF" w:rsidRPr="00C904CF" w:rsidRDefault="000A30AF" w:rsidP="000A30AF">
      <w:pPr>
        <w:pStyle w:val="ListParagraph"/>
        <w:numPr>
          <w:ilvl w:val="0"/>
          <w:numId w:val="7"/>
        </w:numPr>
        <w:autoSpaceDE w:val="0"/>
        <w:autoSpaceDN w:val="0"/>
        <w:adjustRightInd w:val="0"/>
        <w:spacing w:after="200" w:line="276" w:lineRule="auto"/>
        <w:rPr>
          <w:rFonts w:asciiTheme="minorHAnsi" w:hAnsiTheme="minorHAnsi" w:cstheme="minorHAnsi"/>
        </w:rPr>
      </w:pPr>
      <w:r w:rsidRPr="00C904CF">
        <w:rPr>
          <w:rFonts w:asciiTheme="minorHAnsi" w:hAnsiTheme="minorHAnsi" w:cstheme="minorHAnsi"/>
          <w:lang w:val="ka-GE"/>
        </w:rPr>
        <w:t>განახლებული ამონაწერი რეესტრიდან</w:t>
      </w:r>
    </w:p>
    <w:p w14:paraId="226F7FE0" w14:textId="77777777" w:rsidR="000A30AF" w:rsidRPr="00C904CF" w:rsidRDefault="000A30AF" w:rsidP="000A30AF">
      <w:pPr>
        <w:pStyle w:val="ListParagraph"/>
        <w:numPr>
          <w:ilvl w:val="0"/>
          <w:numId w:val="7"/>
        </w:numPr>
        <w:autoSpaceDE w:val="0"/>
        <w:autoSpaceDN w:val="0"/>
        <w:adjustRightInd w:val="0"/>
        <w:spacing w:after="200" w:line="276" w:lineRule="auto"/>
        <w:rPr>
          <w:rFonts w:asciiTheme="minorHAnsi" w:hAnsiTheme="minorHAnsi" w:cstheme="minorHAnsi"/>
        </w:rPr>
      </w:pPr>
      <w:r w:rsidRPr="00C904CF">
        <w:rPr>
          <w:rFonts w:asciiTheme="minorHAnsi" w:hAnsiTheme="minorHAnsi" w:cstheme="minorHAnsi"/>
          <w:lang w:val="ka-GE"/>
        </w:rPr>
        <w:t>ვალიდური სერტიფიკატები/ლიცენზიები (ასეთის, არსებობის შემთხვევაში)</w:t>
      </w:r>
    </w:p>
    <w:p w14:paraId="2A897796" w14:textId="77777777" w:rsidR="000A30AF" w:rsidRPr="00C904CF" w:rsidRDefault="000A30AF" w:rsidP="000A30AF">
      <w:pPr>
        <w:pStyle w:val="ListParagraph"/>
        <w:numPr>
          <w:ilvl w:val="0"/>
          <w:numId w:val="7"/>
        </w:numPr>
        <w:autoSpaceDE w:val="0"/>
        <w:autoSpaceDN w:val="0"/>
        <w:adjustRightInd w:val="0"/>
        <w:spacing w:after="200" w:line="276" w:lineRule="auto"/>
        <w:rPr>
          <w:rFonts w:asciiTheme="minorHAnsi" w:hAnsiTheme="minorHAnsi" w:cstheme="minorHAnsi"/>
        </w:rPr>
      </w:pPr>
      <w:r w:rsidRPr="00C904CF">
        <w:rPr>
          <w:rFonts w:asciiTheme="minorHAnsi" w:hAnsiTheme="minorHAnsi" w:cstheme="minorHAnsi"/>
          <w:lang w:val="ka-GE"/>
        </w:rPr>
        <w:t>სრული საბანკო რეკვიზიტები</w:t>
      </w:r>
    </w:p>
    <w:p w14:paraId="76BD8CB5" w14:textId="77777777" w:rsidR="000A30AF" w:rsidRPr="00C904CF" w:rsidRDefault="000A30AF" w:rsidP="000A30AF">
      <w:pPr>
        <w:pStyle w:val="ListParagraph"/>
        <w:numPr>
          <w:ilvl w:val="0"/>
          <w:numId w:val="7"/>
        </w:numPr>
        <w:autoSpaceDE w:val="0"/>
        <w:autoSpaceDN w:val="0"/>
        <w:adjustRightInd w:val="0"/>
        <w:spacing w:after="200" w:line="276" w:lineRule="auto"/>
        <w:rPr>
          <w:rFonts w:asciiTheme="minorHAnsi" w:hAnsiTheme="minorHAnsi" w:cstheme="minorHAnsi"/>
        </w:rPr>
      </w:pPr>
      <w:r w:rsidRPr="00C904CF">
        <w:rPr>
          <w:rFonts w:asciiTheme="minorHAnsi" w:hAnsiTheme="minorHAnsi" w:cstheme="minorHAnsi"/>
          <w:lang w:val="ka-GE"/>
        </w:rPr>
        <w:t>კომპანიას არ უნდა გააჩნდეს დავალიანება ბიუჯეტის მიმართ</w:t>
      </w:r>
    </w:p>
    <w:p w14:paraId="60CBE613" w14:textId="18D5B697" w:rsidR="000A30AF" w:rsidRPr="00C904CF" w:rsidRDefault="000A30AF" w:rsidP="000A30AF">
      <w:pPr>
        <w:pStyle w:val="ListParagraph"/>
        <w:numPr>
          <w:ilvl w:val="0"/>
          <w:numId w:val="7"/>
        </w:numPr>
        <w:autoSpaceDE w:val="0"/>
        <w:autoSpaceDN w:val="0"/>
        <w:adjustRightInd w:val="0"/>
        <w:spacing w:after="200" w:line="276" w:lineRule="auto"/>
        <w:rPr>
          <w:rFonts w:asciiTheme="minorHAnsi" w:hAnsiTheme="minorHAnsi" w:cstheme="minorHAnsi"/>
        </w:rPr>
      </w:pPr>
      <w:r w:rsidRPr="00C904CF">
        <w:rPr>
          <w:rFonts w:asciiTheme="minorHAnsi" w:hAnsiTheme="minorHAnsi" w:cstheme="minorHAnsi"/>
          <w:lang w:val="ka-GE"/>
        </w:rPr>
        <w:t xml:space="preserve">ბოლო </w:t>
      </w:r>
      <w:r w:rsidR="00C714C9" w:rsidRPr="00C904CF">
        <w:rPr>
          <w:rFonts w:asciiTheme="minorHAnsi" w:hAnsiTheme="minorHAnsi" w:cstheme="minorHAnsi"/>
          <w:lang w:val="ka-GE"/>
        </w:rPr>
        <w:t>5</w:t>
      </w:r>
      <w:r w:rsidRPr="00C904CF">
        <w:rPr>
          <w:rFonts w:asciiTheme="minorHAnsi" w:hAnsiTheme="minorHAnsi" w:cstheme="minorHAnsi"/>
          <w:lang w:val="ka-GE"/>
        </w:rPr>
        <w:t xml:space="preserve"> წლის მანძილზე სასამართლო დავების არსებობის შემთხვევაში, კომპანიამ უნდა წარმოადგინოს დამატებითი ინფორმაცია</w:t>
      </w:r>
    </w:p>
    <w:p w14:paraId="09465D84" w14:textId="77777777" w:rsidR="000A30AF" w:rsidRPr="00C904CF" w:rsidRDefault="000A30AF" w:rsidP="000A30AF">
      <w:pPr>
        <w:pStyle w:val="ListParagraph"/>
        <w:numPr>
          <w:ilvl w:val="0"/>
          <w:numId w:val="7"/>
        </w:numPr>
        <w:autoSpaceDE w:val="0"/>
        <w:autoSpaceDN w:val="0"/>
        <w:adjustRightInd w:val="0"/>
        <w:spacing w:after="200" w:line="276" w:lineRule="auto"/>
        <w:rPr>
          <w:rFonts w:asciiTheme="minorHAnsi" w:hAnsiTheme="minorHAnsi" w:cstheme="minorHAnsi"/>
        </w:rPr>
      </w:pPr>
      <w:r w:rsidRPr="00C904CF">
        <w:rPr>
          <w:rFonts w:asciiTheme="minorHAnsi" w:hAnsiTheme="minorHAnsi" w:cstheme="minorHAnsi"/>
          <w:lang w:val="ka-GE"/>
        </w:rPr>
        <w:t>პარტნიორების ჩამონათვალი</w:t>
      </w:r>
    </w:p>
    <w:p w14:paraId="6B7E5908" w14:textId="3F51B640" w:rsidR="000A30AF" w:rsidRPr="005E55D0" w:rsidRDefault="000A30AF" w:rsidP="000A30AF">
      <w:pPr>
        <w:pStyle w:val="ListParagraph"/>
        <w:numPr>
          <w:ilvl w:val="0"/>
          <w:numId w:val="7"/>
        </w:numPr>
        <w:autoSpaceDE w:val="0"/>
        <w:autoSpaceDN w:val="0"/>
        <w:adjustRightInd w:val="0"/>
        <w:spacing w:after="200" w:line="276" w:lineRule="auto"/>
        <w:rPr>
          <w:rFonts w:asciiTheme="minorHAnsi" w:hAnsiTheme="minorHAnsi" w:cstheme="minorHAnsi"/>
        </w:rPr>
      </w:pPr>
      <w:r w:rsidRPr="00C904CF">
        <w:rPr>
          <w:rFonts w:asciiTheme="minorHAnsi" w:hAnsiTheme="minorHAnsi" w:cstheme="minorHAnsi"/>
          <w:lang w:val="ka-GE"/>
        </w:rPr>
        <w:t xml:space="preserve">რეკომენდაციები </w:t>
      </w:r>
    </w:p>
    <w:p w14:paraId="3CC98DD1" w14:textId="417B6E98" w:rsidR="005E55D0" w:rsidRDefault="005E55D0" w:rsidP="00B47EF2">
      <w:pPr>
        <w:pStyle w:val="ListParagraph"/>
        <w:autoSpaceDE w:val="0"/>
        <w:autoSpaceDN w:val="0"/>
        <w:adjustRightInd w:val="0"/>
        <w:spacing w:after="200" w:line="276" w:lineRule="auto"/>
        <w:rPr>
          <w:rFonts w:asciiTheme="minorHAnsi" w:hAnsiTheme="minorHAnsi" w:cstheme="minorHAnsi"/>
        </w:rPr>
      </w:pPr>
    </w:p>
    <w:p w14:paraId="374E9470" w14:textId="5CA150A5" w:rsidR="00B47EF2" w:rsidRDefault="00B47EF2" w:rsidP="00B47EF2">
      <w:pPr>
        <w:pStyle w:val="ListParagraph"/>
        <w:autoSpaceDE w:val="0"/>
        <w:autoSpaceDN w:val="0"/>
        <w:adjustRightInd w:val="0"/>
        <w:spacing w:after="200" w:line="276" w:lineRule="auto"/>
        <w:rPr>
          <w:rFonts w:asciiTheme="minorHAnsi" w:hAnsiTheme="minorHAnsi" w:cstheme="minorHAnsi"/>
        </w:rPr>
      </w:pPr>
    </w:p>
    <w:p w14:paraId="339FC07B" w14:textId="12A7EFCD" w:rsidR="00B47EF2" w:rsidRDefault="00B47EF2" w:rsidP="00B47EF2">
      <w:pPr>
        <w:pStyle w:val="ListParagraph"/>
        <w:autoSpaceDE w:val="0"/>
        <w:autoSpaceDN w:val="0"/>
        <w:adjustRightInd w:val="0"/>
        <w:spacing w:after="200" w:line="276" w:lineRule="auto"/>
        <w:rPr>
          <w:rFonts w:asciiTheme="minorHAnsi" w:hAnsiTheme="minorHAnsi" w:cstheme="minorHAnsi"/>
        </w:rPr>
      </w:pPr>
    </w:p>
    <w:p w14:paraId="4FA73907" w14:textId="5D43AC2A" w:rsidR="00B47EF2" w:rsidRDefault="00B47EF2" w:rsidP="00B47EF2">
      <w:pPr>
        <w:pStyle w:val="ListParagraph"/>
        <w:autoSpaceDE w:val="0"/>
        <w:autoSpaceDN w:val="0"/>
        <w:adjustRightInd w:val="0"/>
        <w:spacing w:after="200" w:line="276" w:lineRule="auto"/>
        <w:rPr>
          <w:rFonts w:asciiTheme="minorHAnsi" w:hAnsiTheme="minorHAnsi" w:cstheme="minorHAnsi"/>
        </w:rPr>
      </w:pPr>
    </w:p>
    <w:p w14:paraId="0830B34F" w14:textId="77777777" w:rsidR="00B47EF2" w:rsidRPr="00C904CF" w:rsidRDefault="00B47EF2" w:rsidP="00B47EF2">
      <w:pPr>
        <w:pStyle w:val="ListParagraph"/>
        <w:autoSpaceDE w:val="0"/>
        <w:autoSpaceDN w:val="0"/>
        <w:adjustRightInd w:val="0"/>
        <w:spacing w:after="200" w:line="276" w:lineRule="auto"/>
        <w:rPr>
          <w:rFonts w:asciiTheme="minorHAnsi" w:hAnsiTheme="minorHAnsi" w:cstheme="minorHAnsi"/>
        </w:rPr>
      </w:pPr>
    </w:p>
    <w:p w14:paraId="7DAFBAC1" w14:textId="77777777" w:rsidR="007B29C0" w:rsidRPr="00D54118" w:rsidRDefault="007B29C0" w:rsidP="00D54118">
      <w:pPr>
        <w:autoSpaceDE w:val="0"/>
        <w:autoSpaceDN w:val="0"/>
        <w:adjustRightInd w:val="0"/>
        <w:spacing w:after="200" w:line="276" w:lineRule="auto"/>
        <w:rPr>
          <w:rFonts w:asciiTheme="minorHAnsi" w:hAnsiTheme="minorHAnsi" w:cstheme="minorHAnsi"/>
        </w:rPr>
      </w:pPr>
    </w:p>
    <w:p w14:paraId="188FBA55" w14:textId="6CC794A5" w:rsidR="009B45E6" w:rsidRPr="009B45E6" w:rsidRDefault="00FE00B7" w:rsidP="009B45E6">
      <w:pPr>
        <w:spacing w:after="0"/>
        <w:rPr>
          <w:rFonts w:asciiTheme="minorHAnsi" w:hAnsiTheme="minorHAnsi" w:cstheme="minorHAnsi"/>
          <w:b/>
          <w:lang w:val="ka-GE"/>
        </w:rPr>
      </w:pPr>
      <w:r w:rsidRPr="009B45E6">
        <w:rPr>
          <w:rFonts w:asciiTheme="minorHAnsi" w:hAnsiTheme="minorHAnsi" w:cstheme="minorHAnsi"/>
          <w:b/>
          <w:lang w:val="ka-GE"/>
        </w:rPr>
        <w:t>დანართი</w:t>
      </w:r>
      <w:r w:rsidR="00377721" w:rsidRPr="009B45E6">
        <w:rPr>
          <w:rFonts w:asciiTheme="minorHAnsi" w:hAnsiTheme="minorHAnsi" w:cstheme="minorHAnsi"/>
          <w:b/>
          <w:lang w:val="ka-GE"/>
        </w:rPr>
        <w:t xml:space="preserve"> №</w:t>
      </w:r>
      <w:r w:rsidR="00271C25" w:rsidRPr="009B45E6">
        <w:rPr>
          <w:rFonts w:asciiTheme="minorHAnsi" w:hAnsiTheme="minorHAnsi" w:cstheme="minorHAnsi"/>
          <w:b/>
          <w:lang w:val="ka-GE"/>
        </w:rPr>
        <w:t>1</w:t>
      </w:r>
      <w:r w:rsidR="009B45E6" w:rsidRPr="009B45E6">
        <w:rPr>
          <w:rFonts w:asciiTheme="minorHAnsi" w:hAnsiTheme="minorHAnsi" w:cstheme="minorHAnsi"/>
          <w:b/>
          <w:lang w:val="ka-GE"/>
        </w:rPr>
        <w:t xml:space="preserve"> ტექნიკური მონაცემები </w:t>
      </w:r>
    </w:p>
    <w:p w14:paraId="4B3C7896" w14:textId="6473D69E" w:rsidR="009B45E6" w:rsidRDefault="009B45E6" w:rsidP="00FE00B7">
      <w:pPr>
        <w:autoSpaceDE w:val="0"/>
        <w:autoSpaceDN w:val="0"/>
        <w:adjustRightInd w:val="0"/>
        <w:spacing w:after="200" w:line="276" w:lineRule="auto"/>
        <w:rPr>
          <w:rFonts w:asciiTheme="minorHAnsi" w:hAnsiTheme="minorHAnsi" w:cstheme="minorHAnsi"/>
          <w:b/>
          <w:lang w:val="ka-GE"/>
        </w:rPr>
      </w:pPr>
    </w:p>
    <w:p w14:paraId="4AFD59FE" w14:textId="0531D901" w:rsidR="009B45E6" w:rsidRDefault="00E179E2" w:rsidP="00FE00B7">
      <w:pPr>
        <w:autoSpaceDE w:val="0"/>
        <w:autoSpaceDN w:val="0"/>
        <w:adjustRightInd w:val="0"/>
        <w:spacing w:after="200" w:line="276" w:lineRule="auto"/>
        <w:rPr>
          <w:rFonts w:asciiTheme="minorHAnsi" w:hAnsiTheme="minorHAnsi" w:cstheme="minorHAnsi"/>
          <w:b/>
          <w:lang w:val="ka-GE"/>
        </w:rPr>
      </w:pPr>
      <w:r>
        <w:rPr>
          <w:rFonts w:asciiTheme="minorHAnsi" w:hAnsiTheme="minorHAnsi" w:cstheme="minorHAnsi"/>
          <w:b/>
          <w:lang w:val="ka-GE"/>
        </w:rPr>
        <w:t>ზოგადი ინფორმაცია კომპანიის გუნდის შესახებ</w:t>
      </w:r>
      <w:r w:rsidR="009B45E6">
        <w:rPr>
          <w:rFonts w:asciiTheme="minorHAnsi" w:hAnsiTheme="minorHAnsi" w:cstheme="minorHAnsi"/>
          <w:b/>
          <w:lang w:val="ka-GE"/>
        </w:rPr>
        <w:t>:</w:t>
      </w:r>
    </w:p>
    <w:tbl>
      <w:tblPr>
        <w:tblW w:w="9569" w:type="dxa"/>
        <w:tblInd w:w="-15" w:type="dxa"/>
        <w:tblLayout w:type="fixed"/>
        <w:tblCellMar>
          <w:left w:w="107" w:type="dxa"/>
          <w:right w:w="107" w:type="dxa"/>
        </w:tblCellMar>
        <w:tblLook w:val="0000" w:firstRow="0" w:lastRow="0" w:firstColumn="0" w:lastColumn="0" w:noHBand="0" w:noVBand="0"/>
      </w:tblPr>
      <w:tblGrid>
        <w:gridCol w:w="1953"/>
        <w:gridCol w:w="1526"/>
        <w:gridCol w:w="1816"/>
        <w:gridCol w:w="2137"/>
        <w:gridCol w:w="2137"/>
      </w:tblGrid>
      <w:tr w:rsidR="005022A8" w:rsidRPr="0087431C" w14:paraId="67599F25" w14:textId="77777777" w:rsidTr="003D6F04">
        <w:trPr>
          <w:cantSplit/>
          <w:trHeight w:val="837"/>
        </w:trPr>
        <w:tc>
          <w:tcPr>
            <w:tcW w:w="1953" w:type="dxa"/>
            <w:tcBorders>
              <w:top w:val="single" w:sz="12" w:space="0" w:color="auto"/>
              <w:left w:val="single" w:sz="12" w:space="0" w:color="auto"/>
              <w:bottom w:val="single" w:sz="12" w:space="0" w:color="auto"/>
            </w:tcBorders>
          </w:tcPr>
          <w:p w14:paraId="47DCA3CF" w14:textId="77777777" w:rsidR="005022A8" w:rsidRPr="009B45E6" w:rsidRDefault="005022A8" w:rsidP="002842F0">
            <w:pPr>
              <w:pStyle w:val="tabulka"/>
              <w:widowControl/>
              <w:jc w:val="left"/>
              <w:rPr>
                <w:rFonts w:ascii="Sylfaen" w:hAnsi="Sylfaen"/>
                <w:b/>
                <w:sz w:val="22"/>
                <w:szCs w:val="22"/>
                <w:lang w:val="ka-GE"/>
              </w:rPr>
            </w:pPr>
            <w:r>
              <w:rPr>
                <w:rFonts w:ascii="Sylfaen" w:hAnsi="Sylfaen"/>
                <w:b/>
                <w:sz w:val="22"/>
                <w:szCs w:val="22"/>
                <w:lang w:val="ka-GE"/>
              </w:rPr>
              <w:t>ფუნქცია მოვალეობა</w:t>
            </w:r>
          </w:p>
        </w:tc>
        <w:tc>
          <w:tcPr>
            <w:tcW w:w="1526" w:type="dxa"/>
            <w:tcBorders>
              <w:top w:val="single" w:sz="12" w:space="0" w:color="auto"/>
              <w:left w:val="single" w:sz="6" w:space="0" w:color="auto"/>
              <w:bottom w:val="single" w:sz="12" w:space="0" w:color="auto"/>
              <w:right w:val="single" w:sz="6" w:space="0" w:color="auto"/>
            </w:tcBorders>
          </w:tcPr>
          <w:p w14:paraId="768507E0" w14:textId="77777777" w:rsidR="005022A8" w:rsidRPr="009B45E6" w:rsidRDefault="005022A8" w:rsidP="002842F0">
            <w:pPr>
              <w:pStyle w:val="tabulka"/>
              <w:widowControl/>
              <w:rPr>
                <w:rFonts w:ascii="Sylfaen" w:hAnsi="Sylfaen"/>
                <w:b/>
                <w:sz w:val="22"/>
                <w:szCs w:val="22"/>
                <w:lang w:val="ka-GE"/>
              </w:rPr>
            </w:pPr>
            <w:r>
              <w:rPr>
                <w:rFonts w:ascii="Sylfaen" w:hAnsi="Sylfaen"/>
                <w:b/>
                <w:sz w:val="22"/>
                <w:szCs w:val="22"/>
                <w:lang w:val="ka-GE"/>
              </w:rPr>
              <w:t xml:space="preserve">განათლება </w:t>
            </w:r>
          </w:p>
        </w:tc>
        <w:tc>
          <w:tcPr>
            <w:tcW w:w="1816" w:type="dxa"/>
            <w:tcBorders>
              <w:top w:val="single" w:sz="12" w:space="0" w:color="auto"/>
              <w:left w:val="single" w:sz="6" w:space="0" w:color="auto"/>
              <w:bottom w:val="single" w:sz="12" w:space="0" w:color="auto"/>
              <w:right w:val="single" w:sz="6" w:space="0" w:color="auto"/>
            </w:tcBorders>
          </w:tcPr>
          <w:p w14:paraId="688C07BF" w14:textId="77777777" w:rsidR="005022A8" w:rsidRPr="005022A8" w:rsidRDefault="005022A8" w:rsidP="002842F0">
            <w:pPr>
              <w:pStyle w:val="tabulka"/>
              <w:widowControl/>
              <w:rPr>
                <w:rFonts w:ascii="Sylfaen" w:hAnsi="Sylfaen"/>
                <w:b/>
                <w:sz w:val="22"/>
                <w:szCs w:val="22"/>
                <w:lang w:val="ka-GE"/>
              </w:rPr>
            </w:pPr>
            <w:r>
              <w:rPr>
                <w:rFonts w:ascii="Sylfaen" w:hAnsi="Sylfaen"/>
                <w:b/>
                <w:sz w:val="22"/>
                <w:szCs w:val="22"/>
                <w:lang w:val="ka-GE"/>
              </w:rPr>
              <w:t>გამოცდილება წლები</w:t>
            </w:r>
            <w:r w:rsidRPr="005022A8">
              <w:rPr>
                <w:rFonts w:ascii="Sylfaen" w:hAnsi="Sylfaen"/>
                <w:b/>
                <w:sz w:val="22"/>
                <w:szCs w:val="22"/>
                <w:lang w:val="ka-GE"/>
              </w:rPr>
              <w:t xml:space="preserve"> (</w:t>
            </w:r>
            <w:r>
              <w:rPr>
                <w:rFonts w:ascii="Sylfaen" w:hAnsi="Sylfaen"/>
                <w:b/>
                <w:sz w:val="22"/>
                <w:szCs w:val="22"/>
                <w:lang w:val="ka-GE"/>
              </w:rPr>
              <w:t>ტენდერში მონაწილე კომპანიასთან თანამშრომლობის</w:t>
            </w:r>
            <w:r w:rsidRPr="005022A8">
              <w:rPr>
                <w:rFonts w:ascii="Sylfaen" w:hAnsi="Sylfaen"/>
                <w:b/>
                <w:sz w:val="22"/>
                <w:szCs w:val="22"/>
                <w:lang w:val="ka-GE"/>
              </w:rPr>
              <w:t>)</w:t>
            </w:r>
          </w:p>
        </w:tc>
        <w:tc>
          <w:tcPr>
            <w:tcW w:w="2137" w:type="dxa"/>
            <w:tcBorders>
              <w:top w:val="single" w:sz="12" w:space="0" w:color="auto"/>
              <w:left w:val="single" w:sz="6" w:space="0" w:color="auto"/>
              <w:bottom w:val="single" w:sz="12" w:space="0" w:color="auto"/>
              <w:right w:val="single" w:sz="12" w:space="0" w:color="auto"/>
            </w:tcBorders>
          </w:tcPr>
          <w:p w14:paraId="5F120F77" w14:textId="77777777" w:rsidR="005022A8" w:rsidRPr="009B45E6" w:rsidRDefault="005022A8" w:rsidP="002842F0">
            <w:pPr>
              <w:pStyle w:val="tabulka"/>
              <w:widowControl/>
              <w:rPr>
                <w:rFonts w:ascii="Sylfaen" w:hAnsi="Sylfaen"/>
                <w:b/>
                <w:sz w:val="22"/>
                <w:szCs w:val="22"/>
                <w:lang w:val="ka-GE"/>
              </w:rPr>
            </w:pPr>
            <w:r>
              <w:rPr>
                <w:rFonts w:ascii="Sylfaen" w:hAnsi="Sylfaen"/>
                <w:b/>
                <w:sz w:val="22"/>
                <w:szCs w:val="22"/>
                <w:lang w:val="ka-GE"/>
              </w:rPr>
              <w:t>ზოგადი გამოცდილება მსგავსი სამუშაოების შესრულების</w:t>
            </w:r>
          </w:p>
        </w:tc>
        <w:tc>
          <w:tcPr>
            <w:tcW w:w="2137" w:type="dxa"/>
            <w:tcBorders>
              <w:top w:val="single" w:sz="12" w:space="0" w:color="auto"/>
              <w:left w:val="single" w:sz="6" w:space="0" w:color="auto"/>
              <w:bottom w:val="single" w:sz="12" w:space="0" w:color="auto"/>
              <w:right w:val="single" w:sz="12" w:space="0" w:color="auto"/>
            </w:tcBorders>
          </w:tcPr>
          <w:p w14:paraId="2EA0BC04" w14:textId="17BF2035" w:rsidR="005022A8" w:rsidRPr="00B132C5" w:rsidRDefault="005022A8" w:rsidP="005022A8">
            <w:pPr>
              <w:pStyle w:val="tabulka"/>
              <w:widowControl/>
              <w:rPr>
                <w:rFonts w:ascii="Sylfaen" w:hAnsi="Sylfaen"/>
                <w:b/>
                <w:sz w:val="22"/>
                <w:szCs w:val="22"/>
                <w:lang w:val="ka-GE"/>
              </w:rPr>
            </w:pPr>
            <w:r>
              <w:rPr>
                <w:rFonts w:ascii="Sylfaen" w:hAnsi="Sylfaen"/>
                <w:b/>
                <w:sz w:val="22"/>
                <w:szCs w:val="22"/>
                <w:lang w:val="ka-GE"/>
              </w:rPr>
              <w:t>მუდმივი</w:t>
            </w:r>
            <w:r w:rsidR="00E179E2">
              <w:rPr>
                <w:rFonts w:ascii="Sylfaen" w:hAnsi="Sylfaen"/>
                <w:b/>
                <w:sz w:val="22"/>
                <w:szCs w:val="22"/>
                <w:lang w:val="ka-GE"/>
              </w:rPr>
              <w:t xml:space="preserve"> თანამშრომელი </w:t>
            </w:r>
            <w:r>
              <w:rPr>
                <w:rFonts w:ascii="Sylfaen" w:hAnsi="Sylfaen"/>
                <w:b/>
                <w:sz w:val="22"/>
                <w:szCs w:val="22"/>
                <w:lang w:val="ka-GE"/>
              </w:rPr>
              <w:t>/კონტრაქტორი</w:t>
            </w:r>
            <w:r w:rsidR="00E179E2">
              <w:rPr>
                <w:rFonts w:ascii="Sylfaen" w:hAnsi="Sylfaen"/>
                <w:b/>
                <w:sz w:val="22"/>
                <w:szCs w:val="22"/>
                <w:lang w:val="ka-GE"/>
              </w:rPr>
              <w:t xml:space="preserve"> (პროექტების მიხედვით)</w:t>
            </w:r>
          </w:p>
        </w:tc>
      </w:tr>
      <w:tr w:rsidR="005022A8" w:rsidRPr="00E725FE" w14:paraId="1334A450" w14:textId="77777777" w:rsidTr="003D6F04">
        <w:trPr>
          <w:cantSplit/>
          <w:trHeight w:val="837"/>
        </w:trPr>
        <w:tc>
          <w:tcPr>
            <w:tcW w:w="1953" w:type="dxa"/>
            <w:tcBorders>
              <w:top w:val="single" w:sz="12" w:space="0" w:color="auto"/>
              <w:left w:val="single" w:sz="12" w:space="0" w:color="auto"/>
              <w:bottom w:val="single" w:sz="12" w:space="0" w:color="auto"/>
            </w:tcBorders>
          </w:tcPr>
          <w:p w14:paraId="743B4965" w14:textId="77777777" w:rsidR="005022A8" w:rsidRPr="005022A8" w:rsidRDefault="005022A8" w:rsidP="002842F0">
            <w:pPr>
              <w:pStyle w:val="tabulka"/>
              <w:widowControl/>
              <w:jc w:val="left"/>
              <w:rPr>
                <w:rFonts w:ascii="Sylfaen" w:hAnsi="Sylfaen"/>
                <w:b/>
                <w:sz w:val="22"/>
                <w:szCs w:val="22"/>
                <w:lang w:val="ka-GE"/>
              </w:rPr>
            </w:pPr>
          </w:p>
        </w:tc>
        <w:tc>
          <w:tcPr>
            <w:tcW w:w="1526" w:type="dxa"/>
            <w:tcBorders>
              <w:top w:val="single" w:sz="12" w:space="0" w:color="auto"/>
              <w:left w:val="single" w:sz="6" w:space="0" w:color="auto"/>
              <w:bottom w:val="single" w:sz="12" w:space="0" w:color="auto"/>
              <w:right w:val="single" w:sz="6" w:space="0" w:color="auto"/>
            </w:tcBorders>
          </w:tcPr>
          <w:p w14:paraId="217BAAAB" w14:textId="77777777" w:rsidR="005022A8" w:rsidRPr="005022A8" w:rsidRDefault="005022A8" w:rsidP="002842F0">
            <w:pPr>
              <w:pStyle w:val="tabulka"/>
              <w:widowControl/>
              <w:rPr>
                <w:rFonts w:ascii="Sylfaen" w:hAnsi="Sylfaen"/>
                <w:b/>
                <w:sz w:val="22"/>
                <w:szCs w:val="22"/>
                <w:lang w:val="ka-GE"/>
              </w:rPr>
            </w:pPr>
          </w:p>
        </w:tc>
        <w:tc>
          <w:tcPr>
            <w:tcW w:w="1816" w:type="dxa"/>
            <w:tcBorders>
              <w:top w:val="single" w:sz="12" w:space="0" w:color="auto"/>
              <w:left w:val="single" w:sz="6" w:space="0" w:color="auto"/>
              <w:bottom w:val="single" w:sz="12" w:space="0" w:color="auto"/>
              <w:right w:val="single" w:sz="6" w:space="0" w:color="auto"/>
            </w:tcBorders>
          </w:tcPr>
          <w:p w14:paraId="204F2915" w14:textId="77777777" w:rsidR="005022A8" w:rsidRPr="005022A8" w:rsidRDefault="005022A8" w:rsidP="002842F0">
            <w:pPr>
              <w:pStyle w:val="tabulka"/>
              <w:widowControl/>
              <w:rPr>
                <w:rFonts w:ascii="Sylfaen" w:hAnsi="Sylfaen"/>
                <w:b/>
                <w:sz w:val="22"/>
                <w:szCs w:val="22"/>
                <w:lang w:val="ka-GE"/>
              </w:rPr>
            </w:pPr>
          </w:p>
        </w:tc>
        <w:tc>
          <w:tcPr>
            <w:tcW w:w="2137" w:type="dxa"/>
            <w:tcBorders>
              <w:top w:val="single" w:sz="12" w:space="0" w:color="auto"/>
              <w:left w:val="single" w:sz="6" w:space="0" w:color="auto"/>
              <w:bottom w:val="single" w:sz="12" w:space="0" w:color="auto"/>
              <w:right w:val="single" w:sz="12" w:space="0" w:color="auto"/>
            </w:tcBorders>
          </w:tcPr>
          <w:p w14:paraId="17E7BEA2" w14:textId="77777777" w:rsidR="005022A8" w:rsidRPr="005022A8" w:rsidRDefault="005022A8" w:rsidP="002842F0">
            <w:pPr>
              <w:pStyle w:val="tabulka"/>
              <w:widowControl/>
              <w:rPr>
                <w:rFonts w:ascii="Sylfaen" w:hAnsi="Sylfaen"/>
                <w:b/>
                <w:sz w:val="22"/>
                <w:szCs w:val="22"/>
                <w:lang w:val="ka-GE"/>
              </w:rPr>
            </w:pPr>
          </w:p>
        </w:tc>
        <w:tc>
          <w:tcPr>
            <w:tcW w:w="2137" w:type="dxa"/>
            <w:tcBorders>
              <w:top w:val="single" w:sz="12" w:space="0" w:color="auto"/>
              <w:left w:val="single" w:sz="6" w:space="0" w:color="auto"/>
              <w:bottom w:val="single" w:sz="12" w:space="0" w:color="auto"/>
              <w:right w:val="single" w:sz="12" w:space="0" w:color="auto"/>
            </w:tcBorders>
          </w:tcPr>
          <w:p w14:paraId="30890294" w14:textId="77777777" w:rsidR="005022A8" w:rsidRPr="005022A8" w:rsidRDefault="005022A8" w:rsidP="002842F0">
            <w:pPr>
              <w:pStyle w:val="tabulka"/>
              <w:widowControl/>
              <w:rPr>
                <w:rFonts w:ascii="Sylfaen" w:hAnsi="Sylfaen"/>
                <w:b/>
                <w:sz w:val="22"/>
                <w:szCs w:val="22"/>
                <w:lang w:val="ka-GE"/>
              </w:rPr>
            </w:pPr>
          </w:p>
        </w:tc>
      </w:tr>
      <w:tr w:rsidR="005022A8" w:rsidRPr="00E725FE" w14:paraId="061D6411" w14:textId="77777777" w:rsidTr="003D6F04">
        <w:trPr>
          <w:cantSplit/>
          <w:trHeight w:val="837"/>
        </w:trPr>
        <w:tc>
          <w:tcPr>
            <w:tcW w:w="1953" w:type="dxa"/>
            <w:tcBorders>
              <w:top w:val="single" w:sz="12" w:space="0" w:color="auto"/>
              <w:left w:val="single" w:sz="12" w:space="0" w:color="auto"/>
              <w:bottom w:val="single" w:sz="12" w:space="0" w:color="auto"/>
            </w:tcBorders>
          </w:tcPr>
          <w:p w14:paraId="65903B8B" w14:textId="77777777" w:rsidR="005022A8" w:rsidRPr="005022A8" w:rsidRDefault="005022A8" w:rsidP="002842F0">
            <w:pPr>
              <w:pStyle w:val="tabulka"/>
              <w:widowControl/>
              <w:jc w:val="left"/>
              <w:rPr>
                <w:rFonts w:ascii="Sylfaen" w:hAnsi="Sylfaen"/>
                <w:b/>
                <w:sz w:val="22"/>
                <w:szCs w:val="22"/>
                <w:lang w:val="ka-GE"/>
              </w:rPr>
            </w:pPr>
          </w:p>
        </w:tc>
        <w:tc>
          <w:tcPr>
            <w:tcW w:w="1526" w:type="dxa"/>
            <w:tcBorders>
              <w:top w:val="single" w:sz="12" w:space="0" w:color="auto"/>
              <w:left w:val="single" w:sz="6" w:space="0" w:color="auto"/>
              <w:bottom w:val="single" w:sz="12" w:space="0" w:color="auto"/>
              <w:right w:val="single" w:sz="6" w:space="0" w:color="auto"/>
            </w:tcBorders>
          </w:tcPr>
          <w:p w14:paraId="69494352" w14:textId="77777777" w:rsidR="005022A8" w:rsidRPr="005022A8" w:rsidRDefault="005022A8" w:rsidP="002842F0">
            <w:pPr>
              <w:pStyle w:val="tabulka"/>
              <w:widowControl/>
              <w:rPr>
                <w:rFonts w:ascii="Sylfaen" w:hAnsi="Sylfaen"/>
                <w:b/>
                <w:sz w:val="22"/>
                <w:szCs w:val="22"/>
                <w:lang w:val="ka-GE"/>
              </w:rPr>
            </w:pPr>
          </w:p>
        </w:tc>
        <w:tc>
          <w:tcPr>
            <w:tcW w:w="1816" w:type="dxa"/>
            <w:tcBorders>
              <w:top w:val="single" w:sz="12" w:space="0" w:color="auto"/>
              <w:left w:val="single" w:sz="6" w:space="0" w:color="auto"/>
              <w:bottom w:val="single" w:sz="12" w:space="0" w:color="auto"/>
              <w:right w:val="single" w:sz="6" w:space="0" w:color="auto"/>
            </w:tcBorders>
          </w:tcPr>
          <w:p w14:paraId="3AA89C59" w14:textId="77777777" w:rsidR="005022A8" w:rsidRPr="005022A8" w:rsidRDefault="005022A8" w:rsidP="002842F0">
            <w:pPr>
              <w:pStyle w:val="tabulka"/>
              <w:widowControl/>
              <w:rPr>
                <w:rFonts w:ascii="Sylfaen" w:hAnsi="Sylfaen"/>
                <w:b/>
                <w:sz w:val="22"/>
                <w:szCs w:val="22"/>
                <w:lang w:val="ka-GE"/>
              </w:rPr>
            </w:pPr>
          </w:p>
        </w:tc>
        <w:tc>
          <w:tcPr>
            <w:tcW w:w="2137" w:type="dxa"/>
            <w:tcBorders>
              <w:top w:val="single" w:sz="12" w:space="0" w:color="auto"/>
              <w:left w:val="single" w:sz="6" w:space="0" w:color="auto"/>
              <w:bottom w:val="single" w:sz="12" w:space="0" w:color="auto"/>
              <w:right w:val="single" w:sz="12" w:space="0" w:color="auto"/>
            </w:tcBorders>
          </w:tcPr>
          <w:p w14:paraId="7182C9F6" w14:textId="77777777" w:rsidR="005022A8" w:rsidRPr="005022A8" w:rsidRDefault="005022A8" w:rsidP="002842F0">
            <w:pPr>
              <w:pStyle w:val="tabulka"/>
              <w:widowControl/>
              <w:rPr>
                <w:rFonts w:ascii="Sylfaen" w:hAnsi="Sylfaen"/>
                <w:b/>
                <w:sz w:val="22"/>
                <w:szCs w:val="22"/>
                <w:lang w:val="ka-GE"/>
              </w:rPr>
            </w:pPr>
          </w:p>
        </w:tc>
        <w:tc>
          <w:tcPr>
            <w:tcW w:w="2137" w:type="dxa"/>
            <w:tcBorders>
              <w:top w:val="single" w:sz="12" w:space="0" w:color="auto"/>
              <w:left w:val="single" w:sz="6" w:space="0" w:color="auto"/>
              <w:bottom w:val="single" w:sz="12" w:space="0" w:color="auto"/>
              <w:right w:val="single" w:sz="12" w:space="0" w:color="auto"/>
            </w:tcBorders>
          </w:tcPr>
          <w:p w14:paraId="418AD515" w14:textId="77777777" w:rsidR="005022A8" w:rsidRPr="005022A8" w:rsidRDefault="005022A8" w:rsidP="002842F0">
            <w:pPr>
              <w:pStyle w:val="tabulka"/>
              <w:widowControl/>
              <w:rPr>
                <w:rFonts w:ascii="Sylfaen" w:hAnsi="Sylfaen"/>
                <w:b/>
                <w:sz w:val="22"/>
                <w:szCs w:val="22"/>
                <w:lang w:val="ka-GE"/>
              </w:rPr>
            </w:pPr>
          </w:p>
        </w:tc>
      </w:tr>
      <w:tr w:rsidR="005022A8" w:rsidRPr="00E725FE" w14:paraId="754EFB60" w14:textId="77777777" w:rsidTr="003D6F04">
        <w:trPr>
          <w:cantSplit/>
          <w:trHeight w:val="837"/>
        </w:trPr>
        <w:tc>
          <w:tcPr>
            <w:tcW w:w="1953" w:type="dxa"/>
            <w:tcBorders>
              <w:top w:val="single" w:sz="12" w:space="0" w:color="auto"/>
              <w:left w:val="single" w:sz="12" w:space="0" w:color="auto"/>
              <w:bottom w:val="single" w:sz="12" w:space="0" w:color="auto"/>
            </w:tcBorders>
          </w:tcPr>
          <w:p w14:paraId="3094A70F" w14:textId="77777777" w:rsidR="005022A8" w:rsidRPr="005022A8" w:rsidRDefault="005022A8" w:rsidP="002842F0">
            <w:pPr>
              <w:pStyle w:val="tabulka"/>
              <w:widowControl/>
              <w:jc w:val="left"/>
              <w:rPr>
                <w:rFonts w:ascii="Sylfaen" w:hAnsi="Sylfaen"/>
                <w:b/>
                <w:sz w:val="22"/>
                <w:szCs w:val="22"/>
                <w:lang w:val="ka-GE"/>
              </w:rPr>
            </w:pPr>
          </w:p>
        </w:tc>
        <w:tc>
          <w:tcPr>
            <w:tcW w:w="1526" w:type="dxa"/>
            <w:tcBorders>
              <w:top w:val="single" w:sz="12" w:space="0" w:color="auto"/>
              <w:left w:val="single" w:sz="6" w:space="0" w:color="auto"/>
              <w:bottom w:val="single" w:sz="12" w:space="0" w:color="auto"/>
              <w:right w:val="single" w:sz="6" w:space="0" w:color="auto"/>
            </w:tcBorders>
          </w:tcPr>
          <w:p w14:paraId="51D9BDD8" w14:textId="77777777" w:rsidR="005022A8" w:rsidRPr="005022A8" w:rsidRDefault="005022A8" w:rsidP="002842F0">
            <w:pPr>
              <w:pStyle w:val="tabulka"/>
              <w:widowControl/>
              <w:rPr>
                <w:rFonts w:ascii="Sylfaen" w:hAnsi="Sylfaen"/>
                <w:b/>
                <w:sz w:val="22"/>
                <w:szCs w:val="22"/>
                <w:lang w:val="ka-GE"/>
              </w:rPr>
            </w:pPr>
          </w:p>
        </w:tc>
        <w:tc>
          <w:tcPr>
            <w:tcW w:w="1816" w:type="dxa"/>
            <w:tcBorders>
              <w:top w:val="single" w:sz="12" w:space="0" w:color="auto"/>
              <w:left w:val="single" w:sz="6" w:space="0" w:color="auto"/>
              <w:bottom w:val="single" w:sz="12" w:space="0" w:color="auto"/>
              <w:right w:val="single" w:sz="6" w:space="0" w:color="auto"/>
            </w:tcBorders>
          </w:tcPr>
          <w:p w14:paraId="2954E7AE" w14:textId="77777777" w:rsidR="005022A8" w:rsidRPr="005022A8" w:rsidRDefault="005022A8" w:rsidP="002842F0">
            <w:pPr>
              <w:pStyle w:val="tabulka"/>
              <w:widowControl/>
              <w:rPr>
                <w:rFonts w:ascii="Sylfaen" w:hAnsi="Sylfaen"/>
                <w:b/>
                <w:sz w:val="22"/>
                <w:szCs w:val="22"/>
                <w:lang w:val="ka-GE"/>
              </w:rPr>
            </w:pPr>
          </w:p>
        </w:tc>
        <w:tc>
          <w:tcPr>
            <w:tcW w:w="2137" w:type="dxa"/>
            <w:tcBorders>
              <w:top w:val="single" w:sz="12" w:space="0" w:color="auto"/>
              <w:left w:val="single" w:sz="6" w:space="0" w:color="auto"/>
              <w:bottom w:val="single" w:sz="12" w:space="0" w:color="auto"/>
              <w:right w:val="single" w:sz="12" w:space="0" w:color="auto"/>
            </w:tcBorders>
          </w:tcPr>
          <w:p w14:paraId="3948BA61" w14:textId="77777777" w:rsidR="005022A8" w:rsidRPr="005022A8" w:rsidRDefault="005022A8" w:rsidP="002842F0">
            <w:pPr>
              <w:pStyle w:val="tabulka"/>
              <w:widowControl/>
              <w:rPr>
                <w:rFonts w:ascii="Sylfaen" w:hAnsi="Sylfaen"/>
                <w:b/>
                <w:sz w:val="22"/>
                <w:szCs w:val="22"/>
                <w:lang w:val="ka-GE"/>
              </w:rPr>
            </w:pPr>
          </w:p>
        </w:tc>
        <w:tc>
          <w:tcPr>
            <w:tcW w:w="2137" w:type="dxa"/>
            <w:tcBorders>
              <w:top w:val="single" w:sz="12" w:space="0" w:color="auto"/>
              <w:left w:val="single" w:sz="6" w:space="0" w:color="auto"/>
              <w:bottom w:val="single" w:sz="12" w:space="0" w:color="auto"/>
              <w:right w:val="single" w:sz="12" w:space="0" w:color="auto"/>
            </w:tcBorders>
          </w:tcPr>
          <w:p w14:paraId="3622EF9C" w14:textId="77777777" w:rsidR="005022A8" w:rsidRPr="005022A8" w:rsidRDefault="005022A8" w:rsidP="002842F0">
            <w:pPr>
              <w:pStyle w:val="tabulka"/>
              <w:widowControl/>
              <w:rPr>
                <w:rFonts w:ascii="Sylfaen" w:hAnsi="Sylfaen"/>
                <w:b/>
                <w:sz w:val="22"/>
                <w:szCs w:val="22"/>
                <w:lang w:val="ka-GE"/>
              </w:rPr>
            </w:pPr>
          </w:p>
        </w:tc>
      </w:tr>
      <w:tr w:rsidR="005022A8" w:rsidRPr="00E725FE" w14:paraId="6E4374DC" w14:textId="77777777" w:rsidTr="003D6F04">
        <w:trPr>
          <w:cantSplit/>
          <w:trHeight w:val="837"/>
        </w:trPr>
        <w:tc>
          <w:tcPr>
            <w:tcW w:w="1953" w:type="dxa"/>
            <w:tcBorders>
              <w:top w:val="single" w:sz="12" w:space="0" w:color="auto"/>
              <w:left w:val="single" w:sz="12" w:space="0" w:color="auto"/>
              <w:bottom w:val="single" w:sz="4" w:space="0" w:color="auto"/>
            </w:tcBorders>
          </w:tcPr>
          <w:p w14:paraId="720E8B8E" w14:textId="77777777" w:rsidR="005022A8" w:rsidRPr="005022A8" w:rsidRDefault="005022A8" w:rsidP="002842F0">
            <w:pPr>
              <w:pStyle w:val="tabulka"/>
              <w:widowControl/>
              <w:jc w:val="left"/>
              <w:rPr>
                <w:rFonts w:ascii="Sylfaen" w:hAnsi="Sylfaen"/>
                <w:b/>
                <w:sz w:val="22"/>
                <w:szCs w:val="22"/>
                <w:lang w:val="ka-GE"/>
              </w:rPr>
            </w:pPr>
          </w:p>
        </w:tc>
        <w:tc>
          <w:tcPr>
            <w:tcW w:w="1526" w:type="dxa"/>
            <w:tcBorders>
              <w:top w:val="single" w:sz="12" w:space="0" w:color="auto"/>
              <w:left w:val="single" w:sz="6" w:space="0" w:color="auto"/>
              <w:bottom w:val="single" w:sz="4" w:space="0" w:color="auto"/>
              <w:right w:val="single" w:sz="6" w:space="0" w:color="auto"/>
            </w:tcBorders>
          </w:tcPr>
          <w:p w14:paraId="330CC631" w14:textId="77777777" w:rsidR="005022A8" w:rsidRPr="005022A8" w:rsidRDefault="005022A8" w:rsidP="002842F0">
            <w:pPr>
              <w:pStyle w:val="tabulka"/>
              <w:widowControl/>
              <w:rPr>
                <w:rFonts w:ascii="Sylfaen" w:hAnsi="Sylfaen"/>
                <w:b/>
                <w:sz w:val="22"/>
                <w:szCs w:val="22"/>
                <w:lang w:val="ka-GE"/>
              </w:rPr>
            </w:pPr>
          </w:p>
        </w:tc>
        <w:tc>
          <w:tcPr>
            <w:tcW w:w="1816" w:type="dxa"/>
            <w:tcBorders>
              <w:top w:val="single" w:sz="12" w:space="0" w:color="auto"/>
              <w:left w:val="single" w:sz="6" w:space="0" w:color="auto"/>
              <w:bottom w:val="single" w:sz="4" w:space="0" w:color="auto"/>
              <w:right w:val="single" w:sz="6" w:space="0" w:color="auto"/>
            </w:tcBorders>
          </w:tcPr>
          <w:p w14:paraId="0C1C062B" w14:textId="77777777" w:rsidR="005022A8" w:rsidRPr="005022A8" w:rsidRDefault="005022A8" w:rsidP="002842F0">
            <w:pPr>
              <w:pStyle w:val="tabulka"/>
              <w:widowControl/>
              <w:rPr>
                <w:rFonts w:ascii="Sylfaen" w:hAnsi="Sylfaen"/>
                <w:b/>
                <w:sz w:val="22"/>
                <w:szCs w:val="22"/>
                <w:lang w:val="ka-GE"/>
              </w:rPr>
            </w:pPr>
          </w:p>
        </w:tc>
        <w:tc>
          <w:tcPr>
            <w:tcW w:w="2137" w:type="dxa"/>
            <w:tcBorders>
              <w:top w:val="single" w:sz="12" w:space="0" w:color="auto"/>
              <w:left w:val="single" w:sz="6" w:space="0" w:color="auto"/>
              <w:bottom w:val="single" w:sz="4" w:space="0" w:color="auto"/>
              <w:right w:val="single" w:sz="12" w:space="0" w:color="auto"/>
            </w:tcBorders>
          </w:tcPr>
          <w:p w14:paraId="2A255439" w14:textId="77777777" w:rsidR="005022A8" w:rsidRPr="005022A8" w:rsidRDefault="005022A8" w:rsidP="002842F0">
            <w:pPr>
              <w:pStyle w:val="tabulka"/>
              <w:widowControl/>
              <w:rPr>
                <w:rFonts w:ascii="Sylfaen" w:hAnsi="Sylfaen"/>
                <w:b/>
                <w:sz w:val="22"/>
                <w:szCs w:val="22"/>
                <w:lang w:val="ka-GE"/>
              </w:rPr>
            </w:pPr>
          </w:p>
        </w:tc>
        <w:tc>
          <w:tcPr>
            <w:tcW w:w="2137" w:type="dxa"/>
            <w:tcBorders>
              <w:top w:val="single" w:sz="12" w:space="0" w:color="auto"/>
              <w:left w:val="single" w:sz="6" w:space="0" w:color="auto"/>
              <w:bottom w:val="single" w:sz="4" w:space="0" w:color="auto"/>
              <w:right w:val="single" w:sz="12" w:space="0" w:color="auto"/>
            </w:tcBorders>
          </w:tcPr>
          <w:p w14:paraId="751CD5D0" w14:textId="77777777" w:rsidR="005022A8" w:rsidRPr="005022A8" w:rsidRDefault="005022A8" w:rsidP="002842F0">
            <w:pPr>
              <w:pStyle w:val="tabulka"/>
              <w:widowControl/>
              <w:rPr>
                <w:rFonts w:ascii="Sylfaen" w:hAnsi="Sylfaen"/>
                <w:b/>
                <w:sz w:val="22"/>
                <w:szCs w:val="22"/>
                <w:lang w:val="ka-GE"/>
              </w:rPr>
            </w:pPr>
          </w:p>
        </w:tc>
      </w:tr>
    </w:tbl>
    <w:p w14:paraId="46C07AE5" w14:textId="61378472" w:rsidR="00E179E2" w:rsidRDefault="00E179E2" w:rsidP="00FE00B7">
      <w:pPr>
        <w:autoSpaceDE w:val="0"/>
        <w:autoSpaceDN w:val="0"/>
        <w:adjustRightInd w:val="0"/>
        <w:spacing w:after="200" w:line="276" w:lineRule="auto"/>
        <w:rPr>
          <w:rFonts w:asciiTheme="minorHAnsi" w:hAnsiTheme="minorHAnsi" w:cstheme="minorHAnsi"/>
          <w:lang w:val="ka-GE"/>
        </w:rPr>
      </w:pPr>
    </w:p>
    <w:p w14:paraId="4A0BF0D4" w14:textId="7B370C3B" w:rsidR="00E179E2" w:rsidRDefault="00E179E2" w:rsidP="00FE00B7">
      <w:pPr>
        <w:autoSpaceDE w:val="0"/>
        <w:autoSpaceDN w:val="0"/>
        <w:adjustRightInd w:val="0"/>
        <w:spacing w:after="200" w:line="276" w:lineRule="auto"/>
        <w:rPr>
          <w:rFonts w:asciiTheme="minorHAnsi" w:hAnsiTheme="minorHAnsi" w:cstheme="minorHAnsi"/>
          <w:b/>
          <w:bCs/>
          <w:lang w:val="ka-GE"/>
        </w:rPr>
      </w:pPr>
      <w:r w:rsidRPr="00E179E2">
        <w:rPr>
          <w:rFonts w:asciiTheme="minorHAnsi" w:hAnsiTheme="minorHAnsi" w:cstheme="minorHAnsi"/>
          <w:b/>
          <w:bCs/>
          <w:lang w:val="ka-GE"/>
        </w:rPr>
        <w:t xml:space="preserve">პროექტში გათვალისწინებული პერსონალი </w:t>
      </w:r>
    </w:p>
    <w:p w14:paraId="09DD23E8" w14:textId="77777777" w:rsidR="003D6F04" w:rsidRPr="00E179E2" w:rsidRDefault="003D6F04" w:rsidP="00FE00B7">
      <w:pPr>
        <w:autoSpaceDE w:val="0"/>
        <w:autoSpaceDN w:val="0"/>
        <w:adjustRightInd w:val="0"/>
        <w:spacing w:after="200" w:line="276" w:lineRule="auto"/>
        <w:rPr>
          <w:rFonts w:asciiTheme="minorHAnsi" w:hAnsiTheme="minorHAnsi" w:cstheme="minorHAnsi"/>
          <w:b/>
          <w:bCs/>
          <w:lang w:val="ka-GE"/>
        </w:rPr>
      </w:pPr>
    </w:p>
    <w:tbl>
      <w:tblPr>
        <w:tblW w:w="10148" w:type="dxa"/>
        <w:tblInd w:w="-15" w:type="dxa"/>
        <w:tblLayout w:type="fixed"/>
        <w:tblCellMar>
          <w:left w:w="107" w:type="dxa"/>
          <w:right w:w="107" w:type="dxa"/>
        </w:tblCellMar>
        <w:tblLook w:val="0000" w:firstRow="0" w:lastRow="0" w:firstColumn="0" w:lastColumn="0" w:noHBand="0" w:noVBand="0"/>
      </w:tblPr>
      <w:tblGrid>
        <w:gridCol w:w="2071"/>
        <w:gridCol w:w="1619"/>
        <w:gridCol w:w="1926"/>
        <w:gridCol w:w="2266"/>
        <w:gridCol w:w="2266"/>
      </w:tblGrid>
      <w:tr w:rsidR="00E179E2" w:rsidRPr="00B132C5" w14:paraId="7B686F9A" w14:textId="77777777" w:rsidTr="002842F0">
        <w:trPr>
          <w:cantSplit/>
          <w:trHeight w:val="1051"/>
        </w:trPr>
        <w:tc>
          <w:tcPr>
            <w:tcW w:w="2071" w:type="dxa"/>
            <w:tcBorders>
              <w:top w:val="single" w:sz="12" w:space="0" w:color="auto"/>
              <w:left w:val="single" w:sz="12" w:space="0" w:color="auto"/>
            </w:tcBorders>
          </w:tcPr>
          <w:p w14:paraId="4A8C758F" w14:textId="77777777" w:rsidR="00E179E2" w:rsidRPr="009B45E6" w:rsidRDefault="00E179E2" w:rsidP="002842F0">
            <w:pPr>
              <w:pStyle w:val="tabulka"/>
              <w:widowControl/>
              <w:jc w:val="left"/>
              <w:rPr>
                <w:rFonts w:ascii="Sylfaen" w:hAnsi="Sylfaen"/>
                <w:b/>
                <w:sz w:val="22"/>
                <w:szCs w:val="22"/>
                <w:lang w:val="ka-GE"/>
              </w:rPr>
            </w:pPr>
            <w:r>
              <w:rPr>
                <w:rFonts w:ascii="Sylfaen" w:hAnsi="Sylfaen"/>
                <w:b/>
                <w:sz w:val="22"/>
                <w:szCs w:val="22"/>
                <w:lang w:val="ka-GE"/>
              </w:rPr>
              <w:t>ფუნქცია მოვალეობა</w:t>
            </w:r>
          </w:p>
        </w:tc>
        <w:tc>
          <w:tcPr>
            <w:tcW w:w="1619" w:type="dxa"/>
            <w:tcBorders>
              <w:top w:val="single" w:sz="12" w:space="0" w:color="auto"/>
              <w:left w:val="single" w:sz="6" w:space="0" w:color="auto"/>
              <w:right w:val="single" w:sz="6" w:space="0" w:color="auto"/>
            </w:tcBorders>
          </w:tcPr>
          <w:p w14:paraId="0986D455" w14:textId="77777777" w:rsidR="00E179E2" w:rsidRPr="009B45E6" w:rsidRDefault="00E179E2" w:rsidP="002842F0">
            <w:pPr>
              <w:pStyle w:val="tabulka"/>
              <w:widowControl/>
              <w:rPr>
                <w:rFonts w:ascii="Sylfaen" w:hAnsi="Sylfaen"/>
                <w:b/>
                <w:sz w:val="22"/>
                <w:szCs w:val="22"/>
                <w:lang w:val="ka-GE"/>
              </w:rPr>
            </w:pPr>
            <w:r>
              <w:rPr>
                <w:rFonts w:ascii="Sylfaen" w:hAnsi="Sylfaen"/>
                <w:b/>
                <w:sz w:val="22"/>
                <w:szCs w:val="22"/>
                <w:lang w:val="ka-GE"/>
              </w:rPr>
              <w:t xml:space="preserve">განათლება </w:t>
            </w:r>
          </w:p>
        </w:tc>
        <w:tc>
          <w:tcPr>
            <w:tcW w:w="1926" w:type="dxa"/>
            <w:tcBorders>
              <w:top w:val="single" w:sz="12" w:space="0" w:color="auto"/>
              <w:left w:val="single" w:sz="6" w:space="0" w:color="auto"/>
              <w:right w:val="single" w:sz="6" w:space="0" w:color="auto"/>
            </w:tcBorders>
          </w:tcPr>
          <w:p w14:paraId="148C6B24" w14:textId="77777777" w:rsidR="00E179E2" w:rsidRPr="0087431C" w:rsidRDefault="00E179E2" w:rsidP="002842F0">
            <w:pPr>
              <w:pStyle w:val="tabulka"/>
              <w:widowControl/>
              <w:rPr>
                <w:rFonts w:ascii="Times New Roman" w:hAnsi="Times New Roman"/>
                <w:b/>
                <w:sz w:val="22"/>
                <w:szCs w:val="22"/>
                <w:lang w:val="en-GB"/>
              </w:rPr>
            </w:pPr>
            <w:r>
              <w:rPr>
                <w:rFonts w:ascii="Sylfaen" w:hAnsi="Sylfaen"/>
                <w:b/>
                <w:sz w:val="22"/>
                <w:szCs w:val="22"/>
                <w:lang w:val="ka-GE"/>
              </w:rPr>
              <w:t>გამოცდილება წლები</w:t>
            </w:r>
            <w:r w:rsidRPr="0087431C">
              <w:rPr>
                <w:rFonts w:ascii="Times New Roman" w:hAnsi="Times New Roman"/>
                <w:b/>
                <w:sz w:val="22"/>
                <w:szCs w:val="22"/>
                <w:lang w:val="en-GB"/>
              </w:rPr>
              <w:t xml:space="preserve"> (</w:t>
            </w:r>
            <w:r>
              <w:rPr>
                <w:rFonts w:ascii="Sylfaen" w:hAnsi="Sylfaen"/>
                <w:b/>
                <w:sz w:val="22"/>
                <w:szCs w:val="22"/>
                <w:lang w:val="ka-GE"/>
              </w:rPr>
              <w:t>ტენდერში მონაწილე კომპანიასთან თანამშრომლობის</w:t>
            </w:r>
            <w:r w:rsidRPr="0087431C">
              <w:rPr>
                <w:rFonts w:ascii="Times New Roman" w:hAnsi="Times New Roman"/>
                <w:b/>
                <w:sz w:val="22"/>
                <w:szCs w:val="22"/>
                <w:lang w:val="en-GB"/>
              </w:rPr>
              <w:t>)</w:t>
            </w:r>
          </w:p>
        </w:tc>
        <w:tc>
          <w:tcPr>
            <w:tcW w:w="2266" w:type="dxa"/>
            <w:tcBorders>
              <w:top w:val="single" w:sz="12" w:space="0" w:color="auto"/>
              <w:left w:val="single" w:sz="6" w:space="0" w:color="auto"/>
              <w:right w:val="single" w:sz="12" w:space="0" w:color="auto"/>
            </w:tcBorders>
          </w:tcPr>
          <w:p w14:paraId="69F708A3" w14:textId="77777777" w:rsidR="00E179E2" w:rsidRPr="009B45E6" w:rsidRDefault="00E179E2" w:rsidP="002842F0">
            <w:pPr>
              <w:pStyle w:val="tabulka"/>
              <w:widowControl/>
              <w:rPr>
                <w:rFonts w:ascii="Sylfaen" w:hAnsi="Sylfaen"/>
                <w:b/>
                <w:sz w:val="22"/>
                <w:szCs w:val="22"/>
                <w:lang w:val="ka-GE"/>
              </w:rPr>
            </w:pPr>
            <w:r>
              <w:rPr>
                <w:rFonts w:ascii="Sylfaen" w:hAnsi="Sylfaen"/>
                <w:b/>
                <w:sz w:val="22"/>
                <w:szCs w:val="22"/>
                <w:lang w:val="ka-GE"/>
              </w:rPr>
              <w:t>ზოგადი გამოცდილება მსგავსი სამუშაოების შესრულების</w:t>
            </w:r>
          </w:p>
        </w:tc>
        <w:tc>
          <w:tcPr>
            <w:tcW w:w="2266" w:type="dxa"/>
            <w:tcBorders>
              <w:top w:val="single" w:sz="12" w:space="0" w:color="auto"/>
              <w:left w:val="single" w:sz="6" w:space="0" w:color="auto"/>
              <w:right w:val="single" w:sz="12" w:space="0" w:color="auto"/>
            </w:tcBorders>
          </w:tcPr>
          <w:p w14:paraId="451336C6" w14:textId="77777777" w:rsidR="00E179E2" w:rsidRDefault="00E179E2" w:rsidP="002842F0">
            <w:pPr>
              <w:pStyle w:val="tabulka"/>
              <w:widowControl/>
              <w:rPr>
                <w:rFonts w:ascii="Sylfaen" w:hAnsi="Sylfaen"/>
                <w:b/>
                <w:sz w:val="22"/>
                <w:szCs w:val="22"/>
                <w:lang w:val="ka-GE"/>
              </w:rPr>
            </w:pPr>
            <w:r>
              <w:rPr>
                <w:rFonts w:ascii="Sylfaen" w:hAnsi="Sylfaen"/>
                <w:b/>
                <w:sz w:val="22"/>
                <w:szCs w:val="22"/>
                <w:lang w:val="ka-GE"/>
              </w:rPr>
              <w:t xml:space="preserve">სამუშაობის შესრსულებისას პასუხისმგებელი </w:t>
            </w:r>
          </w:p>
          <w:p w14:paraId="0D291071" w14:textId="77777777" w:rsidR="00E179E2" w:rsidRPr="00B132C5" w:rsidRDefault="00E179E2" w:rsidP="002842F0">
            <w:pPr>
              <w:pStyle w:val="tabulka"/>
              <w:widowControl/>
              <w:rPr>
                <w:rFonts w:ascii="Sylfaen" w:hAnsi="Sylfaen"/>
                <w:b/>
                <w:sz w:val="22"/>
                <w:szCs w:val="22"/>
                <w:lang w:val="ka-GE"/>
              </w:rPr>
            </w:pPr>
          </w:p>
        </w:tc>
      </w:tr>
      <w:tr w:rsidR="00E179E2" w:rsidRPr="00E725FE" w14:paraId="73FAC8F9" w14:textId="77777777" w:rsidTr="002842F0">
        <w:trPr>
          <w:cantSplit/>
          <w:trHeight w:val="570"/>
        </w:trPr>
        <w:tc>
          <w:tcPr>
            <w:tcW w:w="2071" w:type="dxa"/>
            <w:tcBorders>
              <w:top w:val="single" w:sz="12" w:space="0" w:color="auto"/>
              <w:left w:val="single" w:sz="12" w:space="0" w:color="auto"/>
              <w:bottom w:val="single" w:sz="6" w:space="0" w:color="auto"/>
              <w:right w:val="single" w:sz="6" w:space="0" w:color="auto"/>
            </w:tcBorders>
          </w:tcPr>
          <w:p w14:paraId="708E5BC2" w14:textId="77777777" w:rsidR="00E179E2" w:rsidRPr="00E725FE" w:rsidRDefault="00E179E2" w:rsidP="002842F0">
            <w:pPr>
              <w:pStyle w:val="tabulka"/>
              <w:widowControl/>
              <w:jc w:val="left"/>
              <w:rPr>
                <w:rFonts w:ascii="Times New Roman" w:hAnsi="Times New Roman"/>
                <w:sz w:val="22"/>
                <w:szCs w:val="22"/>
                <w:lang w:val="en-GB"/>
              </w:rPr>
            </w:pPr>
          </w:p>
        </w:tc>
        <w:tc>
          <w:tcPr>
            <w:tcW w:w="1619" w:type="dxa"/>
            <w:tcBorders>
              <w:top w:val="single" w:sz="12" w:space="0" w:color="auto"/>
              <w:left w:val="single" w:sz="6" w:space="0" w:color="auto"/>
              <w:bottom w:val="single" w:sz="6" w:space="0" w:color="auto"/>
              <w:right w:val="single" w:sz="6" w:space="0" w:color="auto"/>
            </w:tcBorders>
          </w:tcPr>
          <w:p w14:paraId="20630236" w14:textId="77777777" w:rsidR="00E179E2" w:rsidRPr="00E725FE" w:rsidRDefault="00E179E2" w:rsidP="002842F0">
            <w:pPr>
              <w:pStyle w:val="tabulka"/>
              <w:widowControl/>
              <w:rPr>
                <w:rFonts w:ascii="Times New Roman" w:hAnsi="Times New Roman"/>
                <w:sz w:val="22"/>
                <w:szCs w:val="22"/>
                <w:lang w:val="en-GB"/>
              </w:rPr>
            </w:pPr>
          </w:p>
        </w:tc>
        <w:tc>
          <w:tcPr>
            <w:tcW w:w="1926" w:type="dxa"/>
            <w:tcBorders>
              <w:top w:val="single" w:sz="12" w:space="0" w:color="auto"/>
              <w:bottom w:val="single" w:sz="6" w:space="0" w:color="auto"/>
            </w:tcBorders>
          </w:tcPr>
          <w:p w14:paraId="11589847" w14:textId="77777777" w:rsidR="00E179E2" w:rsidRPr="00E725FE" w:rsidRDefault="00E179E2" w:rsidP="002842F0">
            <w:pPr>
              <w:pStyle w:val="tabulka"/>
              <w:widowControl/>
              <w:rPr>
                <w:rFonts w:ascii="Times New Roman" w:hAnsi="Times New Roman"/>
                <w:sz w:val="22"/>
                <w:szCs w:val="22"/>
                <w:lang w:val="en-GB"/>
              </w:rPr>
            </w:pPr>
          </w:p>
        </w:tc>
        <w:tc>
          <w:tcPr>
            <w:tcW w:w="2266" w:type="dxa"/>
            <w:tcBorders>
              <w:top w:val="single" w:sz="12" w:space="0" w:color="auto"/>
              <w:left w:val="single" w:sz="6" w:space="0" w:color="auto"/>
              <w:bottom w:val="single" w:sz="6" w:space="0" w:color="auto"/>
              <w:right w:val="single" w:sz="12" w:space="0" w:color="auto"/>
            </w:tcBorders>
          </w:tcPr>
          <w:p w14:paraId="0ED69A49" w14:textId="77777777" w:rsidR="00E179E2" w:rsidRPr="00E725FE" w:rsidRDefault="00E179E2" w:rsidP="002842F0">
            <w:pPr>
              <w:pStyle w:val="tabulka"/>
              <w:widowControl/>
              <w:rPr>
                <w:rFonts w:ascii="Times New Roman" w:hAnsi="Times New Roman"/>
                <w:sz w:val="22"/>
                <w:szCs w:val="22"/>
                <w:lang w:val="en-GB"/>
              </w:rPr>
            </w:pPr>
          </w:p>
        </w:tc>
        <w:tc>
          <w:tcPr>
            <w:tcW w:w="2266" w:type="dxa"/>
            <w:tcBorders>
              <w:top w:val="single" w:sz="12" w:space="0" w:color="auto"/>
              <w:left w:val="single" w:sz="6" w:space="0" w:color="auto"/>
              <w:bottom w:val="single" w:sz="6" w:space="0" w:color="auto"/>
              <w:right w:val="single" w:sz="12" w:space="0" w:color="auto"/>
            </w:tcBorders>
          </w:tcPr>
          <w:p w14:paraId="59E9A8BA" w14:textId="77777777" w:rsidR="00E179E2" w:rsidRPr="00E725FE" w:rsidRDefault="00E179E2" w:rsidP="002842F0">
            <w:pPr>
              <w:pStyle w:val="tabulka"/>
              <w:widowControl/>
              <w:rPr>
                <w:rFonts w:ascii="Times New Roman" w:hAnsi="Times New Roman"/>
                <w:sz w:val="22"/>
                <w:szCs w:val="22"/>
                <w:lang w:val="en-GB"/>
              </w:rPr>
            </w:pPr>
          </w:p>
        </w:tc>
      </w:tr>
      <w:tr w:rsidR="00E179E2" w:rsidRPr="00E725FE" w14:paraId="7D1F32BE" w14:textId="77777777" w:rsidTr="002842F0">
        <w:trPr>
          <w:cantSplit/>
          <w:trHeight w:val="349"/>
        </w:trPr>
        <w:tc>
          <w:tcPr>
            <w:tcW w:w="2071" w:type="dxa"/>
            <w:tcBorders>
              <w:top w:val="single" w:sz="12" w:space="0" w:color="auto"/>
              <w:left w:val="single" w:sz="12" w:space="0" w:color="auto"/>
              <w:bottom w:val="single" w:sz="6" w:space="0" w:color="auto"/>
              <w:right w:val="single" w:sz="6" w:space="0" w:color="auto"/>
            </w:tcBorders>
          </w:tcPr>
          <w:p w14:paraId="76FCFDC0" w14:textId="77777777" w:rsidR="00E179E2" w:rsidRPr="00E725FE" w:rsidRDefault="00E179E2" w:rsidP="002842F0">
            <w:pPr>
              <w:pStyle w:val="tabulka"/>
              <w:widowControl/>
              <w:jc w:val="left"/>
              <w:rPr>
                <w:rFonts w:ascii="Times New Roman" w:hAnsi="Times New Roman"/>
                <w:sz w:val="22"/>
                <w:szCs w:val="22"/>
                <w:lang w:val="en-GB"/>
              </w:rPr>
            </w:pPr>
          </w:p>
        </w:tc>
        <w:tc>
          <w:tcPr>
            <w:tcW w:w="1619" w:type="dxa"/>
            <w:tcBorders>
              <w:top w:val="single" w:sz="12" w:space="0" w:color="auto"/>
              <w:left w:val="single" w:sz="6" w:space="0" w:color="auto"/>
              <w:bottom w:val="single" w:sz="6" w:space="0" w:color="auto"/>
              <w:right w:val="single" w:sz="6" w:space="0" w:color="auto"/>
            </w:tcBorders>
          </w:tcPr>
          <w:p w14:paraId="629FB458" w14:textId="77777777" w:rsidR="00E179E2" w:rsidRPr="00E725FE" w:rsidRDefault="00E179E2" w:rsidP="002842F0">
            <w:pPr>
              <w:pStyle w:val="tabulka"/>
              <w:widowControl/>
              <w:rPr>
                <w:rFonts w:ascii="Times New Roman" w:hAnsi="Times New Roman"/>
                <w:sz w:val="22"/>
                <w:szCs w:val="22"/>
                <w:lang w:val="en-GB"/>
              </w:rPr>
            </w:pPr>
          </w:p>
        </w:tc>
        <w:tc>
          <w:tcPr>
            <w:tcW w:w="1926" w:type="dxa"/>
            <w:tcBorders>
              <w:top w:val="single" w:sz="12" w:space="0" w:color="auto"/>
              <w:bottom w:val="single" w:sz="6" w:space="0" w:color="auto"/>
            </w:tcBorders>
          </w:tcPr>
          <w:p w14:paraId="23D68F14" w14:textId="77777777" w:rsidR="00E179E2" w:rsidRPr="00E725FE" w:rsidRDefault="00E179E2" w:rsidP="002842F0">
            <w:pPr>
              <w:pStyle w:val="tabulka"/>
              <w:widowControl/>
              <w:rPr>
                <w:rFonts w:ascii="Times New Roman" w:hAnsi="Times New Roman"/>
                <w:sz w:val="22"/>
                <w:szCs w:val="22"/>
                <w:lang w:val="en-GB"/>
              </w:rPr>
            </w:pPr>
          </w:p>
        </w:tc>
        <w:tc>
          <w:tcPr>
            <w:tcW w:w="2266" w:type="dxa"/>
            <w:tcBorders>
              <w:top w:val="single" w:sz="12" w:space="0" w:color="auto"/>
              <w:left w:val="single" w:sz="6" w:space="0" w:color="auto"/>
              <w:bottom w:val="single" w:sz="6" w:space="0" w:color="auto"/>
              <w:right w:val="single" w:sz="12" w:space="0" w:color="auto"/>
            </w:tcBorders>
          </w:tcPr>
          <w:p w14:paraId="793BB672" w14:textId="77777777" w:rsidR="00E179E2" w:rsidRPr="00E725FE" w:rsidRDefault="00E179E2" w:rsidP="002842F0">
            <w:pPr>
              <w:pStyle w:val="tabulka"/>
              <w:widowControl/>
              <w:rPr>
                <w:rFonts w:ascii="Times New Roman" w:hAnsi="Times New Roman"/>
                <w:sz w:val="22"/>
                <w:szCs w:val="22"/>
                <w:lang w:val="en-GB"/>
              </w:rPr>
            </w:pPr>
          </w:p>
        </w:tc>
        <w:tc>
          <w:tcPr>
            <w:tcW w:w="2266" w:type="dxa"/>
            <w:tcBorders>
              <w:top w:val="single" w:sz="12" w:space="0" w:color="auto"/>
              <w:left w:val="single" w:sz="6" w:space="0" w:color="auto"/>
              <w:bottom w:val="single" w:sz="6" w:space="0" w:color="auto"/>
              <w:right w:val="single" w:sz="12" w:space="0" w:color="auto"/>
            </w:tcBorders>
          </w:tcPr>
          <w:p w14:paraId="02D33EDC" w14:textId="77777777" w:rsidR="00E179E2" w:rsidRPr="00E725FE" w:rsidRDefault="00E179E2" w:rsidP="002842F0">
            <w:pPr>
              <w:pStyle w:val="tabulka"/>
              <w:widowControl/>
              <w:rPr>
                <w:rFonts w:ascii="Times New Roman" w:hAnsi="Times New Roman"/>
                <w:sz w:val="22"/>
                <w:szCs w:val="22"/>
                <w:lang w:val="en-GB"/>
              </w:rPr>
            </w:pPr>
          </w:p>
        </w:tc>
      </w:tr>
      <w:tr w:rsidR="00E179E2" w:rsidRPr="00E725FE" w14:paraId="4EF85BA3" w14:textId="77777777" w:rsidTr="002842F0">
        <w:trPr>
          <w:cantSplit/>
          <w:trHeight w:hRule="exact" w:val="251"/>
        </w:trPr>
        <w:tc>
          <w:tcPr>
            <w:tcW w:w="2071" w:type="dxa"/>
            <w:tcBorders>
              <w:left w:val="single" w:sz="12" w:space="0" w:color="auto"/>
              <w:right w:val="single" w:sz="6" w:space="0" w:color="auto"/>
            </w:tcBorders>
          </w:tcPr>
          <w:p w14:paraId="30EAA567" w14:textId="77777777" w:rsidR="00E179E2" w:rsidRPr="00E725FE" w:rsidRDefault="00E179E2" w:rsidP="002842F0">
            <w:pPr>
              <w:pStyle w:val="tabulka"/>
              <w:widowControl/>
              <w:jc w:val="left"/>
              <w:rPr>
                <w:rFonts w:ascii="Times New Roman" w:hAnsi="Times New Roman"/>
                <w:sz w:val="22"/>
                <w:szCs w:val="22"/>
                <w:lang w:val="en-GB"/>
              </w:rPr>
            </w:pPr>
          </w:p>
        </w:tc>
        <w:tc>
          <w:tcPr>
            <w:tcW w:w="1619" w:type="dxa"/>
            <w:tcBorders>
              <w:left w:val="single" w:sz="6" w:space="0" w:color="auto"/>
              <w:right w:val="single" w:sz="6" w:space="0" w:color="auto"/>
            </w:tcBorders>
          </w:tcPr>
          <w:p w14:paraId="34D82D12" w14:textId="77777777" w:rsidR="00E179E2" w:rsidRPr="00E725FE" w:rsidRDefault="00E179E2" w:rsidP="002842F0">
            <w:pPr>
              <w:pStyle w:val="tabulka"/>
              <w:widowControl/>
              <w:rPr>
                <w:rFonts w:ascii="Times New Roman" w:hAnsi="Times New Roman"/>
                <w:sz w:val="22"/>
                <w:szCs w:val="22"/>
                <w:lang w:val="en-GB"/>
              </w:rPr>
            </w:pPr>
          </w:p>
        </w:tc>
        <w:tc>
          <w:tcPr>
            <w:tcW w:w="1926" w:type="dxa"/>
          </w:tcPr>
          <w:p w14:paraId="6445DE68" w14:textId="77777777" w:rsidR="00E179E2" w:rsidRPr="00E725FE" w:rsidRDefault="00E179E2" w:rsidP="002842F0">
            <w:pPr>
              <w:pStyle w:val="tabulka"/>
              <w:widowControl/>
              <w:rPr>
                <w:rFonts w:ascii="Times New Roman" w:hAnsi="Times New Roman"/>
                <w:sz w:val="22"/>
                <w:szCs w:val="22"/>
                <w:lang w:val="en-GB"/>
              </w:rPr>
            </w:pPr>
          </w:p>
        </w:tc>
        <w:tc>
          <w:tcPr>
            <w:tcW w:w="2266" w:type="dxa"/>
            <w:tcBorders>
              <w:left w:val="single" w:sz="6" w:space="0" w:color="auto"/>
              <w:right w:val="single" w:sz="12" w:space="0" w:color="auto"/>
            </w:tcBorders>
          </w:tcPr>
          <w:p w14:paraId="677237EF" w14:textId="77777777" w:rsidR="00E179E2" w:rsidRPr="00E725FE" w:rsidRDefault="00E179E2" w:rsidP="002842F0">
            <w:pPr>
              <w:pStyle w:val="tabulka"/>
              <w:widowControl/>
              <w:rPr>
                <w:rFonts w:ascii="Times New Roman" w:hAnsi="Times New Roman"/>
                <w:sz w:val="22"/>
                <w:szCs w:val="22"/>
                <w:lang w:val="en-GB"/>
              </w:rPr>
            </w:pPr>
          </w:p>
        </w:tc>
        <w:tc>
          <w:tcPr>
            <w:tcW w:w="2266" w:type="dxa"/>
            <w:tcBorders>
              <w:left w:val="single" w:sz="6" w:space="0" w:color="auto"/>
              <w:right w:val="single" w:sz="12" w:space="0" w:color="auto"/>
            </w:tcBorders>
          </w:tcPr>
          <w:p w14:paraId="23D8CB34" w14:textId="77777777" w:rsidR="00E179E2" w:rsidRPr="00E725FE" w:rsidRDefault="00E179E2" w:rsidP="002842F0">
            <w:pPr>
              <w:pStyle w:val="tabulka"/>
              <w:widowControl/>
              <w:rPr>
                <w:rFonts w:ascii="Times New Roman" w:hAnsi="Times New Roman"/>
                <w:sz w:val="22"/>
                <w:szCs w:val="22"/>
                <w:lang w:val="en-GB"/>
              </w:rPr>
            </w:pPr>
          </w:p>
        </w:tc>
      </w:tr>
      <w:tr w:rsidR="00E179E2" w:rsidRPr="00E725FE" w14:paraId="1A82BBD5" w14:textId="77777777" w:rsidTr="002842F0">
        <w:trPr>
          <w:cantSplit/>
          <w:trHeight w:hRule="exact" w:val="251"/>
        </w:trPr>
        <w:tc>
          <w:tcPr>
            <w:tcW w:w="2071" w:type="dxa"/>
            <w:tcBorders>
              <w:left w:val="single" w:sz="12" w:space="0" w:color="auto"/>
              <w:right w:val="single" w:sz="6" w:space="0" w:color="auto"/>
            </w:tcBorders>
          </w:tcPr>
          <w:p w14:paraId="28E05C93" w14:textId="77777777" w:rsidR="00E179E2" w:rsidRPr="00E725FE" w:rsidRDefault="00E179E2" w:rsidP="002842F0">
            <w:pPr>
              <w:pStyle w:val="tabulka"/>
              <w:widowControl/>
              <w:jc w:val="left"/>
              <w:rPr>
                <w:rFonts w:ascii="Times New Roman" w:hAnsi="Times New Roman"/>
                <w:sz w:val="22"/>
                <w:szCs w:val="22"/>
                <w:lang w:val="en-GB"/>
              </w:rPr>
            </w:pPr>
          </w:p>
        </w:tc>
        <w:tc>
          <w:tcPr>
            <w:tcW w:w="1619" w:type="dxa"/>
            <w:tcBorders>
              <w:left w:val="single" w:sz="6" w:space="0" w:color="auto"/>
              <w:right w:val="single" w:sz="6" w:space="0" w:color="auto"/>
            </w:tcBorders>
          </w:tcPr>
          <w:p w14:paraId="424C3D82" w14:textId="77777777" w:rsidR="00E179E2" w:rsidRPr="00E725FE" w:rsidRDefault="00E179E2" w:rsidP="002842F0">
            <w:pPr>
              <w:pStyle w:val="tabulka"/>
              <w:widowControl/>
              <w:rPr>
                <w:rFonts w:ascii="Times New Roman" w:hAnsi="Times New Roman"/>
                <w:sz w:val="22"/>
                <w:szCs w:val="22"/>
                <w:lang w:val="en-GB"/>
              </w:rPr>
            </w:pPr>
          </w:p>
        </w:tc>
        <w:tc>
          <w:tcPr>
            <w:tcW w:w="1926" w:type="dxa"/>
          </w:tcPr>
          <w:p w14:paraId="01E0705C" w14:textId="77777777" w:rsidR="00E179E2" w:rsidRPr="00E725FE" w:rsidRDefault="00E179E2" w:rsidP="002842F0">
            <w:pPr>
              <w:pStyle w:val="tabulka"/>
              <w:widowControl/>
              <w:rPr>
                <w:rFonts w:ascii="Times New Roman" w:hAnsi="Times New Roman"/>
                <w:sz w:val="22"/>
                <w:szCs w:val="22"/>
                <w:lang w:val="en-GB"/>
              </w:rPr>
            </w:pPr>
          </w:p>
        </w:tc>
        <w:tc>
          <w:tcPr>
            <w:tcW w:w="2266" w:type="dxa"/>
            <w:tcBorders>
              <w:left w:val="single" w:sz="6" w:space="0" w:color="auto"/>
              <w:right w:val="single" w:sz="12" w:space="0" w:color="auto"/>
            </w:tcBorders>
          </w:tcPr>
          <w:p w14:paraId="1A431B84" w14:textId="77777777" w:rsidR="00E179E2" w:rsidRPr="00E725FE" w:rsidRDefault="00E179E2" w:rsidP="002842F0">
            <w:pPr>
              <w:pStyle w:val="tabulka"/>
              <w:widowControl/>
              <w:rPr>
                <w:rFonts w:ascii="Times New Roman" w:hAnsi="Times New Roman"/>
                <w:sz w:val="22"/>
                <w:szCs w:val="22"/>
                <w:lang w:val="en-GB"/>
              </w:rPr>
            </w:pPr>
          </w:p>
        </w:tc>
        <w:tc>
          <w:tcPr>
            <w:tcW w:w="2266" w:type="dxa"/>
            <w:tcBorders>
              <w:left w:val="single" w:sz="6" w:space="0" w:color="auto"/>
              <w:right w:val="single" w:sz="12" w:space="0" w:color="auto"/>
            </w:tcBorders>
          </w:tcPr>
          <w:p w14:paraId="1B83633C" w14:textId="77777777" w:rsidR="00E179E2" w:rsidRPr="00E725FE" w:rsidRDefault="00E179E2" w:rsidP="002842F0">
            <w:pPr>
              <w:pStyle w:val="tabulka"/>
              <w:widowControl/>
              <w:rPr>
                <w:rFonts w:ascii="Times New Roman" w:hAnsi="Times New Roman"/>
                <w:sz w:val="22"/>
                <w:szCs w:val="22"/>
                <w:lang w:val="en-GB"/>
              </w:rPr>
            </w:pPr>
          </w:p>
        </w:tc>
      </w:tr>
      <w:tr w:rsidR="00E179E2" w:rsidRPr="00E725FE" w14:paraId="0A1AA94A" w14:textId="77777777" w:rsidTr="002842F0">
        <w:trPr>
          <w:cantSplit/>
          <w:trHeight w:val="338"/>
        </w:trPr>
        <w:tc>
          <w:tcPr>
            <w:tcW w:w="2071" w:type="dxa"/>
            <w:tcBorders>
              <w:top w:val="single" w:sz="12" w:space="0" w:color="auto"/>
              <w:left w:val="single" w:sz="12" w:space="0" w:color="auto"/>
              <w:bottom w:val="single" w:sz="6" w:space="0" w:color="auto"/>
              <w:right w:val="single" w:sz="6" w:space="0" w:color="auto"/>
            </w:tcBorders>
          </w:tcPr>
          <w:p w14:paraId="246C9559" w14:textId="77777777" w:rsidR="00E179E2" w:rsidRPr="00E725FE" w:rsidRDefault="00E179E2" w:rsidP="002842F0">
            <w:pPr>
              <w:pStyle w:val="tabulka"/>
              <w:widowControl/>
              <w:jc w:val="left"/>
              <w:rPr>
                <w:rFonts w:ascii="Times New Roman" w:hAnsi="Times New Roman"/>
                <w:sz w:val="22"/>
                <w:szCs w:val="22"/>
                <w:lang w:val="en-GB"/>
              </w:rPr>
            </w:pPr>
          </w:p>
        </w:tc>
        <w:tc>
          <w:tcPr>
            <w:tcW w:w="1619" w:type="dxa"/>
            <w:tcBorders>
              <w:top w:val="single" w:sz="12" w:space="0" w:color="auto"/>
              <w:left w:val="single" w:sz="6" w:space="0" w:color="auto"/>
              <w:bottom w:val="single" w:sz="6" w:space="0" w:color="auto"/>
              <w:right w:val="single" w:sz="6" w:space="0" w:color="auto"/>
            </w:tcBorders>
          </w:tcPr>
          <w:p w14:paraId="74AA4F4C" w14:textId="77777777" w:rsidR="00E179E2" w:rsidRPr="00E725FE" w:rsidRDefault="00E179E2" w:rsidP="002842F0">
            <w:pPr>
              <w:pStyle w:val="tabulka"/>
              <w:widowControl/>
              <w:rPr>
                <w:rFonts w:ascii="Times New Roman" w:hAnsi="Times New Roman"/>
                <w:sz w:val="22"/>
                <w:szCs w:val="22"/>
                <w:lang w:val="en-GB"/>
              </w:rPr>
            </w:pPr>
          </w:p>
        </w:tc>
        <w:tc>
          <w:tcPr>
            <w:tcW w:w="1926" w:type="dxa"/>
            <w:tcBorders>
              <w:top w:val="single" w:sz="12" w:space="0" w:color="auto"/>
              <w:bottom w:val="single" w:sz="6" w:space="0" w:color="auto"/>
            </w:tcBorders>
          </w:tcPr>
          <w:p w14:paraId="44B0F9E4" w14:textId="77777777" w:rsidR="00E179E2" w:rsidRPr="00E725FE" w:rsidRDefault="00E179E2" w:rsidP="002842F0">
            <w:pPr>
              <w:pStyle w:val="tabulka"/>
              <w:widowControl/>
              <w:rPr>
                <w:rFonts w:ascii="Times New Roman" w:hAnsi="Times New Roman"/>
                <w:sz w:val="22"/>
                <w:szCs w:val="22"/>
                <w:lang w:val="en-GB"/>
              </w:rPr>
            </w:pPr>
          </w:p>
        </w:tc>
        <w:tc>
          <w:tcPr>
            <w:tcW w:w="2266" w:type="dxa"/>
            <w:tcBorders>
              <w:top w:val="single" w:sz="12" w:space="0" w:color="auto"/>
              <w:left w:val="single" w:sz="6" w:space="0" w:color="auto"/>
              <w:bottom w:val="single" w:sz="6" w:space="0" w:color="auto"/>
              <w:right w:val="single" w:sz="12" w:space="0" w:color="auto"/>
            </w:tcBorders>
          </w:tcPr>
          <w:p w14:paraId="546F6D3A" w14:textId="77777777" w:rsidR="00E179E2" w:rsidRPr="00E725FE" w:rsidRDefault="00E179E2" w:rsidP="002842F0">
            <w:pPr>
              <w:pStyle w:val="tabulka"/>
              <w:widowControl/>
              <w:rPr>
                <w:rFonts w:ascii="Times New Roman" w:hAnsi="Times New Roman"/>
                <w:sz w:val="22"/>
                <w:szCs w:val="22"/>
                <w:lang w:val="en-GB"/>
              </w:rPr>
            </w:pPr>
          </w:p>
        </w:tc>
        <w:tc>
          <w:tcPr>
            <w:tcW w:w="2266" w:type="dxa"/>
            <w:tcBorders>
              <w:top w:val="single" w:sz="12" w:space="0" w:color="auto"/>
              <w:left w:val="single" w:sz="6" w:space="0" w:color="auto"/>
              <w:bottom w:val="single" w:sz="6" w:space="0" w:color="auto"/>
              <w:right w:val="single" w:sz="12" w:space="0" w:color="auto"/>
            </w:tcBorders>
          </w:tcPr>
          <w:p w14:paraId="51BE3C43" w14:textId="77777777" w:rsidR="00E179E2" w:rsidRPr="00E725FE" w:rsidRDefault="00E179E2" w:rsidP="002842F0">
            <w:pPr>
              <w:pStyle w:val="tabulka"/>
              <w:widowControl/>
              <w:rPr>
                <w:rFonts w:ascii="Times New Roman" w:hAnsi="Times New Roman"/>
                <w:sz w:val="22"/>
                <w:szCs w:val="22"/>
                <w:lang w:val="en-GB"/>
              </w:rPr>
            </w:pPr>
          </w:p>
        </w:tc>
      </w:tr>
      <w:tr w:rsidR="00E179E2" w:rsidRPr="00E725FE" w14:paraId="4C048E87" w14:textId="77777777" w:rsidTr="002842F0">
        <w:trPr>
          <w:cantSplit/>
          <w:trHeight w:hRule="exact" w:val="251"/>
        </w:trPr>
        <w:tc>
          <w:tcPr>
            <w:tcW w:w="2071" w:type="dxa"/>
            <w:tcBorders>
              <w:left w:val="single" w:sz="12" w:space="0" w:color="auto"/>
              <w:right w:val="single" w:sz="6" w:space="0" w:color="auto"/>
            </w:tcBorders>
          </w:tcPr>
          <w:p w14:paraId="3BDD3248" w14:textId="77777777" w:rsidR="00E179E2" w:rsidRPr="00E725FE" w:rsidRDefault="00E179E2" w:rsidP="002842F0">
            <w:pPr>
              <w:pStyle w:val="tabulka"/>
              <w:widowControl/>
              <w:jc w:val="left"/>
              <w:rPr>
                <w:rFonts w:ascii="Times New Roman" w:hAnsi="Times New Roman"/>
                <w:sz w:val="22"/>
                <w:szCs w:val="22"/>
                <w:lang w:val="en-GB"/>
              </w:rPr>
            </w:pPr>
          </w:p>
        </w:tc>
        <w:tc>
          <w:tcPr>
            <w:tcW w:w="1619" w:type="dxa"/>
            <w:tcBorders>
              <w:left w:val="single" w:sz="6" w:space="0" w:color="auto"/>
              <w:right w:val="single" w:sz="6" w:space="0" w:color="auto"/>
            </w:tcBorders>
          </w:tcPr>
          <w:p w14:paraId="2FDEC90D" w14:textId="77777777" w:rsidR="00E179E2" w:rsidRPr="00E725FE" w:rsidRDefault="00E179E2" w:rsidP="002842F0">
            <w:pPr>
              <w:pStyle w:val="tabulka"/>
              <w:widowControl/>
              <w:rPr>
                <w:rFonts w:ascii="Times New Roman" w:hAnsi="Times New Roman"/>
                <w:sz w:val="22"/>
                <w:szCs w:val="22"/>
                <w:lang w:val="en-GB"/>
              </w:rPr>
            </w:pPr>
          </w:p>
        </w:tc>
        <w:tc>
          <w:tcPr>
            <w:tcW w:w="1926" w:type="dxa"/>
          </w:tcPr>
          <w:p w14:paraId="10D3C9D9" w14:textId="77777777" w:rsidR="00E179E2" w:rsidRPr="00E725FE" w:rsidRDefault="00E179E2" w:rsidP="002842F0">
            <w:pPr>
              <w:pStyle w:val="tabulka"/>
              <w:widowControl/>
              <w:rPr>
                <w:rFonts w:ascii="Times New Roman" w:hAnsi="Times New Roman"/>
                <w:sz w:val="22"/>
                <w:szCs w:val="22"/>
                <w:lang w:val="en-GB"/>
              </w:rPr>
            </w:pPr>
          </w:p>
        </w:tc>
        <w:tc>
          <w:tcPr>
            <w:tcW w:w="2266" w:type="dxa"/>
            <w:tcBorders>
              <w:left w:val="single" w:sz="6" w:space="0" w:color="auto"/>
              <w:right w:val="single" w:sz="12" w:space="0" w:color="auto"/>
            </w:tcBorders>
          </w:tcPr>
          <w:p w14:paraId="27F3404F" w14:textId="77777777" w:rsidR="00E179E2" w:rsidRPr="00E725FE" w:rsidRDefault="00E179E2" w:rsidP="002842F0">
            <w:pPr>
              <w:pStyle w:val="tabulka"/>
              <w:widowControl/>
              <w:rPr>
                <w:rFonts w:ascii="Times New Roman" w:hAnsi="Times New Roman"/>
                <w:sz w:val="22"/>
                <w:szCs w:val="22"/>
                <w:lang w:val="en-GB"/>
              </w:rPr>
            </w:pPr>
          </w:p>
        </w:tc>
        <w:tc>
          <w:tcPr>
            <w:tcW w:w="2266" w:type="dxa"/>
            <w:tcBorders>
              <w:left w:val="single" w:sz="6" w:space="0" w:color="auto"/>
              <w:right w:val="single" w:sz="12" w:space="0" w:color="auto"/>
            </w:tcBorders>
          </w:tcPr>
          <w:p w14:paraId="39F6CC33" w14:textId="77777777" w:rsidR="00E179E2" w:rsidRPr="00E725FE" w:rsidRDefault="00E179E2" w:rsidP="002842F0">
            <w:pPr>
              <w:pStyle w:val="tabulka"/>
              <w:widowControl/>
              <w:rPr>
                <w:rFonts w:ascii="Times New Roman" w:hAnsi="Times New Roman"/>
                <w:sz w:val="22"/>
                <w:szCs w:val="22"/>
                <w:lang w:val="en-GB"/>
              </w:rPr>
            </w:pPr>
          </w:p>
        </w:tc>
      </w:tr>
      <w:tr w:rsidR="00E179E2" w:rsidRPr="00E725FE" w14:paraId="79B9E305" w14:textId="77777777" w:rsidTr="002842F0">
        <w:trPr>
          <w:cantSplit/>
          <w:trHeight w:hRule="exact" w:val="251"/>
        </w:trPr>
        <w:tc>
          <w:tcPr>
            <w:tcW w:w="2071" w:type="dxa"/>
            <w:tcBorders>
              <w:left w:val="single" w:sz="12" w:space="0" w:color="auto"/>
              <w:bottom w:val="single" w:sz="6" w:space="0" w:color="auto"/>
              <w:right w:val="single" w:sz="6" w:space="0" w:color="auto"/>
            </w:tcBorders>
          </w:tcPr>
          <w:p w14:paraId="65DCAE40" w14:textId="77777777" w:rsidR="00E179E2" w:rsidRPr="00E725FE" w:rsidRDefault="00E179E2" w:rsidP="002842F0">
            <w:pPr>
              <w:pStyle w:val="tabulka"/>
              <w:widowControl/>
              <w:jc w:val="left"/>
              <w:rPr>
                <w:rFonts w:ascii="Times New Roman" w:hAnsi="Times New Roman"/>
                <w:sz w:val="22"/>
                <w:szCs w:val="22"/>
                <w:lang w:val="en-GB"/>
              </w:rPr>
            </w:pPr>
          </w:p>
        </w:tc>
        <w:tc>
          <w:tcPr>
            <w:tcW w:w="1619" w:type="dxa"/>
            <w:tcBorders>
              <w:left w:val="single" w:sz="6" w:space="0" w:color="auto"/>
              <w:bottom w:val="single" w:sz="6" w:space="0" w:color="auto"/>
              <w:right w:val="single" w:sz="6" w:space="0" w:color="auto"/>
            </w:tcBorders>
          </w:tcPr>
          <w:p w14:paraId="5E15CBF4" w14:textId="77777777" w:rsidR="00E179E2" w:rsidRPr="00E725FE" w:rsidRDefault="00E179E2" w:rsidP="002842F0">
            <w:pPr>
              <w:pStyle w:val="tabulka"/>
              <w:widowControl/>
              <w:rPr>
                <w:rFonts w:ascii="Times New Roman" w:hAnsi="Times New Roman"/>
                <w:sz w:val="22"/>
                <w:szCs w:val="22"/>
                <w:lang w:val="en-GB"/>
              </w:rPr>
            </w:pPr>
          </w:p>
        </w:tc>
        <w:tc>
          <w:tcPr>
            <w:tcW w:w="1926" w:type="dxa"/>
            <w:tcBorders>
              <w:bottom w:val="single" w:sz="6" w:space="0" w:color="auto"/>
            </w:tcBorders>
          </w:tcPr>
          <w:p w14:paraId="053E2F67" w14:textId="77777777" w:rsidR="00E179E2" w:rsidRPr="00E725FE" w:rsidRDefault="00E179E2" w:rsidP="002842F0">
            <w:pPr>
              <w:pStyle w:val="tabulka"/>
              <w:widowControl/>
              <w:rPr>
                <w:rFonts w:ascii="Times New Roman" w:hAnsi="Times New Roman"/>
                <w:sz w:val="22"/>
                <w:szCs w:val="22"/>
                <w:lang w:val="en-GB"/>
              </w:rPr>
            </w:pPr>
          </w:p>
        </w:tc>
        <w:tc>
          <w:tcPr>
            <w:tcW w:w="2266" w:type="dxa"/>
            <w:tcBorders>
              <w:left w:val="single" w:sz="6" w:space="0" w:color="auto"/>
              <w:bottom w:val="single" w:sz="6" w:space="0" w:color="auto"/>
              <w:right w:val="single" w:sz="12" w:space="0" w:color="auto"/>
            </w:tcBorders>
          </w:tcPr>
          <w:p w14:paraId="3DAD3B24" w14:textId="77777777" w:rsidR="00E179E2" w:rsidRPr="00E725FE" w:rsidRDefault="00E179E2" w:rsidP="002842F0">
            <w:pPr>
              <w:pStyle w:val="tabulka"/>
              <w:widowControl/>
              <w:rPr>
                <w:rFonts w:ascii="Times New Roman" w:hAnsi="Times New Roman"/>
                <w:sz w:val="22"/>
                <w:szCs w:val="22"/>
                <w:lang w:val="en-GB"/>
              </w:rPr>
            </w:pPr>
          </w:p>
        </w:tc>
        <w:tc>
          <w:tcPr>
            <w:tcW w:w="2266" w:type="dxa"/>
            <w:tcBorders>
              <w:left w:val="single" w:sz="6" w:space="0" w:color="auto"/>
              <w:bottom w:val="single" w:sz="6" w:space="0" w:color="auto"/>
              <w:right w:val="single" w:sz="12" w:space="0" w:color="auto"/>
            </w:tcBorders>
          </w:tcPr>
          <w:p w14:paraId="39C29AD0" w14:textId="77777777" w:rsidR="00E179E2" w:rsidRPr="00E725FE" w:rsidRDefault="00E179E2" w:rsidP="002842F0">
            <w:pPr>
              <w:pStyle w:val="tabulka"/>
              <w:widowControl/>
              <w:rPr>
                <w:rFonts w:ascii="Times New Roman" w:hAnsi="Times New Roman"/>
                <w:sz w:val="22"/>
                <w:szCs w:val="22"/>
                <w:lang w:val="en-GB"/>
              </w:rPr>
            </w:pPr>
          </w:p>
        </w:tc>
      </w:tr>
      <w:tr w:rsidR="00E179E2" w:rsidRPr="00E725FE" w14:paraId="0F04B650" w14:textId="77777777" w:rsidTr="002842F0">
        <w:trPr>
          <w:cantSplit/>
          <w:trHeight w:val="338"/>
        </w:trPr>
        <w:tc>
          <w:tcPr>
            <w:tcW w:w="2071" w:type="dxa"/>
            <w:tcBorders>
              <w:top w:val="single" w:sz="6" w:space="0" w:color="auto"/>
              <w:left w:val="single" w:sz="12" w:space="0" w:color="auto"/>
              <w:bottom w:val="single" w:sz="12" w:space="0" w:color="auto"/>
              <w:right w:val="single" w:sz="6" w:space="0" w:color="auto"/>
            </w:tcBorders>
          </w:tcPr>
          <w:p w14:paraId="6B471F44" w14:textId="77777777" w:rsidR="00E179E2" w:rsidRPr="00E725FE" w:rsidRDefault="00E179E2" w:rsidP="002842F0">
            <w:pPr>
              <w:pStyle w:val="tabulka"/>
              <w:widowControl/>
              <w:jc w:val="left"/>
              <w:rPr>
                <w:rFonts w:ascii="Times New Roman" w:hAnsi="Times New Roman"/>
                <w:sz w:val="22"/>
                <w:szCs w:val="22"/>
                <w:lang w:val="en-GB"/>
              </w:rPr>
            </w:pPr>
          </w:p>
        </w:tc>
        <w:tc>
          <w:tcPr>
            <w:tcW w:w="1619" w:type="dxa"/>
            <w:tcBorders>
              <w:top w:val="single" w:sz="6" w:space="0" w:color="auto"/>
              <w:left w:val="single" w:sz="6" w:space="0" w:color="auto"/>
              <w:bottom w:val="single" w:sz="12" w:space="0" w:color="auto"/>
              <w:right w:val="single" w:sz="6" w:space="0" w:color="auto"/>
            </w:tcBorders>
          </w:tcPr>
          <w:p w14:paraId="228755A3" w14:textId="77777777" w:rsidR="00E179E2" w:rsidRPr="00E725FE" w:rsidRDefault="00E179E2" w:rsidP="002842F0">
            <w:pPr>
              <w:pStyle w:val="tabulka"/>
              <w:widowControl/>
              <w:rPr>
                <w:rFonts w:ascii="Times New Roman" w:hAnsi="Times New Roman"/>
                <w:sz w:val="22"/>
                <w:szCs w:val="22"/>
                <w:lang w:val="en-GB"/>
              </w:rPr>
            </w:pPr>
          </w:p>
        </w:tc>
        <w:tc>
          <w:tcPr>
            <w:tcW w:w="1926" w:type="dxa"/>
            <w:tcBorders>
              <w:top w:val="single" w:sz="6" w:space="0" w:color="auto"/>
              <w:bottom w:val="single" w:sz="12" w:space="0" w:color="auto"/>
            </w:tcBorders>
          </w:tcPr>
          <w:p w14:paraId="3CED1147" w14:textId="77777777" w:rsidR="00E179E2" w:rsidRPr="00E725FE" w:rsidRDefault="00E179E2" w:rsidP="002842F0">
            <w:pPr>
              <w:pStyle w:val="tabulka"/>
              <w:widowControl/>
              <w:rPr>
                <w:rFonts w:ascii="Times New Roman" w:hAnsi="Times New Roman"/>
                <w:sz w:val="22"/>
                <w:szCs w:val="22"/>
                <w:lang w:val="en-GB"/>
              </w:rPr>
            </w:pPr>
          </w:p>
        </w:tc>
        <w:tc>
          <w:tcPr>
            <w:tcW w:w="2266" w:type="dxa"/>
            <w:tcBorders>
              <w:top w:val="single" w:sz="6" w:space="0" w:color="auto"/>
              <w:left w:val="single" w:sz="6" w:space="0" w:color="auto"/>
              <w:bottom w:val="single" w:sz="12" w:space="0" w:color="auto"/>
              <w:right w:val="single" w:sz="12" w:space="0" w:color="auto"/>
            </w:tcBorders>
          </w:tcPr>
          <w:p w14:paraId="6DBC9A12" w14:textId="77777777" w:rsidR="00E179E2" w:rsidRPr="00E725FE" w:rsidRDefault="00E179E2" w:rsidP="002842F0">
            <w:pPr>
              <w:pStyle w:val="tabulka"/>
              <w:widowControl/>
              <w:rPr>
                <w:rFonts w:ascii="Times New Roman" w:hAnsi="Times New Roman"/>
                <w:sz w:val="22"/>
                <w:szCs w:val="22"/>
                <w:lang w:val="en-GB"/>
              </w:rPr>
            </w:pPr>
          </w:p>
        </w:tc>
        <w:tc>
          <w:tcPr>
            <w:tcW w:w="2266" w:type="dxa"/>
            <w:tcBorders>
              <w:top w:val="single" w:sz="6" w:space="0" w:color="auto"/>
              <w:left w:val="single" w:sz="6" w:space="0" w:color="auto"/>
              <w:bottom w:val="single" w:sz="12" w:space="0" w:color="auto"/>
              <w:right w:val="single" w:sz="12" w:space="0" w:color="auto"/>
            </w:tcBorders>
          </w:tcPr>
          <w:p w14:paraId="776F971A" w14:textId="77777777" w:rsidR="00E179E2" w:rsidRPr="00E725FE" w:rsidRDefault="00E179E2" w:rsidP="002842F0">
            <w:pPr>
              <w:pStyle w:val="tabulka"/>
              <w:widowControl/>
              <w:rPr>
                <w:rFonts w:ascii="Times New Roman" w:hAnsi="Times New Roman"/>
                <w:sz w:val="22"/>
                <w:szCs w:val="22"/>
                <w:lang w:val="en-GB"/>
              </w:rPr>
            </w:pPr>
          </w:p>
        </w:tc>
      </w:tr>
    </w:tbl>
    <w:p w14:paraId="20887527" w14:textId="616564F3" w:rsidR="00E179E2" w:rsidRDefault="00E179E2" w:rsidP="00FE00B7">
      <w:pPr>
        <w:autoSpaceDE w:val="0"/>
        <w:autoSpaceDN w:val="0"/>
        <w:adjustRightInd w:val="0"/>
        <w:spacing w:after="200" w:line="276" w:lineRule="auto"/>
        <w:rPr>
          <w:rFonts w:asciiTheme="minorHAnsi" w:hAnsiTheme="minorHAnsi" w:cstheme="minorHAnsi"/>
          <w:lang w:val="ka-GE"/>
        </w:rPr>
      </w:pPr>
    </w:p>
    <w:p w14:paraId="09DEA502" w14:textId="3D6CF254" w:rsidR="00E179E2" w:rsidRDefault="00E179E2" w:rsidP="00FE00B7">
      <w:pPr>
        <w:autoSpaceDE w:val="0"/>
        <w:autoSpaceDN w:val="0"/>
        <w:adjustRightInd w:val="0"/>
        <w:spacing w:after="200" w:line="276" w:lineRule="auto"/>
        <w:rPr>
          <w:rFonts w:asciiTheme="minorHAnsi" w:hAnsiTheme="minorHAnsi" w:cstheme="minorHAnsi"/>
          <w:lang w:val="ka-GE"/>
        </w:rPr>
      </w:pPr>
    </w:p>
    <w:p w14:paraId="201C5D61" w14:textId="2CA0311B" w:rsidR="003D6F04" w:rsidRPr="00E179E2" w:rsidRDefault="00FF17A1" w:rsidP="00FE00B7">
      <w:pPr>
        <w:autoSpaceDE w:val="0"/>
        <w:autoSpaceDN w:val="0"/>
        <w:adjustRightInd w:val="0"/>
        <w:spacing w:after="200" w:line="276" w:lineRule="auto"/>
        <w:rPr>
          <w:rFonts w:asciiTheme="minorHAnsi" w:hAnsiTheme="minorHAnsi" w:cstheme="minorHAnsi"/>
          <w:b/>
          <w:bCs/>
          <w:lang w:val="ka-GE"/>
        </w:rPr>
      </w:pPr>
      <w:r>
        <w:rPr>
          <w:rFonts w:asciiTheme="minorHAnsi" w:hAnsiTheme="minorHAnsi" w:cstheme="minorHAnsi"/>
          <w:b/>
          <w:bCs/>
          <w:lang w:val="ka-GE"/>
        </w:rPr>
        <w:t xml:space="preserve">დანართი </w:t>
      </w:r>
      <w:r w:rsidRPr="003D6F04">
        <w:rPr>
          <w:rFonts w:cstheme="minorHAnsi"/>
          <w:b/>
          <w:bCs/>
          <w:lang w:val="ka-GE"/>
        </w:rPr>
        <w:t>№</w:t>
      </w:r>
      <w:r>
        <w:rPr>
          <w:rFonts w:asciiTheme="minorHAnsi" w:hAnsiTheme="minorHAnsi" w:cstheme="minorHAnsi"/>
          <w:b/>
          <w:bCs/>
          <w:lang w:val="ka-GE"/>
        </w:rPr>
        <w:t xml:space="preserve"> 2 ხარჯთაღრიცხვა</w:t>
      </w:r>
    </w:p>
    <w:p w14:paraId="36ECA5A6" w14:textId="77777777" w:rsidR="007B29C0" w:rsidRPr="00381C6E" w:rsidRDefault="007B29C0" w:rsidP="007B29C0">
      <w:pPr>
        <w:autoSpaceDE w:val="0"/>
        <w:autoSpaceDN w:val="0"/>
        <w:adjustRightInd w:val="0"/>
        <w:spacing w:after="200" w:line="276" w:lineRule="auto"/>
        <w:rPr>
          <w:rFonts w:ascii="Sylfaen" w:hAnsi="Sylfaen" w:cstheme="minorHAnsi"/>
          <w:lang w:val="ka-GE"/>
        </w:rPr>
      </w:pPr>
      <w:r w:rsidRPr="00381C6E">
        <w:rPr>
          <w:rFonts w:ascii="Sylfaen" w:hAnsi="Sylfaen" w:cstheme="minorHAnsi"/>
          <w:lang w:val="ka-GE"/>
        </w:rPr>
        <w:t>კომპანიის დასახელება და რეკვიზიტები</w:t>
      </w:r>
    </w:p>
    <w:p w14:paraId="2F9BABF8" w14:textId="77777777" w:rsidR="007B29C0" w:rsidRPr="00381C6E" w:rsidRDefault="007B29C0" w:rsidP="007B29C0">
      <w:pPr>
        <w:autoSpaceDE w:val="0"/>
        <w:autoSpaceDN w:val="0"/>
        <w:adjustRightInd w:val="0"/>
        <w:spacing w:after="200" w:line="276" w:lineRule="auto"/>
        <w:rPr>
          <w:rFonts w:ascii="Sylfaen" w:hAnsi="Sylfaen" w:cstheme="minorHAnsi"/>
          <w:lang w:val="ka-GE"/>
        </w:rPr>
      </w:pPr>
      <w:r w:rsidRPr="00381C6E">
        <w:rPr>
          <w:rFonts w:ascii="Sylfaen" w:hAnsi="Sylfaen" w:cstheme="minorHAnsi"/>
          <w:lang w:val="ka-GE"/>
        </w:rPr>
        <w:t>თარიღი</w:t>
      </w:r>
    </w:p>
    <w:p w14:paraId="02211AB2" w14:textId="77777777" w:rsidR="007B29C0" w:rsidRPr="00381C6E" w:rsidRDefault="007B29C0" w:rsidP="007B29C0">
      <w:pPr>
        <w:autoSpaceDE w:val="0"/>
        <w:autoSpaceDN w:val="0"/>
        <w:adjustRightInd w:val="0"/>
        <w:spacing w:after="200" w:line="276" w:lineRule="auto"/>
        <w:rPr>
          <w:rFonts w:ascii="Sylfaen" w:hAnsi="Sylfaen" w:cstheme="minorHAnsi"/>
          <w:b/>
          <w:lang w:val="ka-GE"/>
        </w:rPr>
      </w:pPr>
      <w:r w:rsidRPr="00381C6E">
        <w:rPr>
          <w:rFonts w:ascii="Sylfaen" w:hAnsi="Sylfaen" w:cstheme="minorHAnsi"/>
          <w:b/>
          <w:lang w:val="ka-GE"/>
        </w:rPr>
        <w:t xml:space="preserve">კომერციული წინადადება </w:t>
      </w:r>
    </w:p>
    <w:p w14:paraId="4B09CAB9" w14:textId="77777777" w:rsidR="007B29C0" w:rsidRPr="00381C6E" w:rsidRDefault="007B29C0" w:rsidP="007B29C0">
      <w:pPr>
        <w:autoSpaceDE w:val="0"/>
        <w:autoSpaceDN w:val="0"/>
        <w:adjustRightInd w:val="0"/>
        <w:spacing w:after="200" w:line="276" w:lineRule="auto"/>
        <w:rPr>
          <w:rFonts w:ascii="Sylfaen" w:hAnsi="Sylfaen" w:cstheme="minorHAnsi"/>
          <w:b/>
          <w:lang w:val="ka-GE"/>
        </w:rPr>
      </w:pPr>
      <w:r w:rsidRPr="00B42CAB">
        <w:rPr>
          <w:rFonts w:ascii="Sylfaen" w:hAnsi="Sylfaen" w:cstheme="minorHAnsi"/>
          <w:b/>
          <w:lang w:val="ka-GE"/>
        </w:rPr>
        <w:t>საქონელი/მასალა</w:t>
      </w:r>
    </w:p>
    <w:tbl>
      <w:tblPr>
        <w:tblStyle w:val="TableGrid"/>
        <w:tblW w:w="0" w:type="auto"/>
        <w:tblLook w:val="04A0" w:firstRow="1" w:lastRow="0" w:firstColumn="1" w:lastColumn="0" w:noHBand="0" w:noVBand="1"/>
      </w:tblPr>
      <w:tblGrid>
        <w:gridCol w:w="1776"/>
        <w:gridCol w:w="1732"/>
        <w:gridCol w:w="1521"/>
        <w:gridCol w:w="1491"/>
        <w:gridCol w:w="1791"/>
        <w:gridCol w:w="1425"/>
      </w:tblGrid>
      <w:tr w:rsidR="007B29C0" w:rsidRPr="00381C6E" w14:paraId="614E0678" w14:textId="77777777" w:rsidTr="00A73143">
        <w:trPr>
          <w:trHeight w:val="980"/>
        </w:trPr>
        <w:tc>
          <w:tcPr>
            <w:tcW w:w="1776" w:type="dxa"/>
          </w:tcPr>
          <w:p w14:paraId="51B2ED8E" w14:textId="77777777" w:rsidR="007B29C0" w:rsidRPr="00381C6E" w:rsidRDefault="007B29C0" w:rsidP="00A73143">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t>დასახელება</w:t>
            </w:r>
          </w:p>
        </w:tc>
        <w:tc>
          <w:tcPr>
            <w:tcW w:w="1732" w:type="dxa"/>
          </w:tcPr>
          <w:p w14:paraId="585042F7" w14:textId="77777777" w:rsidR="007B29C0" w:rsidRPr="00381C6E" w:rsidRDefault="007B29C0" w:rsidP="00A73143">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t xml:space="preserve">რაოდენობა </w:t>
            </w:r>
          </w:p>
        </w:tc>
        <w:tc>
          <w:tcPr>
            <w:tcW w:w="1521" w:type="dxa"/>
          </w:tcPr>
          <w:p w14:paraId="1A25EA87" w14:textId="77777777" w:rsidR="007B29C0" w:rsidRPr="00381C6E" w:rsidRDefault="007B29C0" w:rsidP="00A73143">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t>ერთეულის ფასი ლარი</w:t>
            </w:r>
          </w:p>
        </w:tc>
        <w:tc>
          <w:tcPr>
            <w:tcW w:w="1491" w:type="dxa"/>
          </w:tcPr>
          <w:p w14:paraId="3BA30CFE" w14:textId="77777777" w:rsidR="007B29C0" w:rsidRPr="00381C6E" w:rsidRDefault="007B29C0" w:rsidP="00A73143">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t>საერთო ფასი  ლარი</w:t>
            </w:r>
          </w:p>
          <w:p w14:paraId="79363ED7" w14:textId="77777777" w:rsidR="007B29C0" w:rsidRPr="00381C6E" w:rsidRDefault="007B29C0" w:rsidP="00A73143">
            <w:pPr>
              <w:autoSpaceDE w:val="0"/>
              <w:autoSpaceDN w:val="0"/>
              <w:adjustRightInd w:val="0"/>
              <w:spacing w:after="200" w:line="276" w:lineRule="auto"/>
              <w:jc w:val="center"/>
              <w:rPr>
                <w:rFonts w:ascii="Sylfaen" w:hAnsi="Sylfaen" w:cstheme="minorHAnsi"/>
                <w:b/>
                <w:lang w:val="ka-GE"/>
              </w:rPr>
            </w:pPr>
          </w:p>
        </w:tc>
        <w:tc>
          <w:tcPr>
            <w:tcW w:w="1791" w:type="dxa"/>
          </w:tcPr>
          <w:p w14:paraId="3115C4C1" w14:textId="77777777" w:rsidR="007B29C0" w:rsidRPr="00381C6E" w:rsidRDefault="007B29C0" w:rsidP="00A73143">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t xml:space="preserve">მწარმოებელი </w:t>
            </w:r>
          </w:p>
        </w:tc>
        <w:tc>
          <w:tcPr>
            <w:tcW w:w="1425" w:type="dxa"/>
          </w:tcPr>
          <w:p w14:paraId="2B29E353" w14:textId="77777777" w:rsidR="007B29C0" w:rsidRPr="00381C6E" w:rsidRDefault="007B29C0" w:rsidP="00A73143">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t>საგარანტიო ვადა</w:t>
            </w:r>
          </w:p>
          <w:p w14:paraId="0102BE5F" w14:textId="77777777" w:rsidR="007B29C0" w:rsidRPr="00381C6E" w:rsidRDefault="007B29C0" w:rsidP="00A73143">
            <w:pPr>
              <w:autoSpaceDE w:val="0"/>
              <w:autoSpaceDN w:val="0"/>
              <w:adjustRightInd w:val="0"/>
              <w:spacing w:after="200" w:line="276" w:lineRule="auto"/>
              <w:jc w:val="center"/>
              <w:rPr>
                <w:rFonts w:ascii="Sylfaen" w:hAnsi="Sylfaen" w:cstheme="minorHAnsi"/>
                <w:b/>
                <w:lang w:val="ka-GE"/>
              </w:rPr>
            </w:pPr>
          </w:p>
        </w:tc>
      </w:tr>
      <w:tr w:rsidR="007B29C0" w:rsidRPr="00381C6E" w14:paraId="2E57E5CD" w14:textId="77777777" w:rsidTr="00A73143">
        <w:tc>
          <w:tcPr>
            <w:tcW w:w="1776" w:type="dxa"/>
          </w:tcPr>
          <w:p w14:paraId="095B2023"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732" w:type="dxa"/>
          </w:tcPr>
          <w:p w14:paraId="07EC84EF"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521" w:type="dxa"/>
          </w:tcPr>
          <w:p w14:paraId="17B46A5E"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491" w:type="dxa"/>
          </w:tcPr>
          <w:p w14:paraId="7F614BB2"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791" w:type="dxa"/>
          </w:tcPr>
          <w:p w14:paraId="52A1EAAB"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425" w:type="dxa"/>
          </w:tcPr>
          <w:p w14:paraId="28B47777"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r>
      <w:tr w:rsidR="007B29C0" w:rsidRPr="00381C6E" w14:paraId="5971420C" w14:textId="77777777" w:rsidTr="00A73143">
        <w:tc>
          <w:tcPr>
            <w:tcW w:w="1776" w:type="dxa"/>
          </w:tcPr>
          <w:p w14:paraId="7D17AD94"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732" w:type="dxa"/>
          </w:tcPr>
          <w:p w14:paraId="106B0B3E"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521" w:type="dxa"/>
          </w:tcPr>
          <w:p w14:paraId="759B0264"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491" w:type="dxa"/>
          </w:tcPr>
          <w:p w14:paraId="56B7B15C"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791" w:type="dxa"/>
          </w:tcPr>
          <w:p w14:paraId="601BFA26"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425" w:type="dxa"/>
          </w:tcPr>
          <w:p w14:paraId="2C587AF1"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r>
      <w:tr w:rsidR="007B29C0" w:rsidRPr="00381C6E" w14:paraId="219B884E" w14:textId="77777777" w:rsidTr="00A73143">
        <w:tc>
          <w:tcPr>
            <w:tcW w:w="1776" w:type="dxa"/>
          </w:tcPr>
          <w:p w14:paraId="68FF9FAC"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732" w:type="dxa"/>
          </w:tcPr>
          <w:p w14:paraId="319D771B"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521" w:type="dxa"/>
          </w:tcPr>
          <w:p w14:paraId="00EF16B0"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491" w:type="dxa"/>
          </w:tcPr>
          <w:p w14:paraId="6F46032D"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791" w:type="dxa"/>
          </w:tcPr>
          <w:p w14:paraId="6BF4B9C0"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425" w:type="dxa"/>
          </w:tcPr>
          <w:p w14:paraId="2686EF6A"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r>
      <w:tr w:rsidR="007B29C0" w:rsidRPr="00381C6E" w14:paraId="7AADE7EF" w14:textId="77777777" w:rsidTr="00A73143">
        <w:tc>
          <w:tcPr>
            <w:tcW w:w="1776" w:type="dxa"/>
          </w:tcPr>
          <w:p w14:paraId="66C8E729"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732" w:type="dxa"/>
          </w:tcPr>
          <w:p w14:paraId="4458ED08"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521" w:type="dxa"/>
          </w:tcPr>
          <w:p w14:paraId="228A1D48"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491" w:type="dxa"/>
          </w:tcPr>
          <w:p w14:paraId="279210AD"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791" w:type="dxa"/>
          </w:tcPr>
          <w:p w14:paraId="29967532"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425" w:type="dxa"/>
          </w:tcPr>
          <w:p w14:paraId="0C1AC96C"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r>
      <w:tr w:rsidR="007B29C0" w:rsidRPr="00381C6E" w14:paraId="45EB7A61" w14:textId="77777777" w:rsidTr="00A73143">
        <w:tc>
          <w:tcPr>
            <w:tcW w:w="1776" w:type="dxa"/>
          </w:tcPr>
          <w:p w14:paraId="7CA7A266"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732" w:type="dxa"/>
          </w:tcPr>
          <w:p w14:paraId="460E1685"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521" w:type="dxa"/>
          </w:tcPr>
          <w:p w14:paraId="2582C2B6"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491" w:type="dxa"/>
          </w:tcPr>
          <w:p w14:paraId="24748427"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791" w:type="dxa"/>
          </w:tcPr>
          <w:p w14:paraId="24FEA350"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425" w:type="dxa"/>
          </w:tcPr>
          <w:p w14:paraId="57CBF10E"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r>
      <w:tr w:rsidR="007B29C0" w:rsidRPr="00381C6E" w14:paraId="0254A9E9" w14:textId="77777777" w:rsidTr="00A73143">
        <w:tc>
          <w:tcPr>
            <w:tcW w:w="1776" w:type="dxa"/>
          </w:tcPr>
          <w:p w14:paraId="75C2C256"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732" w:type="dxa"/>
          </w:tcPr>
          <w:p w14:paraId="4BA65B0C"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521" w:type="dxa"/>
          </w:tcPr>
          <w:p w14:paraId="47FFB44D"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491" w:type="dxa"/>
          </w:tcPr>
          <w:p w14:paraId="37B4B8C0"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791" w:type="dxa"/>
          </w:tcPr>
          <w:p w14:paraId="2B20823B"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1425" w:type="dxa"/>
          </w:tcPr>
          <w:p w14:paraId="1930DB2A"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r>
    </w:tbl>
    <w:p w14:paraId="05070659" w14:textId="77777777" w:rsidR="007B29C0" w:rsidRPr="00381C6E" w:rsidRDefault="007B29C0" w:rsidP="007B29C0">
      <w:pPr>
        <w:autoSpaceDE w:val="0"/>
        <w:autoSpaceDN w:val="0"/>
        <w:adjustRightInd w:val="0"/>
        <w:spacing w:after="200" w:line="276" w:lineRule="auto"/>
        <w:rPr>
          <w:rFonts w:ascii="Sylfaen" w:hAnsi="Sylfaen" w:cstheme="minorHAnsi"/>
          <w:lang w:val="ka-GE"/>
        </w:rPr>
      </w:pPr>
    </w:p>
    <w:p w14:paraId="798B285F" w14:textId="77777777" w:rsidR="007B29C0" w:rsidRPr="00381C6E" w:rsidRDefault="007B29C0" w:rsidP="007B29C0">
      <w:pPr>
        <w:autoSpaceDE w:val="0"/>
        <w:autoSpaceDN w:val="0"/>
        <w:adjustRightInd w:val="0"/>
        <w:spacing w:after="200" w:line="276" w:lineRule="auto"/>
        <w:rPr>
          <w:rFonts w:ascii="Sylfaen" w:hAnsi="Sylfaen" w:cstheme="minorHAnsi"/>
          <w:lang w:val="ka-GE"/>
        </w:rPr>
      </w:pPr>
      <w:r w:rsidRPr="00FF17A1">
        <w:rPr>
          <w:rFonts w:ascii="Sylfaen" w:hAnsi="Sylfaen" w:cstheme="minorHAnsi"/>
          <w:lang w:val="ka-GE"/>
        </w:rPr>
        <w:t>მომსახურება/სამუშაოები</w:t>
      </w:r>
      <w:r w:rsidRPr="00381C6E">
        <w:rPr>
          <w:rFonts w:ascii="Sylfaen" w:hAnsi="Sylfaen" w:cstheme="minorHAnsi"/>
          <w:lang w:val="ka-GE"/>
        </w:rPr>
        <w:t xml:space="preserve"> </w:t>
      </w:r>
    </w:p>
    <w:tbl>
      <w:tblPr>
        <w:tblStyle w:val="TableGrid"/>
        <w:tblW w:w="0" w:type="auto"/>
        <w:tblLook w:val="04A0" w:firstRow="1" w:lastRow="0" w:firstColumn="1" w:lastColumn="0" w:noHBand="0" w:noVBand="1"/>
      </w:tblPr>
      <w:tblGrid>
        <w:gridCol w:w="2659"/>
        <w:gridCol w:w="2682"/>
        <w:gridCol w:w="2134"/>
        <w:gridCol w:w="2134"/>
      </w:tblGrid>
      <w:tr w:rsidR="007B29C0" w:rsidRPr="00381C6E" w14:paraId="1F0DD261" w14:textId="77777777" w:rsidTr="00A73143">
        <w:trPr>
          <w:trHeight w:val="826"/>
        </w:trPr>
        <w:tc>
          <w:tcPr>
            <w:tcW w:w="2659" w:type="dxa"/>
          </w:tcPr>
          <w:p w14:paraId="6A98C381" w14:textId="77777777" w:rsidR="007B29C0" w:rsidRPr="00381C6E" w:rsidRDefault="007B29C0" w:rsidP="00A73143">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t>დასახელება</w:t>
            </w:r>
          </w:p>
        </w:tc>
        <w:tc>
          <w:tcPr>
            <w:tcW w:w="2682" w:type="dxa"/>
          </w:tcPr>
          <w:p w14:paraId="0191184A" w14:textId="77777777" w:rsidR="007B29C0" w:rsidRPr="00381C6E" w:rsidRDefault="007B29C0" w:rsidP="00A73143">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t xml:space="preserve">მოცულობა </w:t>
            </w:r>
          </w:p>
        </w:tc>
        <w:tc>
          <w:tcPr>
            <w:tcW w:w="2134" w:type="dxa"/>
          </w:tcPr>
          <w:p w14:paraId="365D7BFE" w14:textId="77777777" w:rsidR="007B29C0" w:rsidRPr="00381C6E" w:rsidRDefault="007B29C0" w:rsidP="00A73143">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t>საერთო ფასი  ლარი</w:t>
            </w:r>
          </w:p>
        </w:tc>
        <w:tc>
          <w:tcPr>
            <w:tcW w:w="2134" w:type="dxa"/>
          </w:tcPr>
          <w:p w14:paraId="3B6A8017" w14:textId="77777777" w:rsidR="007B29C0" w:rsidRPr="00381C6E" w:rsidRDefault="007B29C0" w:rsidP="00A73143">
            <w:pPr>
              <w:autoSpaceDE w:val="0"/>
              <w:autoSpaceDN w:val="0"/>
              <w:adjustRightInd w:val="0"/>
              <w:spacing w:after="200" w:line="276" w:lineRule="auto"/>
              <w:jc w:val="center"/>
              <w:rPr>
                <w:rFonts w:ascii="Sylfaen" w:hAnsi="Sylfaen" w:cstheme="minorHAnsi"/>
                <w:b/>
                <w:lang w:val="ka-GE"/>
              </w:rPr>
            </w:pPr>
            <w:r w:rsidRPr="00381C6E">
              <w:rPr>
                <w:rFonts w:ascii="Sylfaen" w:hAnsi="Sylfaen" w:cstheme="minorHAnsi"/>
                <w:b/>
                <w:lang w:val="ka-GE"/>
              </w:rPr>
              <w:t>საგარანტიო ვადა</w:t>
            </w:r>
          </w:p>
          <w:p w14:paraId="7FC0B5DD" w14:textId="77777777" w:rsidR="007B29C0" w:rsidRPr="00381C6E" w:rsidRDefault="007B29C0" w:rsidP="00A73143">
            <w:pPr>
              <w:autoSpaceDE w:val="0"/>
              <w:autoSpaceDN w:val="0"/>
              <w:adjustRightInd w:val="0"/>
              <w:spacing w:after="200" w:line="276" w:lineRule="auto"/>
              <w:jc w:val="center"/>
              <w:rPr>
                <w:rFonts w:ascii="Sylfaen" w:hAnsi="Sylfaen" w:cstheme="minorHAnsi"/>
                <w:b/>
                <w:lang w:val="ka-GE"/>
              </w:rPr>
            </w:pPr>
          </w:p>
        </w:tc>
      </w:tr>
      <w:tr w:rsidR="007B29C0" w:rsidRPr="00381C6E" w14:paraId="4FEEBEE1" w14:textId="77777777" w:rsidTr="00A73143">
        <w:trPr>
          <w:trHeight w:val="447"/>
        </w:trPr>
        <w:tc>
          <w:tcPr>
            <w:tcW w:w="2659" w:type="dxa"/>
          </w:tcPr>
          <w:p w14:paraId="704C86B6"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2682" w:type="dxa"/>
          </w:tcPr>
          <w:p w14:paraId="42D8EC27"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2134" w:type="dxa"/>
          </w:tcPr>
          <w:p w14:paraId="16E86DB6"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2134" w:type="dxa"/>
          </w:tcPr>
          <w:p w14:paraId="6DC594EA"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r>
      <w:tr w:rsidR="007B29C0" w:rsidRPr="00381C6E" w14:paraId="2255F540" w14:textId="77777777" w:rsidTr="00A73143">
        <w:trPr>
          <w:trHeight w:val="455"/>
        </w:trPr>
        <w:tc>
          <w:tcPr>
            <w:tcW w:w="2659" w:type="dxa"/>
          </w:tcPr>
          <w:p w14:paraId="151DB0E8"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2682" w:type="dxa"/>
          </w:tcPr>
          <w:p w14:paraId="2F186EBA"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2134" w:type="dxa"/>
          </w:tcPr>
          <w:p w14:paraId="575CA31F"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2134" w:type="dxa"/>
          </w:tcPr>
          <w:p w14:paraId="17EAB607"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r>
      <w:tr w:rsidR="007B29C0" w:rsidRPr="00381C6E" w14:paraId="0E26F060" w14:textId="77777777" w:rsidTr="00A73143">
        <w:trPr>
          <w:trHeight w:val="447"/>
        </w:trPr>
        <w:tc>
          <w:tcPr>
            <w:tcW w:w="2659" w:type="dxa"/>
          </w:tcPr>
          <w:p w14:paraId="56AE4F65"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2682" w:type="dxa"/>
          </w:tcPr>
          <w:p w14:paraId="7828C9E7"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2134" w:type="dxa"/>
          </w:tcPr>
          <w:p w14:paraId="4FD6988E"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2134" w:type="dxa"/>
          </w:tcPr>
          <w:p w14:paraId="76A76051"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r>
      <w:tr w:rsidR="007B29C0" w:rsidRPr="00381C6E" w14:paraId="552B10D6" w14:textId="77777777" w:rsidTr="00A73143">
        <w:trPr>
          <w:trHeight w:val="447"/>
        </w:trPr>
        <w:tc>
          <w:tcPr>
            <w:tcW w:w="2659" w:type="dxa"/>
          </w:tcPr>
          <w:p w14:paraId="06E04A8D"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2682" w:type="dxa"/>
          </w:tcPr>
          <w:p w14:paraId="6598B51F"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2134" w:type="dxa"/>
          </w:tcPr>
          <w:p w14:paraId="2E69656B"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2134" w:type="dxa"/>
          </w:tcPr>
          <w:p w14:paraId="1C6476B7"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r>
      <w:tr w:rsidR="007B29C0" w:rsidRPr="00381C6E" w14:paraId="4D1F4322" w14:textId="77777777" w:rsidTr="00A73143">
        <w:trPr>
          <w:trHeight w:val="455"/>
        </w:trPr>
        <w:tc>
          <w:tcPr>
            <w:tcW w:w="2659" w:type="dxa"/>
          </w:tcPr>
          <w:p w14:paraId="7031D115"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2682" w:type="dxa"/>
          </w:tcPr>
          <w:p w14:paraId="422F0FAF"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2134" w:type="dxa"/>
          </w:tcPr>
          <w:p w14:paraId="22798C8F"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2134" w:type="dxa"/>
          </w:tcPr>
          <w:p w14:paraId="2C121794"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r>
      <w:tr w:rsidR="007B29C0" w:rsidRPr="00381C6E" w14:paraId="68684DDE" w14:textId="77777777" w:rsidTr="00A73143">
        <w:trPr>
          <w:trHeight w:val="447"/>
        </w:trPr>
        <w:tc>
          <w:tcPr>
            <w:tcW w:w="2659" w:type="dxa"/>
          </w:tcPr>
          <w:p w14:paraId="435F5C4C"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2682" w:type="dxa"/>
          </w:tcPr>
          <w:p w14:paraId="3C64AD7F"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2134" w:type="dxa"/>
          </w:tcPr>
          <w:p w14:paraId="7D60AB76"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c>
          <w:tcPr>
            <w:tcW w:w="2134" w:type="dxa"/>
          </w:tcPr>
          <w:p w14:paraId="009ED544" w14:textId="77777777" w:rsidR="007B29C0" w:rsidRPr="00381C6E" w:rsidRDefault="007B29C0" w:rsidP="00A73143">
            <w:pPr>
              <w:autoSpaceDE w:val="0"/>
              <w:autoSpaceDN w:val="0"/>
              <w:adjustRightInd w:val="0"/>
              <w:spacing w:after="200" w:line="276" w:lineRule="auto"/>
              <w:rPr>
                <w:rFonts w:ascii="Sylfaen" w:hAnsi="Sylfaen" w:cstheme="minorHAnsi"/>
                <w:lang w:val="ka-GE"/>
              </w:rPr>
            </w:pPr>
          </w:p>
        </w:tc>
      </w:tr>
    </w:tbl>
    <w:p w14:paraId="07EFB188" w14:textId="117A6FE6" w:rsidR="003D6F04" w:rsidRDefault="003D6F04" w:rsidP="00FE00B7">
      <w:pPr>
        <w:autoSpaceDE w:val="0"/>
        <w:autoSpaceDN w:val="0"/>
        <w:adjustRightInd w:val="0"/>
        <w:spacing w:after="200" w:line="276" w:lineRule="auto"/>
        <w:rPr>
          <w:rFonts w:asciiTheme="minorHAnsi" w:hAnsiTheme="minorHAnsi" w:cstheme="minorHAnsi"/>
          <w:lang w:val="ka-GE"/>
        </w:rPr>
      </w:pPr>
    </w:p>
    <w:p w14:paraId="4DD3C272" w14:textId="77777777" w:rsidR="003D6F04" w:rsidRDefault="003D6F04" w:rsidP="003D6F04">
      <w:pPr>
        <w:pStyle w:val="NoSpacing"/>
        <w:spacing w:before="40" w:after="40"/>
        <w:ind w:left="720"/>
        <w:rPr>
          <w:rFonts w:eastAsiaTheme="minorHAnsi" w:cstheme="minorHAnsi"/>
          <w:lang w:val="ka-GE"/>
        </w:rPr>
      </w:pPr>
    </w:p>
    <w:p w14:paraId="17FBBC9F" w14:textId="77777777" w:rsidR="003D6F04" w:rsidRDefault="003D6F04" w:rsidP="003D6F04">
      <w:pPr>
        <w:pStyle w:val="NoSpacing"/>
        <w:spacing w:before="40" w:after="40"/>
        <w:ind w:left="720"/>
        <w:rPr>
          <w:rFonts w:eastAsiaTheme="minorHAnsi" w:cstheme="minorHAnsi"/>
          <w:lang w:val="ka-GE"/>
        </w:rPr>
      </w:pPr>
    </w:p>
    <w:p w14:paraId="78D207FA" w14:textId="4FD776F7" w:rsidR="003D6F04" w:rsidRPr="003D6F04" w:rsidRDefault="003D6F04" w:rsidP="003D6F04">
      <w:pPr>
        <w:pStyle w:val="NoSpacing"/>
        <w:spacing w:before="40" w:after="40"/>
        <w:rPr>
          <w:rFonts w:eastAsiaTheme="minorHAnsi" w:cstheme="minorHAnsi"/>
          <w:b/>
          <w:bCs/>
          <w:lang w:val="ka-GE"/>
        </w:rPr>
      </w:pPr>
      <w:r w:rsidRPr="003D6F04">
        <w:rPr>
          <w:rFonts w:eastAsiaTheme="minorHAnsi" w:cstheme="minorHAnsi"/>
          <w:b/>
          <w:bCs/>
          <w:lang w:val="ka-GE"/>
        </w:rPr>
        <w:t>დანართი №3  გამოცდილება, შესრულებული და მიმდინარე სამუშაოების ჩამონათვალი</w:t>
      </w:r>
    </w:p>
    <w:p w14:paraId="780E4AEE" w14:textId="575D7835" w:rsidR="003D6F04" w:rsidRDefault="003D6F04" w:rsidP="00FE00B7">
      <w:pPr>
        <w:autoSpaceDE w:val="0"/>
        <w:autoSpaceDN w:val="0"/>
        <w:adjustRightInd w:val="0"/>
        <w:spacing w:after="200" w:line="276" w:lineRule="auto"/>
        <w:rPr>
          <w:rFonts w:asciiTheme="minorHAnsi" w:hAnsiTheme="minorHAnsi" w:cstheme="minorHAnsi"/>
          <w:lang w:val="ka-GE"/>
        </w:rPr>
      </w:pPr>
    </w:p>
    <w:tbl>
      <w:tblPr>
        <w:tblStyle w:val="TableGrid"/>
        <w:tblW w:w="9902" w:type="dxa"/>
        <w:tblLook w:val="04A0" w:firstRow="1" w:lastRow="0" w:firstColumn="1" w:lastColumn="0" w:noHBand="0" w:noVBand="1"/>
      </w:tblPr>
      <w:tblGrid>
        <w:gridCol w:w="1592"/>
        <w:gridCol w:w="1682"/>
        <w:gridCol w:w="1682"/>
        <w:gridCol w:w="1394"/>
        <w:gridCol w:w="1776"/>
        <w:gridCol w:w="1776"/>
      </w:tblGrid>
      <w:tr w:rsidR="008C5F5C" w14:paraId="5F118E23" w14:textId="14DA09C3" w:rsidTr="008C5F5C">
        <w:trPr>
          <w:trHeight w:val="826"/>
        </w:trPr>
        <w:tc>
          <w:tcPr>
            <w:tcW w:w="1592" w:type="dxa"/>
          </w:tcPr>
          <w:p w14:paraId="5511831F" w14:textId="3D3E8C77" w:rsidR="008C5F5C" w:rsidRPr="003D6F04" w:rsidRDefault="008C5F5C" w:rsidP="008C5F5C">
            <w:pPr>
              <w:autoSpaceDE w:val="0"/>
              <w:autoSpaceDN w:val="0"/>
              <w:adjustRightInd w:val="0"/>
              <w:spacing w:after="200" w:line="276" w:lineRule="auto"/>
              <w:rPr>
                <w:rFonts w:asciiTheme="minorHAnsi" w:hAnsiTheme="minorHAnsi" w:cstheme="minorHAnsi"/>
                <w:b/>
                <w:bCs/>
                <w:lang w:val="ka-GE"/>
              </w:rPr>
            </w:pPr>
            <w:r w:rsidRPr="003D6F04">
              <w:rPr>
                <w:rFonts w:asciiTheme="minorHAnsi" w:hAnsiTheme="minorHAnsi" w:cstheme="minorHAnsi"/>
                <w:b/>
                <w:bCs/>
                <w:lang w:val="ka-GE"/>
              </w:rPr>
              <w:t>პერიოდი</w:t>
            </w:r>
          </w:p>
        </w:tc>
        <w:tc>
          <w:tcPr>
            <w:tcW w:w="1682" w:type="dxa"/>
          </w:tcPr>
          <w:p w14:paraId="267683B4" w14:textId="415DC673" w:rsidR="008C5F5C" w:rsidRPr="003D6F04" w:rsidRDefault="008C5F5C" w:rsidP="008C5F5C">
            <w:pPr>
              <w:autoSpaceDE w:val="0"/>
              <w:autoSpaceDN w:val="0"/>
              <w:adjustRightInd w:val="0"/>
              <w:spacing w:after="200" w:line="276" w:lineRule="auto"/>
              <w:rPr>
                <w:rFonts w:asciiTheme="minorHAnsi" w:hAnsiTheme="minorHAnsi" w:cstheme="minorHAnsi"/>
                <w:b/>
                <w:bCs/>
                <w:lang w:val="ka-GE"/>
              </w:rPr>
            </w:pPr>
            <w:r w:rsidRPr="003D6F04">
              <w:rPr>
                <w:rFonts w:asciiTheme="minorHAnsi" w:hAnsiTheme="minorHAnsi" w:cstheme="minorHAnsi"/>
                <w:b/>
                <w:bCs/>
                <w:lang w:val="ka-GE"/>
              </w:rPr>
              <w:t>დამკვეთი</w:t>
            </w:r>
          </w:p>
        </w:tc>
        <w:tc>
          <w:tcPr>
            <w:tcW w:w="1682" w:type="dxa"/>
          </w:tcPr>
          <w:p w14:paraId="551D4F25" w14:textId="18B658BA" w:rsidR="008C5F5C" w:rsidRPr="003D6F04" w:rsidRDefault="008C5F5C" w:rsidP="008C5F5C">
            <w:pPr>
              <w:autoSpaceDE w:val="0"/>
              <w:autoSpaceDN w:val="0"/>
              <w:adjustRightInd w:val="0"/>
              <w:spacing w:after="200" w:line="276" w:lineRule="auto"/>
              <w:rPr>
                <w:rFonts w:asciiTheme="minorHAnsi" w:hAnsiTheme="minorHAnsi" w:cstheme="minorHAnsi"/>
                <w:b/>
                <w:bCs/>
                <w:lang w:val="ka-GE"/>
              </w:rPr>
            </w:pPr>
            <w:r w:rsidRPr="003D6F04">
              <w:rPr>
                <w:rFonts w:asciiTheme="minorHAnsi" w:hAnsiTheme="minorHAnsi" w:cstheme="minorHAnsi"/>
                <w:b/>
                <w:bCs/>
                <w:lang w:val="ka-GE"/>
              </w:rPr>
              <w:t>პროექტის დასახელება</w:t>
            </w:r>
          </w:p>
        </w:tc>
        <w:tc>
          <w:tcPr>
            <w:tcW w:w="1394" w:type="dxa"/>
          </w:tcPr>
          <w:p w14:paraId="1BE015E1" w14:textId="722A2012" w:rsidR="008C5F5C" w:rsidRPr="003D6F04" w:rsidRDefault="008C5F5C" w:rsidP="008C5F5C">
            <w:pPr>
              <w:autoSpaceDE w:val="0"/>
              <w:autoSpaceDN w:val="0"/>
              <w:adjustRightInd w:val="0"/>
              <w:spacing w:after="200" w:line="276" w:lineRule="auto"/>
              <w:rPr>
                <w:rFonts w:asciiTheme="minorHAnsi" w:hAnsiTheme="minorHAnsi" w:cstheme="minorHAnsi"/>
                <w:b/>
                <w:bCs/>
                <w:lang w:val="ka-GE"/>
              </w:rPr>
            </w:pPr>
            <w:r w:rsidRPr="003D6F04">
              <w:rPr>
                <w:rFonts w:asciiTheme="minorHAnsi" w:hAnsiTheme="minorHAnsi" w:cstheme="minorHAnsi"/>
                <w:b/>
                <w:bCs/>
                <w:lang w:val="ka-GE"/>
              </w:rPr>
              <w:t>ზოგადი აღწერა</w:t>
            </w:r>
          </w:p>
        </w:tc>
        <w:tc>
          <w:tcPr>
            <w:tcW w:w="1776" w:type="dxa"/>
          </w:tcPr>
          <w:p w14:paraId="378E098F" w14:textId="03AE9EDA" w:rsidR="008C5F5C" w:rsidRPr="003D6F04" w:rsidRDefault="008C5F5C" w:rsidP="008C5F5C">
            <w:pPr>
              <w:autoSpaceDE w:val="0"/>
              <w:autoSpaceDN w:val="0"/>
              <w:adjustRightInd w:val="0"/>
              <w:spacing w:after="200" w:line="276" w:lineRule="auto"/>
              <w:rPr>
                <w:rFonts w:asciiTheme="minorHAnsi" w:hAnsiTheme="minorHAnsi" w:cstheme="minorHAnsi"/>
                <w:b/>
                <w:bCs/>
                <w:lang w:val="ka-GE"/>
              </w:rPr>
            </w:pPr>
            <w:r w:rsidRPr="003D6F04">
              <w:rPr>
                <w:rFonts w:asciiTheme="minorHAnsi" w:hAnsiTheme="minorHAnsi" w:cstheme="minorHAnsi"/>
                <w:b/>
                <w:bCs/>
                <w:lang w:val="ka-GE"/>
              </w:rPr>
              <w:t>სამუშაოების ღირებულება</w:t>
            </w:r>
          </w:p>
        </w:tc>
        <w:tc>
          <w:tcPr>
            <w:tcW w:w="1776" w:type="dxa"/>
          </w:tcPr>
          <w:p w14:paraId="0BB5319E" w14:textId="0AA18415" w:rsidR="008C5F5C" w:rsidRPr="003D6F04" w:rsidRDefault="008C5F5C" w:rsidP="008C5F5C">
            <w:pPr>
              <w:autoSpaceDE w:val="0"/>
              <w:autoSpaceDN w:val="0"/>
              <w:adjustRightInd w:val="0"/>
              <w:spacing w:after="200" w:line="276" w:lineRule="auto"/>
              <w:rPr>
                <w:rFonts w:asciiTheme="minorHAnsi" w:hAnsiTheme="minorHAnsi" w:cstheme="minorHAnsi"/>
                <w:b/>
                <w:bCs/>
                <w:lang w:val="ka-GE"/>
              </w:rPr>
            </w:pPr>
            <w:r w:rsidRPr="003D6F04">
              <w:rPr>
                <w:rFonts w:asciiTheme="minorHAnsi" w:hAnsiTheme="minorHAnsi" w:cstheme="minorHAnsi"/>
                <w:b/>
                <w:bCs/>
                <w:lang w:val="ka-GE"/>
              </w:rPr>
              <w:t>მიმდინარე სტატუსი</w:t>
            </w:r>
          </w:p>
        </w:tc>
      </w:tr>
      <w:tr w:rsidR="008C5F5C" w14:paraId="16ED3898" w14:textId="413D4195" w:rsidTr="008C5F5C">
        <w:trPr>
          <w:trHeight w:val="510"/>
        </w:trPr>
        <w:tc>
          <w:tcPr>
            <w:tcW w:w="1592" w:type="dxa"/>
          </w:tcPr>
          <w:p w14:paraId="3F86B0BA" w14:textId="77777777"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682" w:type="dxa"/>
          </w:tcPr>
          <w:p w14:paraId="508F0C03" w14:textId="77777777"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682" w:type="dxa"/>
          </w:tcPr>
          <w:p w14:paraId="1481CF2D" w14:textId="2BA769B5"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394" w:type="dxa"/>
          </w:tcPr>
          <w:p w14:paraId="2D36AB82" w14:textId="60721AFA"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776" w:type="dxa"/>
          </w:tcPr>
          <w:p w14:paraId="7B556AC0" w14:textId="77777777"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776" w:type="dxa"/>
          </w:tcPr>
          <w:p w14:paraId="6609BA08" w14:textId="77777777" w:rsidR="008C5F5C" w:rsidRDefault="008C5F5C" w:rsidP="008C5F5C">
            <w:pPr>
              <w:autoSpaceDE w:val="0"/>
              <w:autoSpaceDN w:val="0"/>
              <w:adjustRightInd w:val="0"/>
              <w:spacing w:after="200" w:line="276" w:lineRule="auto"/>
              <w:rPr>
                <w:rFonts w:asciiTheme="minorHAnsi" w:hAnsiTheme="minorHAnsi" w:cstheme="minorHAnsi"/>
                <w:lang w:val="ka-GE"/>
              </w:rPr>
            </w:pPr>
          </w:p>
        </w:tc>
      </w:tr>
      <w:tr w:rsidR="008C5F5C" w14:paraId="5D37677E" w14:textId="1E32BAFF" w:rsidTr="008C5F5C">
        <w:trPr>
          <w:trHeight w:val="510"/>
        </w:trPr>
        <w:tc>
          <w:tcPr>
            <w:tcW w:w="1592" w:type="dxa"/>
          </w:tcPr>
          <w:p w14:paraId="25A0E7FA" w14:textId="77777777"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682" w:type="dxa"/>
          </w:tcPr>
          <w:p w14:paraId="36FB3556" w14:textId="77777777"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682" w:type="dxa"/>
          </w:tcPr>
          <w:p w14:paraId="35733C4F" w14:textId="1ACC9EF7"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394" w:type="dxa"/>
          </w:tcPr>
          <w:p w14:paraId="28F0239C" w14:textId="52F5A978"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776" w:type="dxa"/>
          </w:tcPr>
          <w:p w14:paraId="0667F53A" w14:textId="77777777"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776" w:type="dxa"/>
          </w:tcPr>
          <w:p w14:paraId="1B3C864E" w14:textId="77777777" w:rsidR="008C5F5C" w:rsidRDefault="008C5F5C" w:rsidP="008C5F5C">
            <w:pPr>
              <w:autoSpaceDE w:val="0"/>
              <w:autoSpaceDN w:val="0"/>
              <w:adjustRightInd w:val="0"/>
              <w:spacing w:after="200" w:line="276" w:lineRule="auto"/>
              <w:rPr>
                <w:rFonts w:asciiTheme="minorHAnsi" w:hAnsiTheme="minorHAnsi" w:cstheme="minorHAnsi"/>
                <w:lang w:val="ka-GE"/>
              </w:rPr>
            </w:pPr>
          </w:p>
        </w:tc>
      </w:tr>
      <w:tr w:rsidR="008C5F5C" w14:paraId="696945E4" w14:textId="7BF9249E" w:rsidTr="008C5F5C">
        <w:trPr>
          <w:trHeight w:val="522"/>
        </w:trPr>
        <w:tc>
          <w:tcPr>
            <w:tcW w:w="1592" w:type="dxa"/>
          </w:tcPr>
          <w:p w14:paraId="318A3A2C" w14:textId="77777777"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682" w:type="dxa"/>
          </w:tcPr>
          <w:p w14:paraId="6DAACD47" w14:textId="77777777"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682" w:type="dxa"/>
          </w:tcPr>
          <w:p w14:paraId="6822B84A" w14:textId="5E39E248"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394" w:type="dxa"/>
          </w:tcPr>
          <w:p w14:paraId="1EE664F5" w14:textId="20DD62C4"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776" w:type="dxa"/>
          </w:tcPr>
          <w:p w14:paraId="1A9536F0" w14:textId="77777777"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776" w:type="dxa"/>
          </w:tcPr>
          <w:p w14:paraId="1FFEA9C7" w14:textId="77777777" w:rsidR="008C5F5C" w:rsidRDefault="008C5F5C" w:rsidP="008C5F5C">
            <w:pPr>
              <w:autoSpaceDE w:val="0"/>
              <w:autoSpaceDN w:val="0"/>
              <w:adjustRightInd w:val="0"/>
              <w:spacing w:after="200" w:line="276" w:lineRule="auto"/>
              <w:rPr>
                <w:rFonts w:asciiTheme="minorHAnsi" w:hAnsiTheme="minorHAnsi" w:cstheme="minorHAnsi"/>
                <w:lang w:val="ka-GE"/>
              </w:rPr>
            </w:pPr>
          </w:p>
        </w:tc>
      </w:tr>
      <w:tr w:rsidR="008C5F5C" w14:paraId="360DAB24" w14:textId="07C3EBD2" w:rsidTr="008C5F5C">
        <w:trPr>
          <w:trHeight w:val="510"/>
        </w:trPr>
        <w:tc>
          <w:tcPr>
            <w:tcW w:w="1592" w:type="dxa"/>
          </w:tcPr>
          <w:p w14:paraId="06AB1838" w14:textId="77777777"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682" w:type="dxa"/>
          </w:tcPr>
          <w:p w14:paraId="1B865EF0" w14:textId="77777777"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682" w:type="dxa"/>
          </w:tcPr>
          <w:p w14:paraId="32FEB48C" w14:textId="4C9216ED"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394" w:type="dxa"/>
          </w:tcPr>
          <w:p w14:paraId="6CCCCE65" w14:textId="1704ECD7"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776" w:type="dxa"/>
          </w:tcPr>
          <w:p w14:paraId="5EBDE52C" w14:textId="77777777" w:rsidR="008C5F5C" w:rsidRDefault="008C5F5C" w:rsidP="008C5F5C">
            <w:pPr>
              <w:autoSpaceDE w:val="0"/>
              <w:autoSpaceDN w:val="0"/>
              <w:adjustRightInd w:val="0"/>
              <w:spacing w:after="200" w:line="276" w:lineRule="auto"/>
              <w:rPr>
                <w:rFonts w:asciiTheme="minorHAnsi" w:hAnsiTheme="minorHAnsi" w:cstheme="minorHAnsi"/>
                <w:lang w:val="ka-GE"/>
              </w:rPr>
            </w:pPr>
          </w:p>
        </w:tc>
        <w:tc>
          <w:tcPr>
            <w:tcW w:w="1776" w:type="dxa"/>
          </w:tcPr>
          <w:p w14:paraId="023A976F" w14:textId="77777777" w:rsidR="008C5F5C" w:rsidRDefault="008C5F5C" w:rsidP="008C5F5C">
            <w:pPr>
              <w:autoSpaceDE w:val="0"/>
              <w:autoSpaceDN w:val="0"/>
              <w:adjustRightInd w:val="0"/>
              <w:spacing w:after="200" w:line="276" w:lineRule="auto"/>
              <w:rPr>
                <w:rFonts w:asciiTheme="minorHAnsi" w:hAnsiTheme="minorHAnsi" w:cstheme="minorHAnsi"/>
                <w:lang w:val="ka-GE"/>
              </w:rPr>
            </w:pPr>
          </w:p>
        </w:tc>
      </w:tr>
    </w:tbl>
    <w:p w14:paraId="37D96AE3" w14:textId="2AE653F1" w:rsidR="003D6F04" w:rsidRDefault="003D6F04" w:rsidP="00FE00B7">
      <w:pPr>
        <w:autoSpaceDE w:val="0"/>
        <w:autoSpaceDN w:val="0"/>
        <w:adjustRightInd w:val="0"/>
        <w:spacing w:after="200" w:line="276" w:lineRule="auto"/>
        <w:rPr>
          <w:rFonts w:asciiTheme="minorHAnsi" w:hAnsiTheme="minorHAnsi" w:cstheme="minorHAnsi"/>
          <w:lang w:val="ka-GE"/>
        </w:rPr>
      </w:pPr>
    </w:p>
    <w:p w14:paraId="612F1758" w14:textId="669F8028" w:rsidR="003D6F04" w:rsidRDefault="003D6F04" w:rsidP="00FE00B7">
      <w:pPr>
        <w:autoSpaceDE w:val="0"/>
        <w:autoSpaceDN w:val="0"/>
        <w:adjustRightInd w:val="0"/>
        <w:spacing w:after="200" w:line="276" w:lineRule="auto"/>
        <w:rPr>
          <w:rFonts w:asciiTheme="minorHAnsi" w:hAnsiTheme="minorHAnsi" w:cstheme="minorHAnsi"/>
          <w:lang w:val="ka-GE"/>
        </w:rPr>
      </w:pPr>
    </w:p>
    <w:p w14:paraId="10045BAC" w14:textId="123D807F" w:rsidR="003D6F04" w:rsidRDefault="003D6F04" w:rsidP="00FE00B7">
      <w:pPr>
        <w:autoSpaceDE w:val="0"/>
        <w:autoSpaceDN w:val="0"/>
        <w:adjustRightInd w:val="0"/>
        <w:spacing w:after="200" w:line="276" w:lineRule="auto"/>
        <w:rPr>
          <w:rFonts w:asciiTheme="minorHAnsi" w:hAnsiTheme="minorHAnsi" w:cstheme="minorHAnsi"/>
          <w:lang w:val="ka-GE"/>
        </w:rPr>
      </w:pPr>
    </w:p>
    <w:p w14:paraId="5C7745A7" w14:textId="66B7F660" w:rsidR="003D6F04" w:rsidRDefault="003D6F04" w:rsidP="00FE00B7">
      <w:pPr>
        <w:autoSpaceDE w:val="0"/>
        <w:autoSpaceDN w:val="0"/>
        <w:adjustRightInd w:val="0"/>
        <w:spacing w:after="200" w:line="276" w:lineRule="auto"/>
        <w:rPr>
          <w:rFonts w:asciiTheme="minorHAnsi" w:hAnsiTheme="minorHAnsi" w:cstheme="minorHAnsi"/>
          <w:lang w:val="ka-GE"/>
        </w:rPr>
      </w:pPr>
    </w:p>
    <w:p w14:paraId="3A73B17E" w14:textId="036D08D7" w:rsidR="003D6F04" w:rsidRDefault="003D6F04" w:rsidP="00FE00B7">
      <w:pPr>
        <w:autoSpaceDE w:val="0"/>
        <w:autoSpaceDN w:val="0"/>
        <w:adjustRightInd w:val="0"/>
        <w:spacing w:after="200" w:line="276" w:lineRule="auto"/>
        <w:rPr>
          <w:rFonts w:asciiTheme="minorHAnsi" w:hAnsiTheme="minorHAnsi" w:cstheme="minorHAnsi"/>
          <w:lang w:val="ka-GE"/>
        </w:rPr>
      </w:pPr>
    </w:p>
    <w:p w14:paraId="08F8E053" w14:textId="4EC276D1" w:rsidR="003D6F04" w:rsidRDefault="003D6F04" w:rsidP="00FE00B7">
      <w:pPr>
        <w:autoSpaceDE w:val="0"/>
        <w:autoSpaceDN w:val="0"/>
        <w:adjustRightInd w:val="0"/>
        <w:spacing w:after="200" w:line="276" w:lineRule="auto"/>
        <w:rPr>
          <w:rFonts w:asciiTheme="minorHAnsi" w:hAnsiTheme="minorHAnsi" w:cstheme="minorHAnsi"/>
          <w:lang w:val="ka-GE"/>
        </w:rPr>
      </w:pPr>
    </w:p>
    <w:p w14:paraId="1554FF47" w14:textId="77777777" w:rsidR="003D6F04" w:rsidRPr="00C904CF" w:rsidRDefault="003D6F04" w:rsidP="00FE00B7">
      <w:pPr>
        <w:autoSpaceDE w:val="0"/>
        <w:autoSpaceDN w:val="0"/>
        <w:adjustRightInd w:val="0"/>
        <w:spacing w:after="200" w:line="276" w:lineRule="auto"/>
        <w:rPr>
          <w:rFonts w:asciiTheme="minorHAnsi" w:hAnsiTheme="minorHAnsi" w:cstheme="minorHAnsi"/>
          <w:lang w:val="ka-GE"/>
        </w:rPr>
      </w:pPr>
    </w:p>
    <w:sectPr w:rsidR="003D6F04" w:rsidRPr="00C904CF" w:rsidSect="00186D4C">
      <w:headerReference w:type="default" r:id="rId10"/>
      <w:footerReference w:type="default" r:id="rId11"/>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09B45" w14:textId="77777777" w:rsidR="00647A4F" w:rsidRDefault="00647A4F" w:rsidP="00923D1F">
      <w:pPr>
        <w:spacing w:after="0" w:line="240" w:lineRule="auto"/>
      </w:pPr>
      <w:r>
        <w:separator/>
      </w:r>
    </w:p>
  </w:endnote>
  <w:endnote w:type="continuationSeparator" w:id="0">
    <w:p w14:paraId="2196F530" w14:textId="77777777" w:rsidR="00647A4F" w:rsidRDefault="00647A4F"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altName w:val="Arial"/>
    <w:charset w:val="00"/>
    <w:family w:val="swiss"/>
    <w:pitch w:val="variable"/>
    <w:sig w:usb0="00000001"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D89" w14:textId="5A4262F1"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193441">
      <w:rPr>
        <w:b/>
        <w:iCs/>
        <w:noProof/>
        <w:color w:val="808080" w:themeColor="background1" w:themeShade="80"/>
      </w:rPr>
      <w:t>5</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ECB6E" w14:textId="77777777" w:rsidR="00647A4F" w:rsidRDefault="00647A4F" w:rsidP="00923D1F">
      <w:pPr>
        <w:spacing w:after="0" w:line="240" w:lineRule="auto"/>
      </w:pPr>
      <w:r>
        <w:separator/>
      </w:r>
    </w:p>
  </w:footnote>
  <w:footnote w:type="continuationSeparator" w:id="0">
    <w:p w14:paraId="501290E1" w14:textId="77777777" w:rsidR="00647A4F" w:rsidRDefault="00647A4F"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78" w14:textId="498DDBB0" w:rsidR="00D75994" w:rsidRPr="007E0B87" w:rsidRDefault="00D75994">
    <w:pPr>
      <w:pStyle w:val="Header"/>
      <w:rPr>
        <w:rFonts w:ascii="Sylfaen" w:hAnsi="Sylfaen"/>
        <w:lang w:val="ka-GE"/>
      </w:rPr>
    </w:pPr>
    <w:r>
      <w:rPr>
        <w:rFonts w:cs="Times New Roman"/>
        <w:b/>
        <w:iCs/>
        <w:noProof/>
        <w:color w:val="5B9BD5" w:themeColor="accent1"/>
        <w:lang w:val="en-US"/>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9EC52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" strokecolor="#5b9bd5 [3204]" strokeweight=".5pt">
              <v:stroke joinstyle="miter"/>
            </v:line>
          </w:pict>
        </mc:Fallback>
      </mc:AlternateContent>
    </w:r>
    <w:r>
      <w:rPr>
        <w:rFonts w:asciiTheme="minorHAnsi" w:hAnsiTheme="minorHAnsi"/>
        <w:noProof/>
        <w:lang w:val="ka-GE"/>
      </w:rPr>
      <w:t xml:space="preserve"> </w:t>
    </w:r>
    <w:r w:rsidR="007E0B87">
      <w:rPr>
        <w:rFonts w:ascii="Sylfaen" w:hAnsi="Sylfaen"/>
        <w:noProof/>
        <w:lang w:val="ka-GE"/>
      </w:rPr>
      <w:t>შპს მესტიაჭალა ენერჯი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F0D47"/>
    <w:multiLevelType w:val="hybridMultilevel"/>
    <w:tmpl w:val="39D403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F95814"/>
    <w:multiLevelType w:val="hybridMultilevel"/>
    <w:tmpl w:val="7D9C71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9"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34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827A3F"/>
    <w:multiLevelType w:val="hybridMultilevel"/>
    <w:tmpl w:val="D1EE4DC2"/>
    <w:lvl w:ilvl="0" w:tplc="04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A48CA"/>
    <w:multiLevelType w:val="hybridMultilevel"/>
    <w:tmpl w:val="F9E09A56"/>
    <w:lvl w:ilvl="0" w:tplc="92F2C586">
      <w:start w:val="1"/>
      <w:numFmt w:val="decimal"/>
      <w:lvlText w:val="%1)"/>
      <w:lvlJc w:val="left"/>
      <w:pPr>
        <w:ind w:left="36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C3C26"/>
    <w:multiLevelType w:val="hybridMultilevel"/>
    <w:tmpl w:val="6650A8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A4621"/>
    <w:multiLevelType w:val="hybridMultilevel"/>
    <w:tmpl w:val="8B969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E3046"/>
    <w:multiLevelType w:val="multilevel"/>
    <w:tmpl w:val="8B6085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437119"/>
    <w:multiLevelType w:val="multilevel"/>
    <w:tmpl w:val="BED454BC"/>
    <w:lvl w:ilvl="0">
      <w:start w:val="1"/>
      <w:numFmt w:val="decimal"/>
      <w:pStyle w:val="Heading1"/>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0"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A635A9"/>
    <w:multiLevelType w:val="hybridMultilevel"/>
    <w:tmpl w:val="ACDAB1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C24C7"/>
    <w:multiLevelType w:val="multilevel"/>
    <w:tmpl w:val="5282B2BE"/>
    <w:lvl w:ilvl="0">
      <w:start w:val="15"/>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221BFD"/>
    <w:multiLevelType w:val="hybridMultilevel"/>
    <w:tmpl w:val="661CE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E2B36"/>
    <w:multiLevelType w:val="hybridMultilevel"/>
    <w:tmpl w:val="1946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7615014">
    <w:abstractNumId w:val="18"/>
  </w:num>
  <w:num w:numId="2" w16cid:durableId="1754008847">
    <w:abstractNumId w:val="20"/>
  </w:num>
  <w:num w:numId="3" w16cid:durableId="2046952505">
    <w:abstractNumId w:val="0"/>
  </w:num>
  <w:num w:numId="4" w16cid:durableId="1946575573">
    <w:abstractNumId w:val="24"/>
  </w:num>
  <w:num w:numId="5" w16cid:durableId="1459294530">
    <w:abstractNumId w:val="11"/>
  </w:num>
  <w:num w:numId="6" w16cid:durableId="1675456933">
    <w:abstractNumId w:val="10"/>
  </w:num>
  <w:num w:numId="7" w16cid:durableId="1281955153">
    <w:abstractNumId w:val="26"/>
  </w:num>
  <w:num w:numId="8" w16cid:durableId="1731610973">
    <w:abstractNumId w:val="1"/>
  </w:num>
  <w:num w:numId="9" w16cid:durableId="1805804082">
    <w:abstractNumId w:val="14"/>
  </w:num>
  <w:num w:numId="10" w16cid:durableId="1567642480">
    <w:abstractNumId w:val="12"/>
  </w:num>
  <w:num w:numId="11" w16cid:durableId="2023629377">
    <w:abstractNumId w:val="4"/>
  </w:num>
  <w:num w:numId="12" w16cid:durableId="1464930370">
    <w:abstractNumId w:val="19"/>
  </w:num>
  <w:num w:numId="13" w16cid:durableId="885213575">
    <w:abstractNumId w:val="7"/>
  </w:num>
  <w:num w:numId="14" w16cid:durableId="1644626317">
    <w:abstractNumId w:val="23"/>
  </w:num>
  <w:num w:numId="15" w16cid:durableId="1366102961">
    <w:abstractNumId w:val="15"/>
  </w:num>
  <w:num w:numId="16" w16cid:durableId="1793866304">
    <w:abstractNumId w:val="2"/>
  </w:num>
  <w:num w:numId="17" w16cid:durableId="186870588">
    <w:abstractNumId w:val="6"/>
  </w:num>
  <w:num w:numId="18" w16cid:durableId="561868588">
    <w:abstractNumId w:val="9"/>
  </w:num>
  <w:num w:numId="19" w16cid:durableId="1028407602">
    <w:abstractNumId w:val="8"/>
  </w:num>
  <w:num w:numId="20" w16cid:durableId="546069932">
    <w:abstractNumId w:val="21"/>
  </w:num>
  <w:num w:numId="21" w16cid:durableId="732855930">
    <w:abstractNumId w:val="25"/>
  </w:num>
  <w:num w:numId="22" w16cid:durableId="1620456768">
    <w:abstractNumId w:val="17"/>
  </w:num>
  <w:num w:numId="23" w16cid:durableId="1621573213">
    <w:abstractNumId w:val="3"/>
  </w:num>
  <w:num w:numId="24" w16cid:durableId="1207642701">
    <w:abstractNumId w:val="16"/>
  </w:num>
  <w:num w:numId="25" w16cid:durableId="1995378832">
    <w:abstractNumId w:val="27"/>
  </w:num>
  <w:num w:numId="26" w16cid:durableId="1389298551">
    <w:abstractNumId w:val="22"/>
  </w:num>
  <w:num w:numId="27" w16cid:durableId="994378882">
    <w:abstractNumId w:val="5"/>
  </w:num>
  <w:num w:numId="28" w16cid:durableId="3385836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A0F"/>
    <w:rsid w:val="00011DD5"/>
    <w:rsid w:val="000306A8"/>
    <w:rsid w:val="0003206C"/>
    <w:rsid w:val="0003688D"/>
    <w:rsid w:val="000560CB"/>
    <w:rsid w:val="000619E9"/>
    <w:rsid w:val="000640AA"/>
    <w:rsid w:val="00066571"/>
    <w:rsid w:val="00093053"/>
    <w:rsid w:val="000A30AF"/>
    <w:rsid w:val="000B5A9D"/>
    <w:rsid w:val="000C609C"/>
    <w:rsid w:val="000C7130"/>
    <w:rsid w:val="001032CE"/>
    <w:rsid w:val="001268C4"/>
    <w:rsid w:val="00130CDA"/>
    <w:rsid w:val="001341E8"/>
    <w:rsid w:val="00160D32"/>
    <w:rsid w:val="00164A63"/>
    <w:rsid w:val="001757F4"/>
    <w:rsid w:val="00186D4C"/>
    <w:rsid w:val="00193441"/>
    <w:rsid w:val="00195C22"/>
    <w:rsid w:val="001A1BD1"/>
    <w:rsid w:val="001A2DF7"/>
    <w:rsid w:val="001A3C09"/>
    <w:rsid w:val="001C732C"/>
    <w:rsid w:val="001D1416"/>
    <w:rsid w:val="001D69E3"/>
    <w:rsid w:val="001E2B79"/>
    <w:rsid w:val="001F6BC4"/>
    <w:rsid w:val="001F789D"/>
    <w:rsid w:val="001F79E3"/>
    <w:rsid w:val="0022286B"/>
    <w:rsid w:val="00226677"/>
    <w:rsid w:val="002439C8"/>
    <w:rsid w:val="0026012B"/>
    <w:rsid w:val="00270EE2"/>
    <w:rsid w:val="002716B1"/>
    <w:rsid w:val="00271C25"/>
    <w:rsid w:val="0027266A"/>
    <w:rsid w:val="002970E3"/>
    <w:rsid w:val="002A3468"/>
    <w:rsid w:val="002B54F9"/>
    <w:rsid w:val="002B6E8A"/>
    <w:rsid w:val="002C6254"/>
    <w:rsid w:val="002D19DD"/>
    <w:rsid w:val="002F25BD"/>
    <w:rsid w:val="002F48AD"/>
    <w:rsid w:val="002F4A74"/>
    <w:rsid w:val="003055B8"/>
    <w:rsid w:val="00316C61"/>
    <w:rsid w:val="00317B0B"/>
    <w:rsid w:val="00320084"/>
    <w:rsid w:val="00322A65"/>
    <w:rsid w:val="00330090"/>
    <w:rsid w:val="00342907"/>
    <w:rsid w:val="00344E61"/>
    <w:rsid w:val="00360A35"/>
    <w:rsid w:val="00365A01"/>
    <w:rsid w:val="0037503A"/>
    <w:rsid w:val="0037669D"/>
    <w:rsid w:val="00377721"/>
    <w:rsid w:val="00381C6E"/>
    <w:rsid w:val="00395A5F"/>
    <w:rsid w:val="003A49EC"/>
    <w:rsid w:val="003B3D38"/>
    <w:rsid w:val="003C33C9"/>
    <w:rsid w:val="003C3976"/>
    <w:rsid w:val="003D6F04"/>
    <w:rsid w:val="003E0272"/>
    <w:rsid w:val="003F0851"/>
    <w:rsid w:val="003F78B3"/>
    <w:rsid w:val="0040177A"/>
    <w:rsid w:val="00406A13"/>
    <w:rsid w:val="00411E9B"/>
    <w:rsid w:val="00433CA9"/>
    <w:rsid w:val="00472F13"/>
    <w:rsid w:val="004934CA"/>
    <w:rsid w:val="004A26BC"/>
    <w:rsid w:val="004C0F7C"/>
    <w:rsid w:val="004C7EC8"/>
    <w:rsid w:val="004E1156"/>
    <w:rsid w:val="005022A8"/>
    <w:rsid w:val="005104CE"/>
    <w:rsid w:val="00510A0F"/>
    <w:rsid w:val="00523092"/>
    <w:rsid w:val="00527BF2"/>
    <w:rsid w:val="00530266"/>
    <w:rsid w:val="005309E6"/>
    <w:rsid w:val="0054151E"/>
    <w:rsid w:val="00557083"/>
    <w:rsid w:val="005655BA"/>
    <w:rsid w:val="00571EFD"/>
    <w:rsid w:val="00585314"/>
    <w:rsid w:val="005A3B12"/>
    <w:rsid w:val="005B7C1F"/>
    <w:rsid w:val="005C2F26"/>
    <w:rsid w:val="005C512F"/>
    <w:rsid w:val="005C6DE6"/>
    <w:rsid w:val="005D4DA2"/>
    <w:rsid w:val="005E55D0"/>
    <w:rsid w:val="005E7B5A"/>
    <w:rsid w:val="005F06A1"/>
    <w:rsid w:val="005F1293"/>
    <w:rsid w:val="0060191D"/>
    <w:rsid w:val="00620E02"/>
    <w:rsid w:val="00636A00"/>
    <w:rsid w:val="00640F59"/>
    <w:rsid w:val="006459FA"/>
    <w:rsid w:val="00647A4F"/>
    <w:rsid w:val="00674AB7"/>
    <w:rsid w:val="00677479"/>
    <w:rsid w:val="006A512B"/>
    <w:rsid w:val="006B00A2"/>
    <w:rsid w:val="006B0A36"/>
    <w:rsid w:val="006E011B"/>
    <w:rsid w:val="006E3BB9"/>
    <w:rsid w:val="006F17D7"/>
    <w:rsid w:val="006F43C3"/>
    <w:rsid w:val="00703B82"/>
    <w:rsid w:val="00711CBF"/>
    <w:rsid w:val="00720278"/>
    <w:rsid w:val="00743DD1"/>
    <w:rsid w:val="007540F6"/>
    <w:rsid w:val="00765062"/>
    <w:rsid w:val="00766814"/>
    <w:rsid w:val="007B29C0"/>
    <w:rsid w:val="007C3555"/>
    <w:rsid w:val="007C4806"/>
    <w:rsid w:val="007E0B87"/>
    <w:rsid w:val="007E3596"/>
    <w:rsid w:val="00800ABD"/>
    <w:rsid w:val="00813F22"/>
    <w:rsid w:val="00815A53"/>
    <w:rsid w:val="00832034"/>
    <w:rsid w:val="008402DB"/>
    <w:rsid w:val="00845F11"/>
    <w:rsid w:val="008507A4"/>
    <w:rsid w:val="00871053"/>
    <w:rsid w:val="00871989"/>
    <w:rsid w:val="008742A0"/>
    <w:rsid w:val="00877817"/>
    <w:rsid w:val="00886968"/>
    <w:rsid w:val="008A209C"/>
    <w:rsid w:val="008B6E07"/>
    <w:rsid w:val="008C5F5C"/>
    <w:rsid w:val="008D2BD5"/>
    <w:rsid w:val="008D5E06"/>
    <w:rsid w:val="008D5EB4"/>
    <w:rsid w:val="008D6447"/>
    <w:rsid w:val="008E4A2E"/>
    <w:rsid w:val="008F2E9B"/>
    <w:rsid w:val="008F51C8"/>
    <w:rsid w:val="00904899"/>
    <w:rsid w:val="009113D6"/>
    <w:rsid w:val="00923D1F"/>
    <w:rsid w:val="00941F2C"/>
    <w:rsid w:val="0094627C"/>
    <w:rsid w:val="009500F7"/>
    <w:rsid w:val="009516BF"/>
    <w:rsid w:val="00960F44"/>
    <w:rsid w:val="00962A59"/>
    <w:rsid w:val="00984A03"/>
    <w:rsid w:val="009B22FA"/>
    <w:rsid w:val="009B45E6"/>
    <w:rsid w:val="009E3DC5"/>
    <w:rsid w:val="009F01B7"/>
    <w:rsid w:val="009F42E1"/>
    <w:rsid w:val="00A01C06"/>
    <w:rsid w:val="00A22B19"/>
    <w:rsid w:val="00A26965"/>
    <w:rsid w:val="00A37327"/>
    <w:rsid w:val="00A43C6B"/>
    <w:rsid w:val="00A454E8"/>
    <w:rsid w:val="00A5559B"/>
    <w:rsid w:val="00A855D9"/>
    <w:rsid w:val="00A85BE4"/>
    <w:rsid w:val="00A85F13"/>
    <w:rsid w:val="00AA51F3"/>
    <w:rsid w:val="00AB4037"/>
    <w:rsid w:val="00AC233B"/>
    <w:rsid w:val="00AC454D"/>
    <w:rsid w:val="00AE3117"/>
    <w:rsid w:val="00AE7404"/>
    <w:rsid w:val="00AF0D04"/>
    <w:rsid w:val="00B073A0"/>
    <w:rsid w:val="00B132C5"/>
    <w:rsid w:val="00B221B3"/>
    <w:rsid w:val="00B25E45"/>
    <w:rsid w:val="00B262D0"/>
    <w:rsid w:val="00B42CAB"/>
    <w:rsid w:val="00B47EF2"/>
    <w:rsid w:val="00B65C35"/>
    <w:rsid w:val="00B73895"/>
    <w:rsid w:val="00B92D3D"/>
    <w:rsid w:val="00B95763"/>
    <w:rsid w:val="00BA111F"/>
    <w:rsid w:val="00BA2AF2"/>
    <w:rsid w:val="00BB1E72"/>
    <w:rsid w:val="00BC5963"/>
    <w:rsid w:val="00BE2B8F"/>
    <w:rsid w:val="00BF1B03"/>
    <w:rsid w:val="00C02DA8"/>
    <w:rsid w:val="00C0758C"/>
    <w:rsid w:val="00C13829"/>
    <w:rsid w:val="00C144EE"/>
    <w:rsid w:val="00C5614D"/>
    <w:rsid w:val="00C714C9"/>
    <w:rsid w:val="00C76C48"/>
    <w:rsid w:val="00C826C8"/>
    <w:rsid w:val="00C87247"/>
    <w:rsid w:val="00C904CF"/>
    <w:rsid w:val="00CB7E1A"/>
    <w:rsid w:val="00CD427B"/>
    <w:rsid w:val="00CD6655"/>
    <w:rsid w:val="00CE702F"/>
    <w:rsid w:val="00CF2EF5"/>
    <w:rsid w:val="00CF4198"/>
    <w:rsid w:val="00D0285E"/>
    <w:rsid w:val="00D02961"/>
    <w:rsid w:val="00D17B9F"/>
    <w:rsid w:val="00D2313B"/>
    <w:rsid w:val="00D440FD"/>
    <w:rsid w:val="00D54118"/>
    <w:rsid w:val="00D57A87"/>
    <w:rsid w:val="00D6365D"/>
    <w:rsid w:val="00D654C7"/>
    <w:rsid w:val="00D75994"/>
    <w:rsid w:val="00D809F7"/>
    <w:rsid w:val="00D8559C"/>
    <w:rsid w:val="00D86684"/>
    <w:rsid w:val="00D87E0D"/>
    <w:rsid w:val="00DA34F8"/>
    <w:rsid w:val="00DA69CB"/>
    <w:rsid w:val="00DB42F5"/>
    <w:rsid w:val="00DB6732"/>
    <w:rsid w:val="00DC4D5F"/>
    <w:rsid w:val="00DD7530"/>
    <w:rsid w:val="00DE0663"/>
    <w:rsid w:val="00DF2692"/>
    <w:rsid w:val="00DF67EF"/>
    <w:rsid w:val="00E060EB"/>
    <w:rsid w:val="00E06CA9"/>
    <w:rsid w:val="00E155BD"/>
    <w:rsid w:val="00E179E2"/>
    <w:rsid w:val="00E20A5D"/>
    <w:rsid w:val="00E305B0"/>
    <w:rsid w:val="00E364B1"/>
    <w:rsid w:val="00E44AA6"/>
    <w:rsid w:val="00E6372E"/>
    <w:rsid w:val="00E70C70"/>
    <w:rsid w:val="00EC134D"/>
    <w:rsid w:val="00EC7988"/>
    <w:rsid w:val="00ED3BE3"/>
    <w:rsid w:val="00F019FA"/>
    <w:rsid w:val="00F043F5"/>
    <w:rsid w:val="00F34DDD"/>
    <w:rsid w:val="00F43518"/>
    <w:rsid w:val="00F45012"/>
    <w:rsid w:val="00F56576"/>
    <w:rsid w:val="00F5678D"/>
    <w:rsid w:val="00F67418"/>
    <w:rsid w:val="00F702C1"/>
    <w:rsid w:val="00F962F6"/>
    <w:rsid w:val="00FA32FC"/>
    <w:rsid w:val="00FA52C2"/>
    <w:rsid w:val="00FC4D63"/>
    <w:rsid w:val="00FC743C"/>
    <w:rsid w:val="00FC7A88"/>
    <w:rsid w:val="00FD13C3"/>
    <w:rsid w:val="00FD1D8E"/>
    <w:rsid w:val="00FE00B7"/>
    <w:rsid w:val="00FE0B7D"/>
    <w:rsid w:val="00FF17A1"/>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chartTrackingRefBased/>
  <w15:docId w15:val="{7D11204E-C012-45F0-B827-DC10C68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D1F"/>
    <w:pPr>
      <w:spacing w:after="120" w:line="264" w:lineRule="auto"/>
      <w:jc w:val="both"/>
    </w:pPr>
    <w:rPr>
      <w:rFonts w:ascii="Univers Condensed" w:hAnsi="Univers Condensed"/>
      <w:lang w:val="en-GB"/>
    </w:rPr>
  </w:style>
  <w:style w:type="paragraph" w:styleId="Heading1">
    <w:name w:val="heading 1"/>
    <w:basedOn w:val="ListParagraph"/>
    <w:next w:val="Normal"/>
    <w:link w:val="Heading1Char"/>
    <w:uiPriority w:val="9"/>
    <w:qFormat/>
    <w:rsid w:val="00923D1F"/>
    <w:pPr>
      <w:numPr>
        <w:numId w:val="1"/>
      </w:numPr>
      <w:spacing w:before="360" w:after="240"/>
      <w:contextualSpacing w:val="0"/>
      <w:outlineLvl w:val="0"/>
    </w:pPr>
    <w:rPr>
      <w:rFonts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D1F"/>
    <w:rPr>
      <w:rFonts w:ascii="Univers Condensed" w:hAnsi="Univers Condensed" w:cs="Times New Roman"/>
      <w:b/>
      <w:sz w:val="24"/>
      <w:lang w:val="en-GB"/>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basedOn w:val="DefaultParagraphFont"/>
    <w:uiPriority w:val="21"/>
    <w:qFormat/>
    <w:rsid w:val="00923D1F"/>
    <w:rPr>
      <w:i/>
      <w:iCs/>
      <w:color w:val="5B9BD5" w:themeColor="accent1"/>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923D1F"/>
    <w:pPr>
      <w:spacing w:after="0" w:line="240" w:lineRule="auto"/>
    </w:pPr>
    <w:rPr>
      <w:rFonts w:eastAsiaTheme="minorEastAsia"/>
    </w:rPr>
  </w:style>
  <w:style w:type="character" w:customStyle="1" w:styleId="NoSpacingChar">
    <w:name w:val="No Spacing Char"/>
    <w:basedOn w:val="DefaultParagraphFont"/>
    <w:link w:val="NoSpacing"/>
    <w:uiPriority w:val="1"/>
    <w:rsid w:val="00923D1F"/>
    <w:rPr>
      <w:rFonts w:eastAsiaTheme="minorEastAsia"/>
    </w:rPr>
  </w:style>
  <w:style w:type="character" w:styleId="Hyperlink">
    <w:name w:val="Hyperlink"/>
    <w:basedOn w:val="DefaultParagraphFont"/>
    <w:uiPriority w:val="99"/>
    <w:unhideWhenUsed/>
    <w:rsid w:val="00923D1F"/>
    <w:rPr>
      <w:color w:val="0563C1" w:themeColor="hyperlink"/>
      <w:u w:val="single"/>
    </w:rPr>
  </w:style>
  <w:style w:type="paragraph" w:styleId="TOCHeading">
    <w:name w:val="TOC Heading"/>
    <w:basedOn w:val="Heading1"/>
    <w:next w:val="Normal"/>
    <w:uiPriority w:val="39"/>
    <w:unhideWhenUsed/>
    <w:qFormat/>
    <w:rsid w:val="00923D1F"/>
    <w:pPr>
      <w:keepNext/>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923D1F"/>
    <w:pPr>
      <w:spacing w:after="100"/>
    </w:pPr>
  </w:style>
  <w:style w:type="character" w:styleId="Emphasis">
    <w:name w:val="Emphasis"/>
    <w:basedOn w:val="DefaultParagraphFont"/>
    <w:uiPriority w:val="20"/>
    <w:qFormat/>
    <w:rsid w:val="00D2313B"/>
    <w:rPr>
      <w:i/>
      <w:iCs/>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rPr>
      <w:sz w:val="20"/>
      <w:szCs w:val="20"/>
    </w:r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paragraph" w:customStyle="1" w:styleId="tabulka">
    <w:name w:val="tabulka"/>
    <w:basedOn w:val="Normal"/>
    <w:rsid w:val="009B45E6"/>
    <w:pPr>
      <w:widowControl w:val="0"/>
      <w:spacing w:before="120" w:after="0" w:line="240" w:lineRule="exact"/>
      <w:jc w:val="center"/>
    </w:pPr>
    <w:rPr>
      <w:rFonts w:ascii="Arial" w:eastAsia="Times New Roman" w:hAnsi="Arial" w:cs="Times New Roman"/>
      <w:snapToGrid w:val="0"/>
      <w:sz w:val="20"/>
      <w:szCs w:val="20"/>
      <w:lang w:val="cs-CZ"/>
    </w:rPr>
  </w:style>
  <w:style w:type="paragraph" w:customStyle="1" w:styleId="text-3mezera">
    <w:name w:val="text - 3 mezera"/>
    <w:basedOn w:val="Normal"/>
    <w:rsid w:val="005022A8"/>
    <w:pPr>
      <w:widowControl w:val="0"/>
      <w:spacing w:before="60" w:after="0" w:line="240" w:lineRule="exact"/>
    </w:pPr>
    <w:rPr>
      <w:rFonts w:ascii="Arial" w:eastAsia="Times New Roman" w:hAnsi="Arial" w:cs="Times New Roman"/>
      <w:snapToGrid w:val="0"/>
      <w:sz w:val="24"/>
      <w:szCs w:val="20"/>
      <w:lang w:val="cs-CZ"/>
    </w:rPr>
  </w:style>
  <w:style w:type="character" w:styleId="UnresolvedMention">
    <w:name w:val="Unresolved Mention"/>
    <w:basedOn w:val="DefaultParagraphFont"/>
    <w:uiPriority w:val="99"/>
    <w:semiHidden/>
    <w:unhideWhenUsed/>
    <w:rsid w:val="00C02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nders.mestiachalaenerg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0D15B4-5DD4-49A3-B3F5-E3D4BE6B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13</Pages>
  <Words>2908</Words>
  <Characters>16580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ტენდერი ელ. სამუშაოების შესრულებაზე</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ტენდერი ელ. სამუშაოების შესრულებაზე</dc:title>
  <dc:subject/>
  <dc:creator>Diana Bichelashvili</dc:creator>
  <cp:keywords/>
  <dc:description/>
  <cp:lastModifiedBy>Diana Bichelashvili</cp:lastModifiedBy>
  <cp:revision>150</cp:revision>
  <dcterms:created xsi:type="dcterms:W3CDTF">2020-11-20T14:40:00Z</dcterms:created>
  <dcterms:modified xsi:type="dcterms:W3CDTF">2023-03-13T10:51:00Z</dcterms:modified>
</cp:coreProperties>
</file>