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9AC4F3F" w:rsidR="009815C7" w:rsidRPr="007B0071" w:rsidRDefault="00B967E9" w:rsidP="00373F3E">
      <w:pPr>
        <w:spacing w:after="0" w:line="240" w:lineRule="auto"/>
        <w:jc w:val="center"/>
        <w:rPr>
          <w:rFonts w:ascii="Sylfaen" w:hAnsi="Sylfaen" w:cs="Sylfaen"/>
          <w:b/>
          <w:lang w:val="ka-GE"/>
        </w:rPr>
      </w:pPr>
      <w:r>
        <w:rPr>
          <w:rFonts w:ascii="Sylfaen" w:hAnsi="Sylfaen" w:cs="Sylfaen"/>
          <w:b/>
          <w:lang w:val="ka-GE"/>
        </w:rPr>
        <w:t xml:space="preserve">მთაწმინდა-კრწანისის რაიონში წყალსადენისა და წყალარინების </w:t>
      </w:r>
      <w:r w:rsidR="001B3A41">
        <w:rPr>
          <w:rFonts w:ascii="Sylfaen" w:hAnsi="Sylfaen" w:cs="Sylfaen"/>
          <w:b/>
          <w:lang w:val="ka-GE"/>
        </w:rPr>
        <w:t>ქსელ</w:t>
      </w:r>
      <w:r w:rsidR="00466D17">
        <w:rPr>
          <w:rFonts w:ascii="Sylfaen" w:hAnsi="Sylfaen" w:cs="Sylfaen"/>
          <w:b/>
          <w:lang w:val="ka-GE"/>
        </w:rPr>
        <w:t>ებ</w:t>
      </w:r>
      <w:r w:rsidR="001B3A41">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AE923C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67E9"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7A43A5A" w:rsidR="00DB5C8D" w:rsidRPr="006005A1" w:rsidRDefault="00B967E9" w:rsidP="00696A50">
      <w:pPr>
        <w:spacing w:after="0" w:line="240" w:lineRule="auto"/>
        <w:jc w:val="both"/>
        <w:rPr>
          <w:rFonts w:ascii="Sylfaen" w:hAnsi="Sylfaen" w:cs="Sylfaen"/>
          <w:lang w:val="ka-GE"/>
        </w:rPr>
      </w:pPr>
      <w:r w:rsidRPr="00B967E9">
        <w:rPr>
          <w:rFonts w:ascii="Sylfaen" w:hAnsi="Sylfaen" w:cs="Sylfaen"/>
          <w:lang w:val="ka-GE"/>
        </w:rPr>
        <w:t xml:space="preserve">მთაწმინდა-კრწანისის რაიონში წყალსადენისა და წყალარინების ქსელების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161DCC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642E7E">
        <w:rPr>
          <w:rFonts w:ascii="Sylfaen" w:hAnsi="Sylfaen"/>
          <w:lang w:val="ka-GE"/>
        </w:rPr>
        <w:t>მთაწმინდა-კრწანისის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2E861A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C47B05">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A057BA">
        <w:rPr>
          <w:rFonts w:ascii="Sylfaen" w:hAnsi="Sylfaen" w:cs="Sylfaen"/>
          <w:b/>
          <w:sz w:val="20"/>
          <w:szCs w:val="20"/>
          <w:lang w:val="ka-GE"/>
        </w:rPr>
        <w:t>20 მარტი</w:t>
      </w:r>
      <w:bookmarkStart w:id="1" w:name="_GoBack"/>
      <w:bookmarkEnd w:id="1"/>
      <w:r w:rsidR="000C130E">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9A78A" w14:textId="77777777" w:rsidR="00B930EC" w:rsidRDefault="00B930EC" w:rsidP="007902EA">
      <w:pPr>
        <w:spacing w:after="0" w:line="240" w:lineRule="auto"/>
      </w:pPr>
      <w:r>
        <w:separator/>
      </w:r>
    </w:p>
  </w:endnote>
  <w:endnote w:type="continuationSeparator" w:id="0">
    <w:p w14:paraId="4734A01A" w14:textId="77777777" w:rsidR="00B930EC" w:rsidRDefault="00B930E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4F66B60" w:rsidR="004A3BD8" w:rsidRDefault="004A3BD8">
        <w:pPr>
          <w:pStyle w:val="Footer"/>
          <w:jc w:val="right"/>
        </w:pPr>
        <w:r>
          <w:fldChar w:fldCharType="begin"/>
        </w:r>
        <w:r>
          <w:instrText xml:space="preserve"> PAGE   \* MERGEFORMAT </w:instrText>
        </w:r>
        <w:r>
          <w:fldChar w:fldCharType="separate"/>
        </w:r>
        <w:r w:rsidR="00B930EC">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FF35E" w14:textId="77777777" w:rsidR="00B930EC" w:rsidRDefault="00B930EC" w:rsidP="007902EA">
      <w:pPr>
        <w:spacing w:after="0" w:line="240" w:lineRule="auto"/>
      </w:pPr>
      <w:r>
        <w:separator/>
      </w:r>
    </w:p>
  </w:footnote>
  <w:footnote w:type="continuationSeparator" w:id="0">
    <w:p w14:paraId="42435CE4" w14:textId="77777777" w:rsidR="00B930EC" w:rsidRDefault="00B930E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05C36"/>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3A41"/>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65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2E60A3"/>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66D17"/>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2E7E"/>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54D2"/>
    <w:rsid w:val="007778CE"/>
    <w:rsid w:val="0078241F"/>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69F8"/>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057BA"/>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549"/>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30EC"/>
    <w:rsid w:val="00B942E0"/>
    <w:rsid w:val="00B95A6F"/>
    <w:rsid w:val="00B967E9"/>
    <w:rsid w:val="00B97F4F"/>
    <w:rsid w:val="00BB0F01"/>
    <w:rsid w:val="00BB10E9"/>
    <w:rsid w:val="00BC364F"/>
    <w:rsid w:val="00BE0965"/>
    <w:rsid w:val="00BE187B"/>
    <w:rsid w:val="00BE1A34"/>
    <w:rsid w:val="00BE3060"/>
    <w:rsid w:val="00BE4678"/>
    <w:rsid w:val="00BF5EFE"/>
    <w:rsid w:val="00C01AD5"/>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47B05"/>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0DA7"/>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0ED4-CF1C-48BE-9E5A-F16D5F8F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272</cp:revision>
  <cp:lastPrinted>2015-07-27T06:36:00Z</cp:lastPrinted>
  <dcterms:created xsi:type="dcterms:W3CDTF">2017-02-28T15:04:00Z</dcterms:created>
  <dcterms:modified xsi:type="dcterms:W3CDTF">2023-03-13T12:09:00Z</dcterms:modified>
</cp:coreProperties>
</file>