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62819FD" w:rsidR="009815C7" w:rsidRPr="007B0071" w:rsidRDefault="00442738" w:rsidP="00373F3E">
      <w:pPr>
        <w:spacing w:after="0" w:line="240" w:lineRule="auto"/>
        <w:jc w:val="center"/>
        <w:rPr>
          <w:rFonts w:ascii="Sylfaen" w:hAnsi="Sylfaen" w:cs="Sylfaen"/>
          <w:b/>
          <w:lang w:val="ka-GE"/>
        </w:rPr>
      </w:pPr>
      <w:r>
        <w:rPr>
          <w:rFonts w:ascii="Sylfaen" w:hAnsi="Sylfaen" w:cs="Sylfaen"/>
          <w:b/>
          <w:lang w:val="ka-GE"/>
        </w:rPr>
        <w:t>ლ. რჩეულიშვილის ქუჩაზე წყალარინების ქსელის სარეაბილიტაციო</w:t>
      </w:r>
      <w:r w:rsidR="0080388B">
        <w:rPr>
          <w:rFonts w:ascii="Sylfaen" w:hAnsi="Sylfaen" w:cs="Sylfaen"/>
          <w:b/>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C98510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42738">
        <w:rPr>
          <w:rFonts w:ascii="Sylfaen" w:hAnsi="Sylfaen" w:cs="Sylfaen"/>
          <w:lang w:val="ka-GE"/>
        </w:rPr>
        <w:t>ლ. რჩეულიშვილის ქუჩაზე წყალარინების ქსელის სარეაბილიტაციო</w:t>
      </w:r>
      <w:r w:rsidR="008A1EC0">
        <w:rPr>
          <w:rFonts w:ascii="Sylfaen" w:hAnsi="Sylfaen" w:cs="Sylfaen"/>
        </w:rPr>
        <w:t xml:space="preserve">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A3DB59F" w:rsidR="00DB5C8D" w:rsidRPr="006005A1" w:rsidRDefault="00442738" w:rsidP="00696A50">
      <w:pPr>
        <w:spacing w:after="0" w:line="240" w:lineRule="auto"/>
        <w:jc w:val="both"/>
        <w:rPr>
          <w:rFonts w:ascii="Sylfaen" w:hAnsi="Sylfaen" w:cs="Sylfaen"/>
          <w:lang w:val="ka-GE"/>
        </w:rPr>
      </w:pPr>
      <w:r>
        <w:rPr>
          <w:rFonts w:ascii="Sylfaen" w:hAnsi="Sylfaen" w:cs="Sylfaen"/>
          <w:lang w:val="ka-GE"/>
        </w:rPr>
        <w:t>ლ. რჩეულიშვილის ქუჩაზე წყალარინების ქსელის სარეაბილიტაციო</w:t>
      </w:r>
      <w:r w:rsidR="008A1EC0">
        <w:rPr>
          <w:rFonts w:ascii="Sylfaen" w:hAnsi="Sylfaen" w:cs="Sylfaen"/>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45C70C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42738">
        <w:rPr>
          <w:rFonts w:ascii="Sylfaen" w:hAnsi="Sylfaen"/>
          <w:lang w:val="ka-GE"/>
        </w:rPr>
        <w:t>გლდანი-ნაძალადევის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F2E8C99"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442738">
        <w:rPr>
          <w:rFonts w:ascii="Sylfaen" w:hAnsi="Sylfaen" w:cs="Sylfaen"/>
          <w:b/>
          <w:sz w:val="20"/>
          <w:szCs w:val="20"/>
          <w:lang w:val="ka-GE"/>
        </w:rPr>
        <w:t>2</w:t>
      </w:r>
      <w:bookmarkStart w:id="1" w:name="_GoBack"/>
      <w:bookmarkEnd w:id="1"/>
      <w:r w:rsidR="000F6B60">
        <w:rPr>
          <w:rFonts w:ascii="Sylfaen" w:hAnsi="Sylfaen" w:cs="Sylfaen"/>
          <w:b/>
          <w:sz w:val="20"/>
          <w:szCs w:val="20"/>
          <w:lang w:val="ka-GE"/>
        </w:rPr>
        <w:t>3 მარტი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A18A8" w14:textId="77777777" w:rsidR="00C11E31" w:rsidRDefault="00C11E31" w:rsidP="007902EA">
      <w:pPr>
        <w:spacing w:after="0" w:line="240" w:lineRule="auto"/>
      </w:pPr>
      <w:r>
        <w:separator/>
      </w:r>
    </w:p>
  </w:endnote>
  <w:endnote w:type="continuationSeparator" w:id="0">
    <w:p w14:paraId="71BB7EA2" w14:textId="77777777" w:rsidR="00C11E31" w:rsidRDefault="00C11E31"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F2296D8" w:rsidR="004A3BD8" w:rsidRDefault="004A3BD8">
        <w:pPr>
          <w:pStyle w:val="Footer"/>
          <w:jc w:val="right"/>
        </w:pPr>
        <w:r>
          <w:fldChar w:fldCharType="begin"/>
        </w:r>
        <w:r>
          <w:instrText xml:space="preserve"> PAGE   \* MERGEFORMAT </w:instrText>
        </w:r>
        <w:r>
          <w:fldChar w:fldCharType="separate"/>
        </w:r>
        <w:r w:rsidR="00C11E3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6C47B" w14:textId="77777777" w:rsidR="00C11E31" w:rsidRDefault="00C11E31" w:rsidP="007902EA">
      <w:pPr>
        <w:spacing w:after="0" w:line="240" w:lineRule="auto"/>
      </w:pPr>
      <w:r>
        <w:separator/>
      </w:r>
    </w:p>
  </w:footnote>
  <w:footnote w:type="continuationSeparator" w:id="0">
    <w:p w14:paraId="647434BC" w14:textId="77777777" w:rsidR="00C11E31" w:rsidRDefault="00C11E31"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738"/>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0388B"/>
    <w:rsid w:val="0081634F"/>
    <w:rsid w:val="00822939"/>
    <w:rsid w:val="008246F4"/>
    <w:rsid w:val="00824EDA"/>
    <w:rsid w:val="00833770"/>
    <w:rsid w:val="0083614B"/>
    <w:rsid w:val="008374C0"/>
    <w:rsid w:val="008401B6"/>
    <w:rsid w:val="008421EC"/>
    <w:rsid w:val="00843B2B"/>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1E31"/>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A91E2-4720-4FF6-8B8C-64B95D4D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6</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271</cp:revision>
  <cp:lastPrinted>2015-07-27T06:36:00Z</cp:lastPrinted>
  <dcterms:created xsi:type="dcterms:W3CDTF">2017-02-28T15:04:00Z</dcterms:created>
  <dcterms:modified xsi:type="dcterms:W3CDTF">2023-03-15T16:32:00Z</dcterms:modified>
</cp:coreProperties>
</file>