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19D4A4DB" w:rsidR="009815C7" w:rsidRPr="007B0071" w:rsidRDefault="00E06F89" w:rsidP="00373F3E">
      <w:pPr>
        <w:spacing w:after="0" w:line="240" w:lineRule="auto"/>
        <w:jc w:val="center"/>
        <w:rPr>
          <w:rFonts w:ascii="Sylfaen" w:hAnsi="Sylfaen" w:cs="Sylfaen"/>
          <w:b/>
          <w:lang w:val="ka-GE"/>
        </w:rPr>
      </w:pPr>
      <w:r>
        <w:rPr>
          <w:rFonts w:ascii="Sylfaen" w:hAnsi="Sylfaen" w:cs="Sylfaen"/>
          <w:b/>
          <w:lang w:val="ka-GE"/>
        </w:rPr>
        <w:t>სოფელ თხინვალაში</w:t>
      </w:r>
      <w:r w:rsidR="0080388B" w:rsidRPr="0080388B">
        <w:rPr>
          <w:rFonts w:ascii="Sylfaen" w:hAnsi="Sylfaen" w:cs="Sylfaen"/>
          <w:b/>
          <w:lang w:val="ka-GE"/>
        </w:rPr>
        <w:t xml:space="preserve"> წყალსადენის </w:t>
      </w:r>
      <w:r>
        <w:rPr>
          <w:rFonts w:ascii="Sylfaen" w:hAnsi="Sylfaen" w:cs="Sylfaen"/>
          <w:b/>
          <w:lang w:val="ka-GE"/>
        </w:rPr>
        <w:t xml:space="preserve">ქსელის რეაბილიტაციისა და </w:t>
      </w:r>
      <w:r w:rsidR="0080388B" w:rsidRPr="0080388B">
        <w:rPr>
          <w:rFonts w:ascii="Sylfaen" w:hAnsi="Sylfaen" w:cs="Sylfaen"/>
          <w:b/>
          <w:lang w:val="ka-GE"/>
        </w:rPr>
        <w:t>სატუმბო სადგურის მოწყობის</w:t>
      </w:r>
      <w:r w:rsidR="0080388B">
        <w:rPr>
          <w:rFonts w:ascii="Sylfaen" w:hAnsi="Sylfaen" w:cs="Sylfaen"/>
          <w:b/>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5AFEFBB4"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E06F89" w:rsidRPr="00E06F89">
        <w:rPr>
          <w:rFonts w:ascii="Sylfaen" w:hAnsi="Sylfaen" w:cs="Sylfaen"/>
          <w:lang w:val="ka-GE"/>
        </w:rPr>
        <w:t>სოფელ თხინვალაში წყალსადენის ქსელის რეაბილიტაციისა და სატუმბ</w:t>
      </w:r>
      <w:r w:rsidR="00E06F89">
        <w:rPr>
          <w:rFonts w:ascii="Sylfaen" w:hAnsi="Sylfaen" w:cs="Sylfaen"/>
          <w:lang w:val="ka-GE"/>
        </w:rPr>
        <w:t xml:space="preserve">ო სადგურის მოწყობის </w:t>
      </w:r>
      <w:r w:rsidR="0044376C" w:rsidRPr="005756B4">
        <w:rPr>
          <w:rFonts w:ascii="Sylfaen" w:hAnsi="Sylfaen" w:cs="Sylfaen"/>
          <w:lang w:val="ka-GE"/>
        </w:rPr>
        <w:t>სამუშაოების</w:t>
      </w:r>
      <w:r w:rsidR="008D3CB4" w:rsidRPr="005756B4">
        <w:rPr>
          <w:rFonts w:ascii="Sylfaen" w:hAnsi="Sylfaen" w:cs="Sylfaen"/>
          <w:lang w:val="ka-GE"/>
        </w:rPr>
        <w:t xml:space="preserve"> 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145B37ED" w:rsidR="00DB5C8D" w:rsidRPr="006005A1" w:rsidRDefault="00E06F89" w:rsidP="00696A50">
      <w:pPr>
        <w:spacing w:after="0" w:line="240" w:lineRule="auto"/>
        <w:jc w:val="both"/>
        <w:rPr>
          <w:rFonts w:ascii="Sylfaen" w:hAnsi="Sylfaen" w:cs="Sylfaen"/>
          <w:lang w:val="ka-GE"/>
        </w:rPr>
      </w:pPr>
      <w:r w:rsidRPr="00E06F89">
        <w:rPr>
          <w:rFonts w:ascii="Sylfaen" w:hAnsi="Sylfaen" w:cs="Sylfaen"/>
          <w:lang w:val="ka-GE"/>
        </w:rPr>
        <w:t xml:space="preserve">სოფელ თხინვალაში წყალსადენის ქსელის რეაბილიტაციისა და სატუმბო სადგურის მოწყობის სამუშაოების </w:t>
      </w:r>
      <w:r w:rsidR="00185431">
        <w:rPr>
          <w:rFonts w:ascii="Sylfaen" w:hAnsi="Sylfaen" w:cs="Sylfaen"/>
          <w:lang w:val="ka-GE"/>
        </w:rPr>
        <w:t>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5BA99003"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843B2B">
        <w:rPr>
          <w:rFonts w:ascii="Sylfaen" w:hAnsi="Sylfaen"/>
          <w:lang w:val="ka-GE"/>
        </w:rPr>
        <w:t>ვაკე-საბურთალოს</w:t>
      </w:r>
      <w:r w:rsidR="0064425B">
        <w:rPr>
          <w:rFonts w:ascii="Sylfaen" w:hAnsi="Sylfaen"/>
          <w:lang w:val="ka-GE"/>
        </w:rPr>
        <w:t xml:space="preserve"> </w:t>
      </w:r>
      <w:r>
        <w:rPr>
          <w:rFonts w:ascii="Sylfaen" w:hAnsi="Sylfaen"/>
          <w:lang w:val="ka-GE"/>
        </w:rPr>
        <w:t>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373F8B2F"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8A1EC0">
        <w:rPr>
          <w:rFonts w:ascii="Sylfaen" w:hAnsi="Sylfaen" w:cs="Sylfaen"/>
          <w:b/>
          <w:sz w:val="20"/>
          <w:szCs w:val="20"/>
          <w:lang w:val="ka-GE"/>
        </w:rPr>
        <w:t>2023</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7E0681">
        <w:rPr>
          <w:rFonts w:ascii="Sylfaen" w:hAnsi="Sylfaen" w:cs="Sylfaen"/>
          <w:b/>
          <w:sz w:val="20"/>
          <w:szCs w:val="20"/>
          <w:lang w:val="ka-GE"/>
        </w:rPr>
        <w:t>14</w:t>
      </w:r>
      <w:bookmarkStart w:id="1" w:name="_GoBack"/>
      <w:bookmarkEnd w:id="1"/>
      <w:r w:rsidR="000F6B60">
        <w:rPr>
          <w:rFonts w:ascii="Sylfaen" w:hAnsi="Sylfaen" w:cs="Sylfaen"/>
          <w:b/>
          <w:sz w:val="20"/>
          <w:szCs w:val="20"/>
          <w:lang w:val="ka-GE"/>
        </w:rPr>
        <w:t xml:space="preserve"> მარტი</w:t>
      </w:r>
      <w:r w:rsidR="00843B2B">
        <w:rPr>
          <w:rFonts w:ascii="Sylfaen" w:hAnsi="Sylfaen" w:cs="Sylfaen"/>
          <w:b/>
          <w:sz w:val="20"/>
          <w:szCs w:val="20"/>
          <w:lang w:val="ka-GE"/>
        </w:rPr>
        <w:t>,</w:t>
      </w:r>
      <w:r w:rsidR="005756B4">
        <w:rPr>
          <w:rFonts w:ascii="Sylfaen" w:hAnsi="Sylfaen" w:cs="Sylfaen"/>
          <w:b/>
          <w:sz w:val="20"/>
          <w:szCs w:val="20"/>
          <w:lang w:val="ka-GE"/>
        </w:rPr>
        <w:t xml:space="preserve"> 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1348C87A" w14:textId="2353607E" w:rsidR="004526FA" w:rsidRDefault="004526FA" w:rsidP="00696A50">
      <w:pPr>
        <w:spacing w:after="0"/>
        <w:jc w:val="both"/>
        <w:rPr>
          <w:rFonts w:ascii="Sylfaen" w:hAnsi="Sylfaen"/>
          <w:b/>
          <w:lang w:val="ka-GE"/>
        </w:rPr>
      </w:pPr>
    </w:p>
    <w:p w14:paraId="50A9880E" w14:textId="46B199E6" w:rsidR="001A224E" w:rsidRDefault="001A224E" w:rsidP="00696A50">
      <w:pPr>
        <w:spacing w:after="0"/>
        <w:jc w:val="both"/>
        <w:rPr>
          <w:rFonts w:ascii="Sylfaen" w:hAnsi="Sylfaen"/>
          <w:b/>
          <w:lang w:val="ka-GE"/>
        </w:rPr>
      </w:pPr>
    </w:p>
    <w:p w14:paraId="2669E858" w14:textId="235F0C29" w:rsidR="001A224E" w:rsidRDefault="001A224E" w:rsidP="00696A50">
      <w:pPr>
        <w:spacing w:after="0"/>
        <w:jc w:val="both"/>
        <w:rPr>
          <w:rFonts w:ascii="Sylfaen" w:hAnsi="Sylfaen"/>
          <w:b/>
          <w:lang w:val="ka-GE"/>
        </w:rPr>
      </w:pPr>
    </w:p>
    <w:p w14:paraId="106251BF" w14:textId="59D46C00" w:rsidR="001A224E" w:rsidRDefault="001A224E" w:rsidP="00696A50">
      <w:pPr>
        <w:spacing w:after="0"/>
        <w:jc w:val="both"/>
        <w:rPr>
          <w:rFonts w:ascii="Sylfaen" w:hAnsi="Sylfaen"/>
          <w:b/>
          <w:lang w:val="ka-GE"/>
        </w:rPr>
      </w:pPr>
    </w:p>
    <w:p w14:paraId="454033CF" w14:textId="14548B1A" w:rsidR="001A224E" w:rsidRDefault="001A224E" w:rsidP="00696A50">
      <w:pPr>
        <w:spacing w:after="0"/>
        <w:jc w:val="both"/>
        <w:rPr>
          <w:rFonts w:ascii="Sylfaen" w:hAnsi="Sylfaen"/>
          <w:b/>
          <w:lang w:val="ka-GE"/>
        </w:rPr>
      </w:pPr>
    </w:p>
    <w:p w14:paraId="0A690F88" w14:textId="14B627C0" w:rsidR="001A224E" w:rsidRDefault="001A224E" w:rsidP="00696A50">
      <w:pPr>
        <w:spacing w:after="0"/>
        <w:jc w:val="both"/>
        <w:rPr>
          <w:rFonts w:ascii="Sylfaen" w:hAnsi="Sylfaen"/>
          <w:b/>
          <w:lang w:val="ka-GE"/>
        </w:rPr>
      </w:pPr>
    </w:p>
    <w:p w14:paraId="2B1FA966" w14:textId="283B6906" w:rsidR="001A224E" w:rsidRDefault="001A224E" w:rsidP="00696A50">
      <w:pPr>
        <w:spacing w:after="0"/>
        <w:jc w:val="both"/>
        <w:rPr>
          <w:rFonts w:ascii="Sylfaen" w:hAnsi="Sylfaen"/>
          <w:b/>
          <w:lang w:val="ka-GE"/>
        </w:rPr>
      </w:pPr>
    </w:p>
    <w:p w14:paraId="0A38C69A" w14:textId="2672ED14" w:rsidR="001A224E" w:rsidRDefault="001A224E" w:rsidP="00696A50">
      <w:pPr>
        <w:spacing w:after="0"/>
        <w:jc w:val="both"/>
        <w:rPr>
          <w:rFonts w:ascii="Sylfaen" w:hAnsi="Sylfaen"/>
          <w:b/>
          <w:lang w:val="ka-GE"/>
        </w:rPr>
      </w:pPr>
    </w:p>
    <w:p w14:paraId="21FDE61E" w14:textId="6649E359" w:rsidR="001A224E" w:rsidRDefault="001A224E" w:rsidP="00696A50">
      <w:pPr>
        <w:spacing w:after="0"/>
        <w:jc w:val="both"/>
        <w:rPr>
          <w:rFonts w:ascii="Sylfaen" w:hAnsi="Sylfaen"/>
          <w:b/>
          <w:lang w:val="ka-GE"/>
        </w:rPr>
      </w:pPr>
    </w:p>
    <w:p w14:paraId="3BA3ACB7" w14:textId="77777777" w:rsidR="001A224E" w:rsidRDefault="001A224E"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D7626C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1" w:history="1">
        <w:r w:rsidR="001A224E" w:rsidRPr="002D4B04">
          <w:rPr>
            <w:rStyle w:val="Hyperlink"/>
            <w:rFonts w:ascii="Sylfaen" w:hAnsi="Sylfaen"/>
            <w:lang w:val="ka-GE"/>
          </w:rPr>
          <w:t>msilagadze@gwp.ge</w:t>
        </w:r>
      </w:hyperlink>
      <w:r w:rsidR="001A224E">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55BF182"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1A224E" w:rsidRPr="002D4B04">
          <w:rPr>
            <w:rStyle w:val="Hyperlink"/>
            <w:rFonts w:ascii="Sylfaen" w:hAnsi="Sylfaen"/>
            <w:lang w:val="ka-GE"/>
          </w:rPr>
          <w:t>ikhvadagadze@gwp.ge</w:t>
        </w:r>
      </w:hyperlink>
      <w:r w:rsidR="001A224E">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11E01" w14:textId="77777777" w:rsidR="00012030" w:rsidRDefault="00012030" w:rsidP="007902EA">
      <w:pPr>
        <w:spacing w:after="0" w:line="240" w:lineRule="auto"/>
      </w:pPr>
      <w:r>
        <w:separator/>
      </w:r>
    </w:p>
  </w:endnote>
  <w:endnote w:type="continuationSeparator" w:id="0">
    <w:p w14:paraId="7900BFA8" w14:textId="77777777" w:rsidR="00012030" w:rsidRDefault="00012030"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211C94B9" w:rsidR="004A3BD8" w:rsidRDefault="004A3BD8">
        <w:pPr>
          <w:pStyle w:val="Footer"/>
          <w:jc w:val="right"/>
        </w:pPr>
        <w:r>
          <w:fldChar w:fldCharType="begin"/>
        </w:r>
        <w:r>
          <w:instrText xml:space="preserve"> PAGE   \* MERGEFORMAT </w:instrText>
        </w:r>
        <w:r>
          <w:fldChar w:fldCharType="separate"/>
        </w:r>
        <w:r w:rsidR="00012030">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5CB6D" w14:textId="77777777" w:rsidR="00012030" w:rsidRDefault="00012030" w:rsidP="007902EA">
      <w:pPr>
        <w:spacing w:after="0" w:line="240" w:lineRule="auto"/>
      </w:pPr>
      <w:r>
        <w:separator/>
      </w:r>
    </w:p>
  </w:footnote>
  <w:footnote w:type="continuationSeparator" w:id="0">
    <w:p w14:paraId="062A1149" w14:textId="77777777" w:rsidR="00012030" w:rsidRDefault="00012030"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2030"/>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0F6B60"/>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224E"/>
    <w:rsid w:val="001A47AF"/>
    <w:rsid w:val="001B055A"/>
    <w:rsid w:val="001B0D00"/>
    <w:rsid w:val="001B6BD5"/>
    <w:rsid w:val="001B740A"/>
    <w:rsid w:val="001B75E0"/>
    <w:rsid w:val="001B7903"/>
    <w:rsid w:val="001C112D"/>
    <w:rsid w:val="001C2BF2"/>
    <w:rsid w:val="001C7577"/>
    <w:rsid w:val="001D3B12"/>
    <w:rsid w:val="001D63C9"/>
    <w:rsid w:val="001E0606"/>
    <w:rsid w:val="001F4A30"/>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288"/>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1FF"/>
    <w:rsid w:val="003B5A5E"/>
    <w:rsid w:val="003C568B"/>
    <w:rsid w:val="003C66BD"/>
    <w:rsid w:val="003C6F22"/>
    <w:rsid w:val="003D6473"/>
    <w:rsid w:val="003E15FA"/>
    <w:rsid w:val="003F370C"/>
    <w:rsid w:val="003F5521"/>
    <w:rsid w:val="003F699A"/>
    <w:rsid w:val="00410285"/>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088"/>
    <w:rsid w:val="005248B1"/>
    <w:rsid w:val="0052656B"/>
    <w:rsid w:val="00533234"/>
    <w:rsid w:val="00540038"/>
    <w:rsid w:val="00544856"/>
    <w:rsid w:val="005553C3"/>
    <w:rsid w:val="005679EB"/>
    <w:rsid w:val="00567ACA"/>
    <w:rsid w:val="00570483"/>
    <w:rsid w:val="0057474B"/>
    <w:rsid w:val="005756B4"/>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130F"/>
    <w:rsid w:val="005E1A27"/>
    <w:rsid w:val="005F3357"/>
    <w:rsid w:val="006005A1"/>
    <w:rsid w:val="00610FC8"/>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46CD"/>
    <w:rsid w:val="00735828"/>
    <w:rsid w:val="00764A65"/>
    <w:rsid w:val="007715BA"/>
    <w:rsid w:val="00772078"/>
    <w:rsid w:val="007754D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0681"/>
    <w:rsid w:val="007E1E28"/>
    <w:rsid w:val="007E2772"/>
    <w:rsid w:val="007F1D40"/>
    <w:rsid w:val="007F3AA0"/>
    <w:rsid w:val="007F4EF2"/>
    <w:rsid w:val="007F4F2B"/>
    <w:rsid w:val="007F7ADB"/>
    <w:rsid w:val="0080388B"/>
    <w:rsid w:val="0081634F"/>
    <w:rsid w:val="00822939"/>
    <w:rsid w:val="008246F4"/>
    <w:rsid w:val="00824EDA"/>
    <w:rsid w:val="00833770"/>
    <w:rsid w:val="0083614B"/>
    <w:rsid w:val="008374C0"/>
    <w:rsid w:val="008401B6"/>
    <w:rsid w:val="008421EC"/>
    <w:rsid w:val="00843B2B"/>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1EC0"/>
    <w:rsid w:val="008A3D36"/>
    <w:rsid w:val="008A5094"/>
    <w:rsid w:val="008A673F"/>
    <w:rsid w:val="008B04EA"/>
    <w:rsid w:val="008B67F1"/>
    <w:rsid w:val="008C04FA"/>
    <w:rsid w:val="008C0A74"/>
    <w:rsid w:val="008C35CC"/>
    <w:rsid w:val="008D04C5"/>
    <w:rsid w:val="008D3970"/>
    <w:rsid w:val="008D3CB4"/>
    <w:rsid w:val="008D57B5"/>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5EF4"/>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04D6"/>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AA6"/>
    <w:rsid w:val="00A64E45"/>
    <w:rsid w:val="00A74B75"/>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47D"/>
    <w:rsid w:val="00C41C03"/>
    <w:rsid w:val="00C42A9C"/>
    <w:rsid w:val="00C55BCF"/>
    <w:rsid w:val="00C6196D"/>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5C07"/>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6F89"/>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B2E15"/>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700C6-553F-43B3-99AC-A6F60673F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1733</TotalTime>
  <Pages>6</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272</cp:revision>
  <cp:lastPrinted>2015-07-27T06:36:00Z</cp:lastPrinted>
  <dcterms:created xsi:type="dcterms:W3CDTF">2017-02-28T15:04:00Z</dcterms:created>
  <dcterms:modified xsi:type="dcterms:W3CDTF">2023-03-17T14:24:00Z</dcterms:modified>
</cp:coreProperties>
</file>