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6CC7BCDB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F63AEA">
        <w:rPr>
          <w:rFonts w:ascii="Sylfaen" w:hAnsi="Sylfaen" w:cs="Sylfaen"/>
          <w:b/>
          <w:lang w:val="ka-GE"/>
        </w:rPr>
        <w:t xml:space="preserve"> თითბერის მასალების </w:t>
      </w:r>
      <w:r w:rsidRPr="00700FD9">
        <w:rPr>
          <w:rFonts w:ascii="Sylfaen" w:hAnsi="Sylfaen" w:cs="Sylfaen"/>
          <w:b/>
          <w:lang w:val="ka-GE"/>
        </w:rPr>
        <w:t xml:space="preserve">და ჭანჭიკებიანი ქუროების </w:t>
      </w:r>
      <w:r w:rsidR="00F63AEA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5693CF87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A3343E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 </w:t>
      </w:r>
      <w:r>
        <w:rPr>
          <w:rFonts w:ascii="Sylfaen" w:hAnsi="Sylfaen" w:cs="Sylfaen"/>
          <w:b/>
          <w:sz w:val="20"/>
          <w:szCs w:val="20"/>
          <w:lang w:val="ka-GE"/>
        </w:rPr>
        <w:t>და ჭანჭიკებიანი ქუროების</w:t>
      </w:r>
      <w:r w:rsidR="00A3343E">
        <w:rPr>
          <w:rFonts w:ascii="Sylfaen" w:hAnsi="Sylfaen" w:cs="Sylfaen"/>
          <w:b/>
          <w:sz w:val="20"/>
          <w:szCs w:val="20"/>
          <w:lang w:val="ka-GE"/>
        </w:rPr>
        <w:t xml:space="preserve"> 4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171D0E7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255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55E7C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4CE567B8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140A0B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0BB66F5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140A0B">
        <w:rPr>
          <w:rFonts w:asciiTheme="minorHAnsi" w:hAnsiTheme="minorHAnsi" w:cstheme="minorHAnsi"/>
          <w:b/>
          <w:sz w:val="20"/>
          <w:szCs w:val="20"/>
        </w:rPr>
        <w:t>23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738EB">
        <w:rPr>
          <w:rFonts w:ascii="Sylfaen" w:hAnsi="Sylfaen" w:cstheme="minorHAnsi"/>
          <w:b/>
          <w:sz w:val="20"/>
          <w:szCs w:val="20"/>
          <w:lang w:val="ka-GE"/>
        </w:rPr>
        <w:t>2</w:t>
      </w:r>
      <w:r w:rsidR="00140A0B">
        <w:rPr>
          <w:rFonts w:ascii="Sylfaen" w:hAnsi="Sylfaen" w:cstheme="minorHAnsi"/>
          <w:b/>
          <w:sz w:val="20"/>
          <w:szCs w:val="20"/>
          <w:lang w:val="ka-GE"/>
        </w:rPr>
        <w:t>4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40A0B">
        <w:rPr>
          <w:rFonts w:ascii="Sylfaen" w:hAnsi="Sylfaen" w:cstheme="minorHAnsi"/>
          <w:b/>
          <w:sz w:val="20"/>
          <w:szCs w:val="20"/>
          <w:lang w:val="ka-GE"/>
        </w:rPr>
        <w:t>მარტი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9738EB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4337" w14:textId="77777777" w:rsidR="00D87555" w:rsidRDefault="00D87555" w:rsidP="007902EA">
      <w:pPr>
        <w:spacing w:after="0" w:line="240" w:lineRule="auto"/>
      </w:pPr>
      <w:r>
        <w:separator/>
      </w:r>
    </w:p>
  </w:endnote>
  <w:endnote w:type="continuationSeparator" w:id="0">
    <w:p w14:paraId="36C78548" w14:textId="77777777" w:rsidR="00D87555" w:rsidRDefault="00D8755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950F0DA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CB1C" w14:textId="77777777" w:rsidR="00D87555" w:rsidRDefault="00D87555" w:rsidP="007902EA">
      <w:pPr>
        <w:spacing w:after="0" w:line="240" w:lineRule="auto"/>
      </w:pPr>
      <w:r>
        <w:separator/>
      </w:r>
    </w:p>
  </w:footnote>
  <w:footnote w:type="continuationSeparator" w:id="0">
    <w:p w14:paraId="4A7EDA27" w14:textId="77777777" w:rsidR="00D87555" w:rsidRDefault="00D8755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0A0B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D609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2F77AC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38EB"/>
    <w:rsid w:val="009745C4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343E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87555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3AEA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9719-5480-498C-B9B1-276A9BA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117</cp:revision>
  <cp:lastPrinted>2015-07-27T06:36:00Z</cp:lastPrinted>
  <dcterms:created xsi:type="dcterms:W3CDTF">2019-11-20T10:27:00Z</dcterms:created>
  <dcterms:modified xsi:type="dcterms:W3CDTF">2023-03-20T08:05:00Z</dcterms:modified>
</cp:coreProperties>
</file>