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61A80A8D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BF2A29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497EBBF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985B3C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10DAE1B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A3516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3516">
        <w:rPr>
          <w:rFonts w:ascii="Sylfaen" w:hAnsi="Sylfaen" w:cstheme="minorHAnsi"/>
          <w:b/>
          <w:sz w:val="20"/>
          <w:szCs w:val="20"/>
          <w:lang w:val="ka-GE"/>
        </w:rPr>
        <w:t>24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FA3516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B39E" w14:textId="77777777" w:rsidR="004822EC" w:rsidRDefault="004822EC" w:rsidP="007902EA">
      <w:pPr>
        <w:spacing w:after="0" w:line="240" w:lineRule="auto"/>
      </w:pPr>
      <w:r>
        <w:separator/>
      </w:r>
    </w:p>
  </w:endnote>
  <w:endnote w:type="continuationSeparator" w:id="0">
    <w:p w14:paraId="298ED890" w14:textId="77777777" w:rsidR="004822EC" w:rsidRDefault="004822E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6C355A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E502" w14:textId="77777777" w:rsidR="004822EC" w:rsidRDefault="004822EC" w:rsidP="007902EA">
      <w:pPr>
        <w:spacing w:after="0" w:line="240" w:lineRule="auto"/>
      </w:pPr>
      <w:r>
        <w:separator/>
      </w:r>
    </w:p>
  </w:footnote>
  <w:footnote w:type="continuationSeparator" w:id="0">
    <w:p w14:paraId="5CC37435" w14:textId="77777777" w:rsidR="004822EC" w:rsidRDefault="004822E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1175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03C1B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22EC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2DE6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9F3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85B3C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55D7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2A29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77713"/>
    <w:rsid w:val="00F8037E"/>
    <w:rsid w:val="00F8077A"/>
    <w:rsid w:val="00F844E2"/>
    <w:rsid w:val="00F8495A"/>
    <w:rsid w:val="00F84B51"/>
    <w:rsid w:val="00FA3516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6F4C-5CC8-4824-A0EC-6C1BE6E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121</cp:revision>
  <cp:lastPrinted>2015-07-27T06:36:00Z</cp:lastPrinted>
  <dcterms:created xsi:type="dcterms:W3CDTF">2019-11-20T10:27:00Z</dcterms:created>
  <dcterms:modified xsi:type="dcterms:W3CDTF">2023-03-20T08:27:00Z</dcterms:modified>
</cp:coreProperties>
</file>