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88C0205" w:rsidR="009815C7" w:rsidRPr="007B0071" w:rsidRDefault="00073EA0" w:rsidP="00373F3E">
      <w:pPr>
        <w:spacing w:after="0" w:line="240" w:lineRule="auto"/>
        <w:jc w:val="center"/>
        <w:rPr>
          <w:rFonts w:ascii="Sylfaen" w:hAnsi="Sylfaen" w:cs="Sylfaen"/>
          <w:b/>
          <w:lang w:val="ka-GE"/>
        </w:rPr>
      </w:pPr>
      <w:r>
        <w:rPr>
          <w:rFonts w:ascii="Sylfaen" w:hAnsi="Sylfaen" w:cs="Sylfaen"/>
          <w:b/>
          <w:lang w:val="ka-GE"/>
        </w:rPr>
        <w:t>ზაჰესში, მაღალაძეების ქუჩის მიმდებარედ, მდ. მტკვარზე GWP - ის საკუთრებაში არსებული VI-VII წყალმდენებზე ხარჯმზომის კვანძის მოწყობის</w:t>
      </w:r>
      <w:r w:rsidR="00221652">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A4A114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73EA0">
        <w:rPr>
          <w:rFonts w:ascii="Sylfaen" w:hAnsi="Sylfaen" w:cs="Sylfaen"/>
          <w:lang w:val="ka-GE"/>
        </w:rPr>
        <w:t>ზაჰესში, მაღალაძეების ქუჩის მიმდებარედ, მდ. მტკვარზე GWP - ის საკუთრებაში არსებული VI-VII წყალმდენებზე ხარჯმზომის კვანძის მოწყობის</w:t>
      </w:r>
      <w:r w:rsidR="00613B11" w:rsidRPr="00613B11">
        <w:rPr>
          <w:rFonts w:ascii="Sylfaen" w:hAnsi="Sylfaen" w:cs="Sylfaen"/>
          <w:lang w:val="ka-GE"/>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9256B69" w:rsidR="00DB5C8D" w:rsidRPr="006005A1" w:rsidRDefault="00073EA0" w:rsidP="00696A50">
      <w:pPr>
        <w:spacing w:after="0" w:line="240" w:lineRule="auto"/>
        <w:jc w:val="both"/>
        <w:rPr>
          <w:rFonts w:ascii="Sylfaen" w:hAnsi="Sylfaen" w:cs="Sylfaen"/>
          <w:lang w:val="ka-GE"/>
        </w:rPr>
      </w:pPr>
      <w:r>
        <w:rPr>
          <w:rFonts w:ascii="Sylfaen" w:hAnsi="Sylfaen" w:cs="Sylfaen"/>
          <w:lang w:val="ka-GE"/>
        </w:rPr>
        <w:t>ზაჰესში, მაღალაძეების ქუჩის მიმდებარედ, მდ. მტკვარზე GWP - ის საკუთრებაში არსებული VI-VII წყალმდენებზე ხარჯმზომის კვანძის მოწყობის</w:t>
      </w:r>
      <w:r w:rsidR="00613B11" w:rsidRPr="00613B11">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3D4761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73EA0">
        <w:rPr>
          <w:rFonts w:ascii="Sylfaen" w:hAnsi="Sylfaen"/>
          <w:lang w:val="ka-GE"/>
        </w:rPr>
        <w:t>ზაჰესში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E24DE9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65E94">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D4DED">
        <w:rPr>
          <w:rFonts w:ascii="Sylfaen" w:hAnsi="Sylfaen" w:cs="Sylfaen"/>
          <w:b/>
          <w:sz w:val="20"/>
          <w:szCs w:val="20"/>
          <w:lang w:val="ka-GE"/>
        </w:rPr>
        <w:t>2</w:t>
      </w:r>
      <w:r w:rsidR="00036186">
        <w:rPr>
          <w:rFonts w:ascii="Sylfaen" w:hAnsi="Sylfaen" w:cs="Sylfaen"/>
          <w:b/>
          <w:sz w:val="20"/>
          <w:szCs w:val="20"/>
          <w:lang w:val="ka-GE"/>
        </w:rPr>
        <w:t>9</w:t>
      </w:r>
      <w:r w:rsidR="000471C3">
        <w:rPr>
          <w:rFonts w:ascii="Sylfaen" w:hAnsi="Sylfaen" w:cs="Sylfaen"/>
          <w:b/>
          <w:sz w:val="20"/>
          <w:szCs w:val="20"/>
          <w:lang w:val="ka-GE"/>
        </w:rPr>
        <w:t xml:space="preserve"> მარტი</w:t>
      </w:r>
      <w:r w:rsidR="00865E94">
        <w:rPr>
          <w:rFonts w:ascii="Sylfaen" w:hAnsi="Sylfaen" w:cs="Sylfaen"/>
          <w:b/>
          <w:sz w:val="20"/>
          <w:szCs w:val="20"/>
          <w:lang w:val="ka-GE"/>
        </w:rPr>
        <w:t>,</w:t>
      </w:r>
      <w:r w:rsidR="00613B11">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შემოთავაზება უნდა აიტვირთოს ელექტრონული შესყიდვების</w:t>
      </w:r>
      <w:bookmarkStart w:id="1" w:name="_GoBack"/>
      <w:bookmarkEnd w:id="1"/>
      <w:r w:rsidRPr="00B43DFF">
        <w:rPr>
          <w:rFonts w:ascii="Sylfaen" w:hAnsi="Sylfaen" w:cs="Sylfaen"/>
          <w:b/>
          <w:sz w:val="20"/>
          <w:szCs w:val="20"/>
          <w:u w:val="single"/>
          <w:lang w:val="ka-GE"/>
        </w:rPr>
        <w:t xml:space="preserve">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5451381" w14:textId="6A698EB9" w:rsidR="00094B75" w:rsidRPr="00094B75" w:rsidRDefault="00094B75" w:rsidP="00822939">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B47D4" w14:textId="77777777" w:rsidR="00427E34" w:rsidRDefault="00427E34" w:rsidP="007902EA">
      <w:pPr>
        <w:spacing w:after="0" w:line="240" w:lineRule="auto"/>
      </w:pPr>
      <w:r>
        <w:separator/>
      </w:r>
    </w:p>
  </w:endnote>
  <w:endnote w:type="continuationSeparator" w:id="0">
    <w:p w14:paraId="437910B6" w14:textId="77777777" w:rsidR="00427E34" w:rsidRDefault="00427E3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06446CF" w:rsidR="004A3BD8" w:rsidRDefault="004A3BD8">
        <w:pPr>
          <w:pStyle w:val="Footer"/>
          <w:jc w:val="right"/>
        </w:pPr>
        <w:r>
          <w:fldChar w:fldCharType="begin"/>
        </w:r>
        <w:r>
          <w:instrText xml:space="preserve"> PAGE   \* MERGEFORMAT </w:instrText>
        </w:r>
        <w:r>
          <w:fldChar w:fldCharType="separate"/>
        </w:r>
        <w:r w:rsidR="00427E3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51950" w14:textId="77777777" w:rsidR="00427E34" w:rsidRDefault="00427E34" w:rsidP="007902EA">
      <w:pPr>
        <w:spacing w:after="0" w:line="240" w:lineRule="auto"/>
      </w:pPr>
      <w:r>
        <w:separator/>
      </w:r>
    </w:p>
  </w:footnote>
  <w:footnote w:type="continuationSeparator" w:id="0">
    <w:p w14:paraId="6F1A1C7C" w14:textId="77777777" w:rsidR="00427E34" w:rsidRDefault="00427E3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186"/>
    <w:rsid w:val="00036CF5"/>
    <w:rsid w:val="00043BF8"/>
    <w:rsid w:val="00046082"/>
    <w:rsid w:val="000471C3"/>
    <w:rsid w:val="0004786C"/>
    <w:rsid w:val="00051E54"/>
    <w:rsid w:val="00053EAB"/>
    <w:rsid w:val="0005435C"/>
    <w:rsid w:val="00055E1E"/>
    <w:rsid w:val="00056A31"/>
    <w:rsid w:val="00064AB9"/>
    <w:rsid w:val="000677B2"/>
    <w:rsid w:val="00073EA0"/>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070EA"/>
    <w:rsid w:val="00410EC6"/>
    <w:rsid w:val="0041258C"/>
    <w:rsid w:val="00427E34"/>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4D5E"/>
    <w:rsid w:val="00595702"/>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5E94"/>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2DEB"/>
    <w:rsid w:val="00937B0D"/>
    <w:rsid w:val="00940D2A"/>
    <w:rsid w:val="00950D10"/>
    <w:rsid w:val="00954423"/>
    <w:rsid w:val="00954527"/>
    <w:rsid w:val="009567A7"/>
    <w:rsid w:val="00957E8C"/>
    <w:rsid w:val="009621F5"/>
    <w:rsid w:val="009634B1"/>
    <w:rsid w:val="00970E99"/>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17A0"/>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4DED"/>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1DCC"/>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763"/>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40B6-9B44-40CE-8173-4C9761FB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6</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279</cp:revision>
  <cp:lastPrinted>2015-07-27T06:36:00Z</cp:lastPrinted>
  <dcterms:created xsi:type="dcterms:W3CDTF">2017-02-28T15:04:00Z</dcterms:created>
  <dcterms:modified xsi:type="dcterms:W3CDTF">2023-03-22T13:13:00Z</dcterms:modified>
</cp:coreProperties>
</file>