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C119AC" w:rsidR="009815C7" w:rsidRPr="007B0071" w:rsidRDefault="001E45C9" w:rsidP="00E9333B">
      <w:pPr>
        <w:spacing w:after="0" w:line="240" w:lineRule="auto"/>
        <w:jc w:val="center"/>
        <w:rPr>
          <w:rFonts w:ascii="Sylfaen" w:hAnsi="Sylfaen" w:cs="Sylfaen"/>
          <w:b/>
          <w:lang w:val="ka-GE"/>
        </w:rPr>
      </w:pPr>
      <w:r w:rsidRPr="001E45C9">
        <w:rPr>
          <w:rFonts w:ascii="Sylfaen" w:hAnsi="Sylfaen" w:cs="Sylfaen"/>
          <w:b/>
          <w:lang w:val="ka-GE"/>
        </w:rPr>
        <w:t xml:space="preserve">ვაკე-საბურთალოს </w:t>
      </w:r>
      <w:r w:rsidR="00CB4F93" w:rsidRPr="001E45C9">
        <w:rPr>
          <w:rFonts w:ascii="Sylfaen" w:hAnsi="Sylfaen" w:cs="Sylfaen"/>
          <w:b/>
          <w:lang w:val="ka-GE"/>
        </w:rPr>
        <w:t>რაიონ</w:t>
      </w:r>
      <w:r w:rsidR="008871EF" w:rsidRPr="001E45C9">
        <w:rPr>
          <w:rFonts w:ascii="Sylfaen" w:hAnsi="Sylfaen" w:cs="Sylfaen"/>
          <w:b/>
          <w:lang w:val="ka-GE"/>
        </w:rPr>
        <w:t>ში</w:t>
      </w:r>
      <w:r w:rsidR="00E1371C" w:rsidRPr="001E45C9">
        <w:rPr>
          <w:rFonts w:ascii="Sylfaen" w:hAnsi="Sylfaen" w:cs="Sylfaen"/>
          <w:b/>
          <w:lang w:val="ka-GE"/>
        </w:rPr>
        <w:t xml:space="preserve"> </w:t>
      </w:r>
      <w:r w:rsidR="004A02D2" w:rsidRPr="001E45C9">
        <w:rPr>
          <w:rFonts w:ascii="Sylfaen" w:hAnsi="Sylfaen" w:cs="Sylfaen"/>
          <w:b/>
          <w:lang w:val="ka-GE"/>
        </w:rPr>
        <w:t>წყალსადენის</w:t>
      </w:r>
      <w:r w:rsidR="008871EF" w:rsidRPr="001E45C9">
        <w:rPr>
          <w:rFonts w:ascii="Sylfaen" w:hAnsi="Sylfaen" w:cs="Sylfaen"/>
          <w:b/>
          <w:lang w:val="ka-GE"/>
        </w:rPr>
        <w:t>ა და წყალარინების</w:t>
      </w:r>
      <w:r w:rsidR="00F60BDF" w:rsidRPr="001E45C9">
        <w:rPr>
          <w:rFonts w:ascii="Sylfaen" w:hAnsi="Sylfaen" w:cs="Sylfaen"/>
          <w:b/>
          <w:lang w:val="ka-GE"/>
        </w:rPr>
        <w:t xml:space="preserve"> </w:t>
      </w:r>
      <w:r w:rsidR="004A02D2" w:rsidRPr="001E45C9">
        <w:rPr>
          <w:rFonts w:ascii="Sylfaen" w:hAnsi="Sylfaen" w:cs="Sylfaen"/>
          <w:b/>
          <w:lang w:val="ka-GE"/>
        </w:rPr>
        <w:t xml:space="preserve">ქსელების </w:t>
      </w:r>
      <w:r w:rsidRPr="001E45C9">
        <w:rPr>
          <w:rFonts w:ascii="Sylfaen" w:hAnsi="Sylfaen" w:cs="Sylfaen"/>
          <w:b/>
          <w:lang w:val="ka-GE"/>
        </w:rPr>
        <w:t>მოწყობის</w:t>
      </w:r>
      <w:r w:rsidR="00F94013" w:rsidRPr="001E45C9">
        <w:rPr>
          <w:rFonts w:ascii="Sylfaen" w:hAnsi="Sylfaen" w:cs="Sylfaen"/>
          <w:b/>
          <w:lang w:val="ka-GE"/>
        </w:rPr>
        <w:t xml:space="preserve"> </w:t>
      </w:r>
      <w:r w:rsidR="0044376C" w:rsidRPr="001E45C9">
        <w:rPr>
          <w:rFonts w:ascii="Sylfaen" w:hAnsi="Sylfaen" w:cs="Sylfaen"/>
          <w:b/>
          <w:lang w:val="ka-GE"/>
        </w:rPr>
        <w:t>სამუშაოების</w:t>
      </w:r>
      <w:r w:rsidR="0044376C">
        <w:rPr>
          <w:rFonts w:ascii="Sylfaen" w:hAnsi="Sylfaen" w:cs="Sylfaen"/>
          <w:b/>
          <w:lang w:val="ka-GE"/>
        </w:rPr>
        <w:t xml:space="preserve">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9C50A4F"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E45C9"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2F343B01"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7674D9">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FF166E6" w14:textId="16270BF6" w:rsidR="007674D9" w:rsidRDefault="007674D9" w:rsidP="007674D9">
      <w:pPr>
        <w:pStyle w:val="ListParagraph"/>
        <w:numPr>
          <w:ilvl w:val="0"/>
          <w:numId w:val="6"/>
        </w:numPr>
        <w:spacing w:after="0" w:line="240" w:lineRule="auto"/>
        <w:rPr>
          <w:rFonts w:ascii="Sylfaen" w:hAnsi="Sylfaen" w:cs="Sylfaen"/>
          <w:b/>
          <w:u w:val="single"/>
          <w:lang w:val="ka-GE"/>
        </w:rPr>
      </w:pPr>
      <w:r w:rsidRPr="007674D9">
        <w:rPr>
          <w:rFonts w:ascii="Sylfaen" w:hAnsi="Sylfaen" w:cs="Sylfaen"/>
          <w:b/>
          <w:u w:val="single"/>
          <w:lang w:val="ka-GE"/>
        </w:rPr>
        <w:t>ჩოხელის 2 შესახვევი</w:t>
      </w:r>
      <w:r>
        <w:rPr>
          <w:rFonts w:ascii="Sylfaen" w:hAnsi="Sylfaen" w:cs="Sylfaen"/>
          <w:b/>
          <w:u w:val="single"/>
          <w:lang w:val="ka-GE"/>
        </w:rPr>
        <w:t xml:space="preserve"> წყალსადენის ქსელის რეაბილიტაცია</w:t>
      </w:r>
    </w:p>
    <w:p w14:paraId="73029250" w14:textId="524DE129" w:rsidR="007674D9" w:rsidRDefault="007674D9" w:rsidP="007674D9">
      <w:pPr>
        <w:pStyle w:val="ListParagraph"/>
        <w:numPr>
          <w:ilvl w:val="0"/>
          <w:numId w:val="6"/>
        </w:numPr>
        <w:spacing w:after="0" w:line="240" w:lineRule="auto"/>
        <w:rPr>
          <w:rFonts w:ascii="Sylfaen" w:hAnsi="Sylfaen" w:cs="Sylfaen"/>
          <w:b/>
          <w:u w:val="single"/>
          <w:lang w:val="ka-GE"/>
        </w:rPr>
      </w:pPr>
      <w:r w:rsidRPr="007674D9">
        <w:rPr>
          <w:rFonts w:ascii="Sylfaen" w:hAnsi="Sylfaen" w:cs="Sylfaen"/>
          <w:b/>
          <w:u w:val="single"/>
          <w:lang w:val="ka-GE"/>
        </w:rPr>
        <w:t>დიღმის სასწავლო-საცდელი მეურნეობის ტერიტ, ს.კ.01.72.14.010.015</w:t>
      </w:r>
      <w:r>
        <w:rPr>
          <w:rFonts w:ascii="Sylfaen" w:hAnsi="Sylfaen" w:cs="Sylfaen"/>
          <w:b/>
          <w:u w:val="single"/>
          <w:lang w:val="ka-GE"/>
        </w:rPr>
        <w:t xml:space="preserve"> წყალარინების ქსელის მოწყობა</w:t>
      </w:r>
    </w:p>
    <w:p w14:paraId="3A3B58A3" w14:textId="73243AD1"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სოფელი ზურგოვანი</w:t>
      </w:r>
      <w:r>
        <w:rPr>
          <w:rFonts w:ascii="Sylfaen" w:hAnsi="Sylfaen" w:cs="Sylfaen"/>
          <w:b/>
          <w:u w:val="single"/>
          <w:lang w:val="ka-GE"/>
        </w:rPr>
        <w:t xml:space="preserve"> წყალარინების ქსელის მოწყობა</w:t>
      </w:r>
      <w:r w:rsidRPr="001873C4">
        <w:rPr>
          <w:rFonts w:ascii="Sylfaen" w:hAnsi="Sylfaen" w:cs="Sylfaen"/>
          <w:b/>
          <w:u w:val="single"/>
          <w:lang w:val="ka-GE"/>
        </w:rPr>
        <w:t xml:space="preserve"> </w:t>
      </w:r>
    </w:p>
    <w:p w14:paraId="24C526DA" w14:textId="287EDAC4"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სოფ.დიღომი, ჩალისპ</w:t>
      </w:r>
      <w:r>
        <w:rPr>
          <w:rFonts w:ascii="Sylfaen" w:hAnsi="Sylfaen" w:cs="Sylfaen"/>
          <w:b/>
          <w:u w:val="single"/>
          <w:lang w:val="ka-GE"/>
        </w:rPr>
        <w:t>ირი,შენ.,ბ.152, შპს იფქლი, წყალსადენის ქსელის მოწყობა</w:t>
      </w:r>
    </w:p>
    <w:p w14:paraId="4BDF3FF6" w14:textId="52318C16" w:rsidR="00F05502" w:rsidRDefault="00F05502" w:rsidP="00F05502">
      <w:pPr>
        <w:pStyle w:val="ListParagraph"/>
        <w:numPr>
          <w:ilvl w:val="0"/>
          <w:numId w:val="6"/>
        </w:numPr>
        <w:spacing w:after="0" w:line="240" w:lineRule="auto"/>
        <w:rPr>
          <w:rFonts w:ascii="Sylfaen" w:hAnsi="Sylfaen" w:cs="Sylfaen"/>
          <w:b/>
          <w:u w:val="single"/>
          <w:lang w:val="ka-GE"/>
        </w:rPr>
      </w:pPr>
      <w:r w:rsidRPr="00F05502">
        <w:rPr>
          <w:rFonts w:ascii="Sylfaen" w:hAnsi="Sylfaen" w:cs="Sylfaen"/>
          <w:b/>
          <w:u w:val="single"/>
          <w:lang w:val="ka-GE"/>
        </w:rPr>
        <w:t>სოფ.დიღომი, მ.მაჭავარიანის ქ. ს.კ</w:t>
      </w:r>
      <w:r>
        <w:rPr>
          <w:rFonts w:ascii="Sylfaen" w:hAnsi="Sylfaen" w:cs="Sylfaen"/>
          <w:b/>
          <w:u w:val="single"/>
          <w:lang w:val="ka-GE"/>
        </w:rPr>
        <w:t>.01.72.14.032.421 წყალარინების ქსელის მოწყობა</w:t>
      </w:r>
    </w:p>
    <w:p w14:paraId="51D8019B" w14:textId="1B2B4B80" w:rsidR="00D62C14" w:rsidRDefault="00D62C14" w:rsidP="00D62C14">
      <w:pPr>
        <w:pStyle w:val="ListParagraph"/>
        <w:numPr>
          <w:ilvl w:val="0"/>
          <w:numId w:val="6"/>
        </w:numPr>
        <w:spacing w:after="0" w:line="240" w:lineRule="auto"/>
        <w:rPr>
          <w:rFonts w:ascii="Sylfaen" w:hAnsi="Sylfaen" w:cs="Sylfaen"/>
          <w:b/>
          <w:u w:val="single"/>
          <w:lang w:val="ka-GE"/>
        </w:rPr>
      </w:pPr>
      <w:r w:rsidRPr="00D62C14">
        <w:rPr>
          <w:rFonts w:ascii="Sylfaen" w:hAnsi="Sylfaen" w:cs="Sylfaen"/>
          <w:b/>
          <w:u w:val="single"/>
          <w:lang w:val="ka-GE"/>
        </w:rPr>
        <w:t>სოფ.</w:t>
      </w:r>
      <w:bookmarkStart w:id="0" w:name="_GoBack"/>
      <w:bookmarkEnd w:id="0"/>
      <w:r w:rsidRPr="00D62C14">
        <w:rPr>
          <w:rFonts w:ascii="Sylfaen" w:hAnsi="Sylfaen" w:cs="Sylfaen"/>
          <w:b/>
          <w:u w:val="single"/>
          <w:lang w:val="ka-GE"/>
        </w:rPr>
        <w:t xml:space="preserve">დიღომი, აღმაშენებლის </w:t>
      </w:r>
      <w:r>
        <w:rPr>
          <w:rFonts w:ascii="Sylfaen" w:hAnsi="Sylfaen" w:cs="Sylfaen"/>
          <w:b/>
          <w:u w:val="single"/>
          <w:lang w:val="ka-GE"/>
        </w:rPr>
        <w:t>3 შეს  4, ს.კ.01.72.14.022.297 წყალარინების ქსელის მოწყობა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1F18742" w:rsidR="00DB5C8D" w:rsidRDefault="001E45C9" w:rsidP="00DE5EA9">
      <w:pPr>
        <w:spacing w:after="0" w:line="240" w:lineRule="auto"/>
        <w:jc w:val="both"/>
        <w:rPr>
          <w:rFonts w:ascii="Sylfaen" w:hAnsi="Sylfaen" w:cs="Sylfaen"/>
          <w:lang w:val="ka-GE"/>
        </w:rPr>
      </w:pPr>
      <w:r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4A401F"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1873C4" w:rsidRPr="001873C4">
        <w:rPr>
          <w:rFonts w:ascii="Sylfaen" w:hAnsi="Sylfaen"/>
          <w:lang w:val="ka-GE"/>
        </w:rPr>
        <w:t>ვაკე-საბურთალოს</w:t>
      </w:r>
      <w:r w:rsidR="00E729EC" w:rsidRPr="001873C4">
        <w:rPr>
          <w:rFonts w:ascii="Sylfaen" w:hAnsi="Sylfaen"/>
        </w:rPr>
        <w:t xml:space="preserve"> </w:t>
      </w:r>
      <w:r w:rsidR="00777DC3" w:rsidRPr="001873C4">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6A92" w14:textId="77777777" w:rsidR="0060567B" w:rsidRDefault="0060567B" w:rsidP="007902EA">
      <w:pPr>
        <w:spacing w:after="0" w:line="240" w:lineRule="auto"/>
      </w:pPr>
      <w:r>
        <w:separator/>
      </w:r>
    </w:p>
  </w:endnote>
  <w:endnote w:type="continuationSeparator" w:id="0">
    <w:p w14:paraId="1F941557" w14:textId="77777777" w:rsidR="0060567B" w:rsidRDefault="0060567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BB3C2A7" w:rsidR="00A52D43" w:rsidRDefault="00A52D43">
        <w:pPr>
          <w:pStyle w:val="Footer"/>
          <w:jc w:val="right"/>
        </w:pPr>
        <w:r>
          <w:fldChar w:fldCharType="begin"/>
        </w:r>
        <w:r>
          <w:instrText xml:space="preserve"> PAGE   \* MERGEFORMAT </w:instrText>
        </w:r>
        <w:r>
          <w:fldChar w:fldCharType="separate"/>
        </w:r>
        <w:r w:rsidR="0060567B">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5B94" w14:textId="77777777" w:rsidR="0060567B" w:rsidRDefault="0060567B" w:rsidP="007902EA">
      <w:pPr>
        <w:spacing w:after="0" w:line="240" w:lineRule="auto"/>
      </w:pPr>
      <w:r>
        <w:separator/>
      </w:r>
    </w:p>
  </w:footnote>
  <w:footnote w:type="continuationSeparator" w:id="0">
    <w:p w14:paraId="2AEA0F58" w14:textId="77777777" w:rsidR="0060567B" w:rsidRDefault="0060567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0567B"/>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674D9"/>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2C14"/>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58F7"/>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4D90"/>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A3A8-8DF2-4699-88CC-C05A9995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45</cp:revision>
  <cp:lastPrinted>2015-07-27T06:36:00Z</cp:lastPrinted>
  <dcterms:created xsi:type="dcterms:W3CDTF">2020-11-03T14:15:00Z</dcterms:created>
  <dcterms:modified xsi:type="dcterms:W3CDTF">2023-03-22T19:43:00Z</dcterms:modified>
</cp:coreProperties>
</file>