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203D5729" w:rsidR="009815C7" w:rsidRPr="007B0071" w:rsidRDefault="004D7498" w:rsidP="00373F3E">
      <w:pPr>
        <w:spacing w:after="0" w:line="240" w:lineRule="auto"/>
        <w:jc w:val="center"/>
        <w:rPr>
          <w:rFonts w:ascii="Sylfaen" w:hAnsi="Sylfaen" w:cs="Sylfaen"/>
          <w:b/>
          <w:lang w:val="ka-GE"/>
        </w:rPr>
      </w:pPr>
      <w:r w:rsidRPr="004D7498">
        <w:rPr>
          <w:rFonts w:ascii="Sylfaen" w:hAnsi="Sylfaen" w:cs="Sylfaen"/>
          <w:b/>
          <w:lang w:val="ka-GE"/>
        </w:rPr>
        <w:t xml:space="preserve">ქალაქ მცხეთაში, მირიან მეფის ქუჩაზე </w:t>
      </w:r>
      <w:r w:rsidR="00D07601" w:rsidRPr="00D07601">
        <w:rPr>
          <w:rFonts w:ascii="Sylfaen" w:hAnsi="Sylfaen" w:cs="Sylfaen"/>
          <w:b/>
          <w:lang w:val="ka-GE"/>
        </w:rPr>
        <w:t xml:space="preserve">დახურული მეთოდით (კროტით) </w:t>
      </w:r>
      <w:r w:rsidRPr="004D7498">
        <w:rPr>
          <w:rFonts w:ascii="Sylfaen" w:hAnsi="Sylfaen" w:cs="Sylfaen"/>
          <w:b/>
          <w:lang w:val="ka-GE"/>
        </w:rPr>
        <w:t>წყალ</w:t>
      </w:r>
      <w:r>
        <w:rPr>
          <w:rFonts w:ascii="Sylfaen" w:hAnsi="Sylfaen" w:cs="Sylfaen"/>
          <w:b/>
          <w:lang w:val="ka-GE"/>
        </w:rPr>
        <w:t xml:space="preserve">სადენის გარე ქსელის </w:t>
      </w:r>
      <w:r w:rsidR="005756B4">
        <w:rPr>
          <w:rFonts w:ascii="Sylfaen" w:hAnsi="Sylfaen" w:cs="Sylfaen"/>
          <w:b/>
          <w:lang w:val="ka-GE"/>
        </w:rPr>
        <w:t>სა</w:t>
      </w:r>
      <w:r w:rsidR="005756B4" w:rsidRPr="005756B4">
        <w:rPr>
          <w:rFonts w:ascii="Sylfaen" w:hAnsi="Sylfaen" w:cs="Sylfaen"/>
          <w:b/>
          <w:lang w:val="ka-GE"/>
        </w:rPr>
        <w:t>რეაბილიტაცი</w:t>
      </w:r>
      <w:r w:rsidR="005756B4">
        <w:rPr>
          <w:rFonts w:ascii="Sylfaen" w:hAnsi="Sylfaen" w:cs="Sylfaen"/>
          <w:b/>
          <w:lang w:val="ka-GE"/>
        </w:rPr>
        <w:t xml:space="preserve">ო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6005A1" w:rsidRDefault="007D73CE" w:rsidP="007D73CE">
      <w:pP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2BCEBEFA"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D07601" w:rsidRPr="00D07601">
        <w:rPr>
          <w:rFonts w:ascii="Sylfaen" w:hAnsi="Sylfaen" w:cs="Sylfaen"/>
          <w:lang w:val="ka-GE"/>
        </w:rPr>
        <w:t xml:space="preserve">ქალაქ მცხეთაში, მირიან მეფის ქუჩაზე დახურული მეთოდით (კროტით) წყალსადენის გარე ქსელის სარეაბილიტაციო სამუშაოების </w:t>
      </w:r>
      <w:r w:rsidR="008D3CB4" w:rsidRPr="005756B4">
        <w:rPr>
          <w:rFonts w:ascii="Sylfaen" w:hAnsi="Sylfaen" w:cs="Sylfaen"/>
          <w:lang w:val="ka-GE"/>
        </w:rPr>
        <w:t>შესყიდვაზე.</w:t>
      </w:r>
      <w:r w:rsidR="008D3CB4">
        <w:rPr>
          <w:rFonts w:ascii="Sylfaen" w:hAnsi="Sylfaen" w:cs="Sylfaen"/>
          <w:lang w:val="ka-GE"/>
        </w:rPr>
        <w:t xml:space="preserve"> </w:t>
      </w: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47E2E94" w14:textId="1CD3A55F" w:rsidR="003579DF" w:rsidRPr="00837BBF" w:rsidRDefault="00D07601" w:rsidP="00696A50">
      <w:pPr>
        <w:spacing w:after="0" w:line="240" w:lineRule="auto"/>
        <w:jc w:val="both"/>
        <w:rPr>
          <w:rFonts w:ascii="Sylfaen" w:hAnsi="Sylfaen" w:cs="Sylfaen"/>
        </w:rPr>
      </w:pPr>
      <w:r w:rsidRPr="00D07601">
        <w:rPr>
          <w:rFonts w:ascii="Sylfaen" w:hAnsi="Sylfaen" w:cs="Sylfaen"/>
          <w:lang w:val="ka-GE"/>
        </w:rPr>
        <w:t xml:space="preserve">ქალაქ მცხეთაში, მირიან მეფის ქუჩაზე დახურული მეთოდით (კროტით) წყალსადენის გარე ქსელის სარეაბილიტაციო სამუშაოების </w:t>
      </w:r>
      <w:r w:rsidR="00185431">
        <w:rPr>
          <w:rFonts w:ascii="Sylfaen" w:hAnsi="Sylfaen" w:cs="Sylfaen"/>
          <w:lang w:val="ka-GE"/>
        </w:rPr>
        <w:t>შესყიდვა დანართი N1-ში მოცემული პროექტის შესაბამისად</w:t>
      </w:r>
      <w:r w:rsidR="00696A50" w:rsidRPr="006005A1">
        <w:rPr>
          <w:rFonts w:ascii="Sylfaen" w:hAnsi="Sylfaen" w:cs="Sylfaen"/>
          <w:lang w:val="ka-GE"/>
        </w:rPr>
        <w:t>.</w:t>
      </w:r>
      <w:r w:rsidR="003579DF">
        <w:rPr>
          <w:rFonts w:ascii="Sylfaen" w:hAnsi="Sylfaen" w:cs="Sylfaen"/>
        </w:rPr>
        <w:t xml:space="preserve"> </w:t>
      </w:r>
      <w:r w:rsidR="003579DF" w:rsidRPr="003E1FFC">
        <w:rPr>
          <w:rFonts w:ascii="Sylfaen" w:hAnsi="Sylfaen" w:cs="Sylfaen"/>
          <w:lang w:val="ka-GE"/>
        </w:rPr>
        <w:t>ობიექტზე არის</w:t>
      </w:r>
      <w:r w:rsidR="003579DF" w:rsidRPr="003E1FFC">
        <w:rPr>
          <w:rFonts w:ascii="Sylfaen" w:hAnsi="Sylfaen" w:cs="Sylfaen"/>
        </w:rPr>
        <w:t xml:space="preserve"> </w:t>
      </w:r>
      <w:r w:rsidR="00837BBF" w:rsidRPr="003E1FFC">
        <w:rPr>
          <w:rFonts w:ascii="Sylfaen" w:hAnsi="Sylfaen" w:cs="Sylfaen"/>
          <w:lang w:val="ka-GE"/>
        </w:rPr>
        <w:t xml:space="preserve">მსხვილ-ნატეხოვანი </w:t>
      </w:r>
      <w:r w:rsidR="00D63B8B" w:rsidRPr="003E1FFC">
        <w:rPr>
          <w:rFonts w:ascii="Sylfaen" w:hAnsi="Sylfaen" w:cs="Sylfaen"/>
          <w:lang w:val="ka-GE"/>
        </w:rPr>
        <w:t>გრუნტი.</w:t>
      </w:r>
      <w:r w:rsidR="00D63B8B">
        <w:rPr>
          <w:rFonts w:ascii="Sylfaen" w:hAnsi="Sylfaen" w:cs="Sylfaen"/>
          <w:lang w:val="ka-GE"/>
        </w:rPr>
        <w:t xml:space="preserve"> </w:t>
      </w:r>
    </w:p>
    <w:p w14:paraId="7ADF639C" w14:textId="7370B063" w:rsidR="00CE56EA" w:rsidRDefault="00CE56EA" w:rsidP="007D0C6C">
      <w:pPr>
        <w:spacing w:after="0" w:line="240" w:lineRule="auto"/>
        <w:rPr>
          <w:rFonts w:ascii="Sylfaen" w:hAnsi="Sylfaen" w:cs="Sylfaen"/>
          <w:lang w:val="ka-GE"/>
        </w:rPr>
      </w:pPr>
      <w:bookmarkStart w:id="0" w:name="_GoBack"/>
      <w:bookmarkEnd w:id="0"/>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5A2D24D8"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3512FC08" w:rsidR="00392707" w:rsidRPr="00696A50" w:rsidRDefault="00D527CB" w:rsidP="00F7155A">
      <w:pPr>
        <w:jc w:val="both"/>
        <w:rPr>
          <w:rFonts w:ascii="Sylfaen" w:hAnsi="Sylfaen" w:cs="Sylfaen"/>
          <w:color w:val="222222"/>
          <w:shd w:val="clear" w:color="auto" w:fill="FFFFFF"/>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74586EB5" w:rsidR="00392707" w:rsidRPr="00696A50" w:rsidRDefault="00185431" w:rsidP="0064425B">
      <w:pPr>
        <w:jc w:val="both"/>
        <w:rPr>
          <w:rFonts w:ascii="Sylfaen" w:hAnsi="Sylfaen"/>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5E7C3C">
        <w:rPr>
          <w:rFonts w:ascii="Sylfaen" w:hAnsi="Sylfaen"/>
          <w:lang w:val="ka-GE"/>
        </w:rPr>
        <w:t>ქალაქ მცხეთაში</w:t>
      </w:r>
      <w:r w:rsidR="00696A50" w:rsidRPr="005E7C3C">
        <w:rPr>
          <w:rFonts w:ascii="Sylfaen" w:hAnsi="Sylfaen"/>
          <w:lang w:val="ka-GE"/>
        </w:rPr>
        <w:t>;</w:t>
      </w:r>
    </w:p>
    <w:p w14:paraId="1E3773B6" w14:textId="28C821AB"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2F90E7EC" w:rsid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1" w:name="_Toc454818563"/>
    </w:p>
    <w:p w14:paraId="651E14EF" w14:textId="1F936F08" w:rsidR="000D053A" w:rsidRDefault="000D053A" w:rsidP="0044376C">
      <w:pPr>
        <w:spacing w:after="0" w:line="360" w:lineRule="auto"/>
        <w:jc w:val="both"/>
        <w:rPr>
          <w:rFonts w:ascii="Sylfaen" w:hAnsi="Sylfaen" w:cs="Sylfaen"/>
          <w:lang w:val="ka-GE"/>
        </w:rPr>
      </w:pPr>
    </w:p>
    <w:bookmarkEnd w:id="1"/>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6177961F"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ხარჯთაღრიცხვ</w:t>
      </w:r>
      <w:r w:rsidR="005D2771">
        <w:rPr>
          <w:rFonts w:ascii="Sylfaen" w:hAnsi="Sylfaen"/>
          <w:lang w:val="ka-GE"/>
        </w:rPr>
        <w:t>ა</w:t>
      </w:r>
      <w:r w:rsidR="00EB217E" w:rsidRPr="007B0071">
        <w:rPr>
          <w:rFonts w:ascii="Sylfaen" w:hAnsi="Sylfaen"/>
          <w:lang w:val="ka-GE"/>
        </w:rPr>
        <w:t xml:space="preserve">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3479B246" w:rsidR="009634B1" w:rsidRPr="005679EB" w:rsidRDefault="009634B1" w:rsidP="005679EB">
      <w:pPr>
        <w:spacing w:after="0" w:line="360" w:lineRule="auto"/>
        <w:jc w:val="both"/>
        <w:rPr>
          <w:rFonts w:ascii="Sylfaen" w:hAnsi="Sylfaen"/>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შევსებული სამუშაო გეგმა-გრაფიკი </w:t>
      </w:r>
      <w:r w:rsidR="005679EB" w:rsidRPr="005679EB">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D935F69" w:rsidR="009F003A" w:rsidRDefault="009634B1" w:rsidP="00095224">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CF7A57">
      <w:pPr>
        <w:rPr>
          <w:rFonts w:ascii="Sylfaen" w:hAnsi="Sylfaen"/>
          <w:lang w:val="ka-GE"/>
        </w:rPr>
      </w:pPr>
      <w:r>
        <w:rPr>
          <w:rFonts w:ascii="Sylfaen" w:hAnsi="Sylfaen"/>
          <w:lang w:val="ka-GE"/>
        </w:rPr>
        <w:t>6</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0F44D862"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00542487">
        <w:rPr>
          <w:rFonts w:ascii="Sylfaen" w:hAnsi="Sylfaen" w:cs="Sylfaen"/>
          <w:b/>
          <w:sz w:val="20"/>
          <w:szCs w:val="20"/>
          <w:lang w:val="ka-GE"/>
        </w:rPr>
        <w:t>2023</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007B5AFD">
        <w:rPr>
          <w:rFonts w:ascii="Sylfaen" w:hAnsi="Sylfaen" w:cs="Sylfaen"/>
          <w:b/>
          <w:sz w:val="20"/>
          <w:szCs w:val="20"/>
          <w:lang w:val="ka-GE"/>
        </w:rPr>
        <w:t xml:space="preserve"> </w:t>
      </w:r>
      <w:r w:rsidR="000D053A">
        <w:rPr>
          <w:rFonts w:ascii="Sylfaen" w:hAnsi="Sylfaen" w:cs="Sylfaen"/>
          <w:b/>
          <w:sz w:val="20"/>
          <w:szCs w:val="20"/>
          <w:lang w:val="ka-GE"/>
        </w:rPr>
        <w:t>1</w:t>
      </w:r>
      <w:r w:rsidR="007C1CD7">
        <w:rPr>
          <w:rFonts w:ascii="Sylfaen" w:hAnsi="Sylfaen" w:cs="Sylfaen"/>
          <w:b/>
          <w:sz w:val="20"/>
          <w:szCs w:val="20"/>
          <w:lang w:val="ka-GE"/>
        </w:rPr>
        <w:t>1</w:t>
      </w:r>
      <w:r w:rsidR="000D053A">
        <w:rPr>
          <w:rFonts w:ascii="Sylfaen" w:hAnsi="Sylfaen" w:cs="Sylfaen"/>
          <w:b/>
          <w:sz w:val="20"/>
          <w:szCs w:val="20"/>
          <w:lang w:val="ka-GE"/>
        </w:rPr>
        <w:t xml:space="preserve"> აპრილი</w:t>
      </w:r>
      <w:r w:rsidR="000C130E">
        <w:rPr>
          <w:rFonts w:ascii="Sylfaen" w:hAnsi="Sylfaen" w:cs="Sylfaen"/>
          <w:b/>
          <w:sz w:val="20"/>
          <w:szCs w:val="20"/>
          <w:lang w:val="ka-GE"/>
        </w:rPr>
        <w:t>,</w:t>
      </w:r>
      <w:r w:rsidR="005756B4">
        <w:rPr>
          <w:rFonts w:ascii="Sylfaen" w:hAnsi="Sylfaen" w:cs="Sylfaen"/>
          <w:b/>
          <w:sz w:val="20"/>
          <w:szCs w:val="20"/>
          <w:lang w:val="ka-GE"/>
        </w:rPr>
        <w:t xml:space="preserve"> 15</w:t>
      </w:r>
      <w:r w:rsidRPr="005679EB">
        <w:rPr>
          <w:rFonts w:ascii="Sylfaen" w:hAnsi="Sylfaen" w:cs="Sylfaen"/>
          <w:b/>
          <w:sz w:val="20"/>
          <w:szCs w:val="20"/>
          <w:lang w:val="ka-GE"/>
        </w:rPr>
        <w:t xml:space="preserve">:00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209C368F" w14:textId="4E723D0B" w:rsidR="008E3E42" w:rsidRDefault="00891245" w:rsidP="000D053A">
      <w:pPr>
        <w:spacing w:after="0" w:line="360" w:lineRule="auto"/>
        <w:jc w:val="both"/>
        <w:rPr>
          <w:rFonts w:ascii="Sylfaen" w:hAnsi="Sylfaen"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0F9CBA99" w14:textId="1EA22342" w:rsidR="000D053A" w:rsidRDefault="000D053A" w:rsidP="000D053A">
      <w:pPr>
        <w:spacing w:after="0" w:line="360" w:lineRule="auto"/>
        <w:jc w:val="both"/>
        <w:rPr>
          <w:rFonts w:ascii="Sylfaen" w:hAnsi="Sylfaen" w:cstheme="minorHAnsi"/>
          <w:sz w:val="16"/>
          <w:szCs w:val="20"/>
          <w:u w:val="single"/>
          <w:lang w:val="ka-GE"/>
        </w:rPr>
      </w:pPr>
    </w:p>
    <w:p w14:paraId="4D2F5678" w14:textId="77777777" w:rsidR="000D053A" w:rsidRPr="000D053A" w:rsidRDefault="000D053A" w:rsidP="000D053A">
      <w:pPr>
        <w:spacing w:after="0" w:line="360" w:lineRule="auto"/>
        <w:jc w:val="both"/>
        <w:rPr>
          <w:rFonts w:ascii="Sylfaen" w:hAnsi="Sylfaen" w:cstheme="minorHAnsi"/>
          <w:sz w:val="16"/>
          <w:szCs w:val="20"/>
          <w:u w:val="single"/>
          <w:lang w:val="ka-GE"/>
        </w:rPr>
      </w:pPr>
    </w:p>
    <w:p w14:paraId="285D8F3A" w14:textId="324B6ACA"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45755C1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1F4A3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1F4A30">
        <w:rPr>
          <w:rFonts w:ascii="Sylfaen" w:hAnsi="Sylfaen"/>
          <w:lang w:val="ka-GE"/>
        </w:rPr>
        <w:t>ორმოცდახუთი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Default="004526FA" w:rsidP="004526FA">
      <w:pPr>
        <w:pStyle w:val="ListParagraph"/>
        <w:tabs>
          <w:tab w:val="left" w:pos="426"/>
        </w:tabs>
        <w:spacing w:before="120" w:after="0" w:line="360" w:lineRule="auto"/>
        <w:ind w:left="1440"/>
        <w:jc w:val="both"/>
        <w:rPr>
          <w:rFonts w:ascii="Sylfaen" w:hAnsi="Sylfaen"/>
          <w:lang w:val="ka-GE"/>
        </w:rPr>
      </w:pPr>
    </w:p>
    <w:p w14:paraId="0577AC5A" w14:textId="5B208DB1" w:rsidR="004526FA" w:rsidRDefault="004526FA" w:rsidP="004526FA">
      <w:pPr>
        <w:pStyle w:val="ListParagraph"/>
        <w:tabs>
          <w:tab w:val="left" w:pos="426"/>
        </w:tabs>
        <w:spacing w:before="120" w:after="0" w:line="360" w:lineRule="auto"/>
        <w:ind w:left="1440"/>
        <w:jc w:val="both"/>
        <w:rPr>
          <w:rFonts w:ascii="Sylfaen" w:hAnsi="Sylfaen"/>
          <w:lang w:val="ka-GE"/>
        </w:rPr>
      </w:pP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77777777" w:rsidR="00696A50" w:rsidRPr="005248B1" w:rsidRDefault="00696A50" w:rsidP="00696A50">
      <w:pPr>
        <w:pStyle w:val="ListParagraph"/>
        <w:spacing w:after="0" w:line="360" w:lineRule="auto"/>
        <w:ind w:left="1440"/>
        <w:jc w:val="both"/>
        <w:rPr>
          <w:rFonts w:ascii="Sylfaen" w:hAnsi="Sylfaen"/>
          <w:b/>
          <w:sz w:val="14"/>
          <w:lang w:val="ka-GE"/>
        </w:rPr>
      </w:pPr>
    </w:p>
    <w:p w14:paraId="1348C87A" w14:textId="2353607E" w:rsidR="004526FA" w:rsidRDefault="004526FA" w:rsidP="00696A50">
      <w:pPr>
        <w:spacing w:after="0"/>
        <w:jc w:val="both"/>
        <w:rPr>
          <w:rFonts w:ascii="Sylfaen" w:hAnsi="Sylfaen"/>
          <w:b/>
          <w:lang w:val="ka-GE"/>
        </w:rPr>
      </w:pPr>
    </w:p>
    <w:p w14:paraId="50A9880E" w14:textId="46B199E6" w:rsidR="001A224E" w:rsidRDefault="001A224E" w:rsidP="00696A50">
      <w:pPr>
        <w:spacing w:after="0"/>
        <w:jc w:val="both"/>
        <w:rPr>
          <w:rFonts w:ascii="Sylfaen" w:hAnsi="Sylfaen"/>
          <w:b/>
          <w:lang w:val="ka-GE"/>
        </w:rPr>
      </w:pPr>
    </w:p>
    <w:p w14:paraId="2669E858" w14:textId="235F0C29" w:rsidR="001A224E" w:rsidRDefault="001A224E" w:rsidP="00696A50">
      <w:pPr>
        <w:spacing w:after="0"/>
        <w:jc w:val="both"/>
        <w:rPr>
          <w:rFonts w:ascii="Sylfaen" w:hAnsi="Sylfaen"/>
          <w:b/>
          <w:lang w:val="ka-GE"/>
        </w:rPr>
      </w:pPr>
    </w:p>
    <w:p w14:paraId="106251BF" w14:textId="59D46C00" w:rsidR="001A224E" w:rsidRDefault="001A224E" w:rsidP="00696A50">
      <w:pPr>
        <w:spacing w:after="0"/>
        <w:jc w:val="both"/>
        <w:rPr>
          <w:rFonts w:ascii="Sylfaen" w:hAnsi="Sylfaen"/>
          <w:b/>
          <w:lang w:val="ka-GE"/>
        </w:rPr>
      </w:pPr>
    </w:p>
    <w:p w14:paraId="454033CF" w14:textId="14548B1A" w:rsidR="001A224E" w:rsidRDefault="001A224E" w:rsidP="00696A50">
      <w:pPr>
        <w:spacing w:after="0"/>
        <w:jc w:val="both"/>
        <w:rPr>
          <w:rFonts w:ascii="Sylfaen" w:hAnsi="Sylfaen"/>
          <w:b/>
          <w:lang w:val="ka-GE"/>
        </w:rPr>
      </w:pPr>
    </w:p>
    <w:p w14:paraId="0A690F88" w14:textId="14B627C0" w:rsidR="001A224E" w:rsidRDefault="001A224E" w:rsidP="00696A50">
      <w:pPr>
        <w:spacing w:after="0"/>
        <w:jc w:val="both"/>
        <w:rPr>
          <w:rFonts w:ascii="Sylfaen" w:hAnsi="Sylfaen"/>
          <w:b/>
          <w:lang w:val="ka-GE"/>
        </w:rPr>
      </w:pPr>
    </w:p>
    <w:p w14:paraId="2B1FA966" w14:textId="283B6906" w:rsidR="001A224E" w:rsidRDefault="001A224E" w:rsidP="00696A50">
      <w:pPr>
        <w:spacing w:after="0"/>
        <w:jc w:val="both"/>
        <w:rPr>
          <w:rFonts w:ascii="Sylfaen" w:hAnsi="Sylfaen"/>
          <w:b/>
          <w:lang w:val="ka-GE"/>
        </w:rPr>
      </w:pPr>
    </w:p>
    <w:p w14:paraId="0A38C69A" w14:textId="2672ED14" w:rsidR="001A224E" w:rsidRDefault="001A224E" w:rsidP="00696A50">
      <w:pPr>
        <w:spacing w:after="0"/>
        <w:jc w:val="both"/>
        <w:rPr>
          <w:rFonts w:ascii="Sylfaen" w:hAnsi="Sylfaen"/>
          <w:b/>
          <w:lang w:val="ka-GE"/>
        </w:rPr>
      </w:pPr>
    </w:p>
    <w:p w14:paraId="21FDE61E" w14:textId="6649E359" w:rsidR="001A224E" w:rsidRDefault="001A224E" w:rsidP="00696A50">
      <w:pPr>
        <w:spacing w:after="0"/>
        <w:jc w:val="both"/>
        <w:rPr>
          <w:rFonts w:ascii="Sylfaen" w:hAnsi="Sylfaen"/>
          <w:b/>
          <w:lang w:val="ka-GE"/>
        </w:rPr>
      </w:pPr>
    </w:p>
    <w:p w14:paraId="3BA3ACB7" w14:textId="77777777" w:rsidR="001A224E" w:rsidRDefault="001A224E"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7D7626CB"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1" w:history="1">
        <w:r w:rsidR="001A224E" w:rsidRPr="002D4B04">
          <w:rPr>
            <w:rStyle w:val="Hyperlink"/>
            <w:rFonts w:ascii="Sylfaen" w:hAnsi="Sylfaen"/>
            <w:lang w:val="ka-GE"/>
          </w:rPr>
          <w:t>msilagadze@gwp.ge</w:t>
        </w:r>
      </w:hyperlink>
      <w:r w:rsidR="001A224E">
        <w:rPr>
          <w:rFonts w:ascii="Sylfaen" w:hAnsi="Sylfaen"/>
          <w:lang w:val="ka-GE"/>
        </w:rPr>
        <w:t xml:space="preserve"> </w:t>
      </w:r>
      <w:r w:rsidRPr="00E41D48">
        <w:rPr>
          <w:rFonts w:ascii="Sylfaen" w:hAnsi="Sylfaen"/>
          <w:lang w:val="ka-GE"/>
        </w:rPr>
        <w:t xml:space="preserv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555BF182"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2" w:history="1">
        <w:r w:rsidR="001A224E" w:rsidRPr="002D4B04">
          <w:rPr>
            <w:rStyle w:val="Hyperlink"/>
            <w:rFonts w:ascii="Sylfaen" w:hAnsi="Sylfaen"/>
            <w:lang w:val="ka-GE"/>
          </w:rPr>
          <w:t>ikhvadagadze@gwp.ge</w:t>
        </w:r>
      </w:hyperlink>
      <w:r w:rsidR="001A224E">
        <w:rPr>
          <w:rFonts w:ascii="Sylfaen" w:hAnsi="Sylfaen"/>
          <w:lang w:val="ka-GE"/>
        </w:rPr>
        <w:t xml:space="preserve"> </w:t>
      </w:r>
      <w:r w:rsidRPr="00E41D48">
        <w:rPr>
          <w:rFonts w:ascii="Sylfaen" w:hAnsi="Sylfaen"/>
          <w:lang w:val="ka-GE"/>
        </w:rPr>
        <w:t xml:space="preserv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BD04E5" w14:textId="77777777" w:rsidR="00966A21" w:rsidRDefault="00966A21" w:rsidP="007902EA">
      <w:pPr>
        <w:spacing w:after="0" w:line="240" w:lineRule="auto"/>
      </w:pPr>
      <w:r>
        <w:separator/>
      </w:r>
    </w:p>
  </w:endnote>
  <w:endnote w:type="continuationSeparator" w:id="0">
    <w:p w14:paraId="554A6C6B" w14:textId="77777777" w:rsidR="00966A21" w:rsidRDefault="00966A21"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71470BC3" w:rsidR="004A3BD8" w:rsidRDefault="004A3BD8">
        <w:pPr>
          <w:pStyle w:val="Footer"/>
          <w:jc w:val="right"/>
        </w:pPr>
        <w:r>
          <w:fldChar w:fldCharType="begin"/>
        </w:r>
        <w:r>
          <w:instrText xml:space="preserve"> PAGE   \* MERGEFORMAT </w:instrText>
        </w:r>
        <w:r>
          <w:fldChar w:fldCharType="separate"/>
        </w:r>
        <w:r w:rsidR="00966A21">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8EC0B5" w14:textId="77777777" w:rsidR="00966A21" w:rsidRDefault="00966A21" w:rsidP="007902EA">
      <w:pPr>
        <w:spacing w:after="0" w:line="240" w:lineRule="auto"/>
      </w:pPr>
      <w:r>
        <w:separator/>
      </w:r>
    </w:p>
  </w:footnote>
  <w:footnote w:type="continuationSeparator" w:id="0">
    <w:p w14:paraId="3AF807F1" w14:textId="77777777" w:rsidR="00966A21" w:rsidRDefault="00966A21"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029CE"/>
    <w:rsid w:val="00014051"/>
    <w:rsid w:val="00015E1B"/>
    <w:rsid w:val="000202A5"/>
    <w:rsid w:val="00024394"/>
    <w:rsid w:val="00026B30"/>
    <w:rsid w:val="00027D70"/>
    <w:rsid w:val="00031452"/>
    <w:rsid w:val="00031E8F"/>
    <w:rsid w:val="000353F8"/>
    <w:rsid w:val="000364DC"/>
    <w:rsid w:val="00036CF5"/>
    <w:rsid w:val="00043BF8"/>
    <w:rsid w:val="00046082"/>
    <w:rsid w:val="0004786C"/>
    <w:rsid w:val="00051E54"/>
    <w:rsid w:val="00053EAB"/>
    <w:rsid w:val="0005435C"/>
    <w:rsid w:val="00055E1E"/>
    <w:rsid w:val="00056A31"/>
    <w:rsid w:val="00064AB9"/>
    <w:rsid w:val="000677B2"/>
    <w:rsid w:val="000811D6"/>
    <w:rsid w:val="00081D42"/>
    <w:rsid w:val="00092A77"/>
    <w:rsid w:val="00092E77"/>
    <w:rsid w:val="00095224"/>
    <w:rsid w:val="00095B9A"/>
    <w:rsid w:val="000974B9"/>
    <w:rsid w:val="000A0D72"/>
    <w:rsid w:val="000A6D48"/>
    <w:rsid w:val="000B1C85"/>
    <w:rsid w:val="000B4C5E"/>
    <w:rsid w:val="000B5D0F"/>
    <w:rsid w:val="000C130E"/>
    <w:rsid w:val="000C3223"/>
    <w:rsid w:val="000D053A"/>
    <w:rsid w:val="000D5BB4"/>
    <w:rsid w:val="000D68A2"/>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87923"/>
    <w:rsid w:val="00194044"/>
    <w:rsid w:val="001A224E"/>
    <w:rsid w:val="001A47AF"/>
    <w:rsid w:val="001B055A"/>
    <w:rsid w:val="001B0D00"/>
    <w:rsid w:val="001B6BD5"/>
    <w:rsid w:val="001B740A"/>
    <w:rsid w:val="001B75E0"/>
    <w:rsid w:val="001B7903"/>
    <w:rsid w:val="001C112D"/>
    <w:rsid w:val="001C2BF2"/>
    <w:rsid w:val="001C7577"/>
    <w:rsid w:val="001D3B12"/>
    <w:rsid w:val="001D63C9"/>
    <w:rsid w:val="001E0606"/>
    <w:rsid w:val="001E61A8"/>
    <w:rsid w:val="001F4A30"/>
    <w:rsid w:val="001F6753"/>
    <w:rsid w:val="00202451"/>
    <w:rsid w:val="002056E8"/>
    <w:rsid w:val="00207B93"/>
    <w:rsid w:val="00207CEA"/>
    <w:rsid w:val="0021119E"/>
    <w:rsid w:val="0021503D"/>
    <w:rsid w:val="00216B88"/>
    <w:rsid w:val="0022155A"/>
    <w:rsid w:val="00226E1C"/>
    <w:rsid w:val="002319CA"/>
    <w:rsid w:val="00237416"/>
    <w:rsid w:val="00241768"/>
    <w:rsid w:val="002422D6"/>
    <w:rsid w:val="002468A9"/>
    <w:rsid w:val="00255EB0"/>
    <w:rsid w:val="0025658B"/>
    <w:rsid w:val="002568CE"/>
    <w:rsid w:val="00257F36"/>
    <w:rsid w:val="00266CA0"/>
    <w:rsid w:val="00270BF2"/>
    <w:rsid w:val="002713EC"/>
    <w:rsid w:val="00275958"/>
    <w:rsid w:val="00276F7A"/>
    <w:rsid w:val="002778A0"/>
    <w:rsid w:val="00277B37"/>
    <w:rsid w:val="00286127"/>
    <w:rsid w:val="0029272A"/>
    <w:rsid w:val="002A0CB0"/>
    <w:rsid w:val="002A4E62"/>
    <w:rsid w:val="002A60C4"/>
    <w:rsid w:val="002B6F69"/>
    <w:rsid w:val="002B7440"/>
    <w:rsid w:val="002C066E"/>
    <w:rsid w:val="002C21C7"/>
    <w:rsid w:val="002C42C6"/>
    <w:rsid w:val="002D06EE"/>
    <w:rsid w:val="002D1C7E"/>
    <w:rsid w:val="002D1E74"/>
    <w:rsid w:val="002D2288"/>
    <w:rsid w:val="002D2F27"/>
    <w:rsid w:val="002D611B"/>
    <w:rsid w:val="002E0E5E"/>
    <w:rsid w:val="00300E22"/>
    <w:rsid w:val="003011B3"/>
    <w:rsid w:val="00302948"/>
    <w:rsid w:val="00303697"/>
    <w:rsid w:val="00316C88"/>
    <w:rsid w:val="00320435"/>
    <w:rsid w:val="00320878"/>
    <w:rsid w:val="003233D9"/>
    <w:rsid w:val="0033101C"/>
    <w:rsid w:val="0033397E"/>
    <w:rsid w:val="00340CC3"/>
    <w:rsid w:val="00352B31"/>
    <w:rsid w:val="00353E4C"/>
    <w:rsid w:val="00357317"/>
    <w:rsid w:val="003573F4"/>
    <w:rsid w:val="003579DF"/>
    <w:rsid w:val="003657A5"/>
    <w:rsid w:val="00373F3E"/>
    <w:rsid w:val="00377D43"/>
    <w:rsid w:val="00385373"/>
    <w:rsid w:val="003859BA"/>
    <w:rsid w:val="00387591"/>
    <w:rsid w:val="00387AB5"/>
    <w:rsid w:val="00391AB5"/>
    <w:rsid w:val="00392707"/>
    <w:rsid w:val="003A1901"/>
    <w:rsid w:val="003A4DAA"/>
    <w:rsid w:val="003A5D91"/>
    <w:rsid w:val="003B460D"/>
    <w:rsid w:val="003B5A5E"/>
    <w:rsid w:val="003B7B8E"/>
    <w:rsid w:val="003C27F7"/>
    <w:rsid w:val="003C568B"/>
    <w:rsid w:val="003C66BD"/>
    <w:rsid w:val="003C6F22"/>
    <w:rsid w:val="003D6473"/>
    <w:rsid w:val="003E15FA"/>
    <w:rsid w:val="003E1FFC"/>
    <w:rsid w:val="003F370C"/>
    <w:rsid w:val="003F5521"/>
    <w:rsid w:val="003F699A"/>
    <w:rsid w:val="0040162F"/>
    <w:rsid w:val="00410285"/>
    <w:rsid w:val="00410EC6"/>
    <w:rsid w:val="0041258C"/>
    <w:rsid w:val="00430AF7"/>
    <w:rsid w:val="00431665"/>
    <w:rsid w:val="00431B3C"/>
    <w:rsid w:val="004375BF"/>
    <w:rsid w:val="00442F86"/>
    <w:rsid w:val="0044376C"/>
    <w:rsid w:val="004446E6"/>
    <w:rsid w:val="00446516"/>
    <w:rsid w:val="00452128"/>
    <w:rsid w:val="004526FA"/>
    <w:rsid w:val="004533A4"/>
    <w:rsid w:val="00456D37"/>
    <w:rsid w:val="00457067"/>
    <w:rsid w:val="0045748A"/>
    <w:rsid w:val="00462CA0"/>
    <w:rsid w:val="0046501B"/>
    <w:rsid w:val="004708F2"/>
    <w:rsid w:val="004717AB"/>
    <w:rsid w:val="00483B17"/>
    <w:rsid w:val="0048659C"/>
    <w:rsid w:val="00490643"/>
    <w:rsid w:val="00497393"/>
    <w:rsid w:val="004A34BA"/>
    <w:rsid w:val="004A3BD8"/>
    <w:rsid w:val="004A66FB"/>
    <w:rsid w:val="004A7C56"/>
    <w:rsid w:val="004B09C9"/>
    <w:rsid w:val="004B2C73"/>
    <w:rsid w:val="004C1E0D"/>
    <w:rsid w:val="004C3ECC"/>
    <w:rsid w:val="004D3679"/>
    <w:rsid w:val="004D3D1C"/>
    <w:rsid w:val="004D747F"/>
    <w:rsid w:val="004D7498"/>
    <w:rsid w:val="004E36F2"/>
    <w:rsid w:val="004E7665"/>
    <w:rsid w:val="005111AB"/>
    <w:rsid w:val="00524088"/>
    <w:rsid w:val="005248B1"/>
    <w:rsid w:val="0052656B"/>
    <w:rsid w:val="00533234"/>
    <w:rsid w:val="00540038"/>
    <w:rsid w:val="00542487"/>
    <w:rsid w:val="00544856"/>
    <w:rsid w:val="005553C3"/>
    <w:rsid w:val="005643C0"/>
    <w:rsid w:val="005679EB"/>
    <w:rsid w:val="00567ACA"/>
    <w:rsid w:val="00570483"/>
    <w:rsid w:val="0057474B"/>
    <w:rsid w:val="005756B4"/>
    <w:rsid w:val="00575D3E"/>
    <w:rsid w:val="00580531"/>
    <w:rsid w:val="005832A4"/>
    <w:rsid w:val="00583B48"/>
    <w:rsid w:val="00586056"/>
    <w:rsid w:val="00586C84"/>
    <w:rsid w:val="00591AFD"/>
    <w:rsid w:val="00595E4B"/>
    <w:rsid w:val="005A0827"/>
    <w:rsid w:val="005A798F"/>
    <w:rsid w:val="005C14A4"/>
    <w:rsid w:val="005C490D"/>
    <w:rsid w:val="005D2771"/>
    <w:rsid w:val="005D3B83"/>
    <w:rsid w:val="005E05B1"/>
    <w:rsid w:val="005E130F"/>
    <w:rsid w:val="005E1A27"/>
    <w:rsid w:val="005E7C3C"/>
    <w:rsid w:val="005F3357"/>
    <w:rsid w:val="006005A1"/>
    <w:rsid w:val="00610FC8"/>
    <w:rsid w:val="00615BD2"/>
    <w:rsid w:val="00632910"/>
    <w:rsid w:val="00633210"/>
    <w:rsid w:val="00633F4A"/>
    <w:rsid w:val="00634B58"/>
    <w:rsid w:val="006352D2"/>
    <w:rsid w:val="00636660"/>
    <w:rsid w:val="0064425B"/>
    <w:rsid w:val="006447A4"/>
    <w:rsid w:val="006564F1"/>
    <w:rsid w:val="00661B3E"/>
    <w:rsid w:val="00663F55"/>
    <w:rsid w:val="00665219"/>
    <w:rsid w:val="00665C42"/>
    <w:rsid w:val="00665E60"/>
    <w:rsid w:val="00667B1F"/>
    <w:rsid w:val="00670B37"/>
    <w:rsid w:val="00674470"/>
    <w:rsid w:val="0067481E"/>
    <w:rsid w:val="00674F71"/>
    <w:rsid w:val="00680844"/>
    <w:rsid w:val="00681B23"/>
    <w:rsid w:val="00683946"/>
    <w:rsid w:val="00692B13"/>
    <w:rsid w:val="0069500B"/>
    <w:rsid w:val="00696A50"/>
    <w:rsid w:val="006A0DDD"/>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4BAF"/>
    <w:rsid w:val="007309AA"/>
    <w:rsid w:val="00730D06"/>
    <w:rsid w:val="00734570"/>
    <w:rsid w:val="007346CD"/>
    <w:rsid w:val="00735828"/>
    <w:rsid w:val="00764A65"/>
    <w:rsid w:val="00765CD8"/>
    <w:rsid w:val="007715BA"/>
    <w:rsid w:val="00772078"/>
    <w:rsid w:val="007754D2"/>
    <w:rsid w:val="007778CE"/>
    <w:rsid w:val="007902EA"/>
    <w:rsid w:val="0079252D"/>
    <w:rsid w:val="00794191"/>
    <w:rsid w:val="00796BF5"/>
    <w:rsid w:val="007A28C4"/>
    <w:rsid w:val="007A4EBD"/>
    <w:rsid w:val="007A6E1A"/>
    <w:rsid w:val="007A7424"/>
    <w:rsid w:val="007B0071"/>
    <w:rsid w:val="007B4C58"/>
    <w:rsid w:val="007B5AFD"/>
    <w:rsid w:val="007B7D53"/>
    <w:rsid w:val="007C1CD7"/>
    <w:rsid w:val="007C3B91"/>
    <w:rsid w:val="007C482E"/>
    <w:rsid w:val="007C4D48"/>
    <w:rsid w:val="007D0C6C"/>
    <w:rsid w:val="007D3F97"/>
    <w:rsid w:val="007D73CE"/>
    <w:rsid w:val="007E0304"/>
    <w:rsid w:val="007E1E28"/>
    <w:rsid w:val="007E2772"/>
    <w:rsid w:val="007F1D40"/>
    <w:rsid w:val="007F3AA0"/>
    <w:rsid w:val="007F4EF2"/>
    <w:rsid w:val="007F4F2B"/>
    <w:rsid w:val="007F7ADB"/>
    <w:rsid w:val="0081634F"/>
    <w:rsid w:val="00822939"/>
    <w:rsid w:val="008246F4"/>
    <w:rsid w:val="00824EDA"/>
    <w:rsid w:val="00833770"/>
    <w:rsid w:val="00834371"/>
    <w:rsid w:val="0083614B"/>
    <w:rsid w:val="008374C0"/>
    <w:rsid w:val="00837BBF"/>
    <w:rsid w:val="008401B6"/>
    <w:rsid w:val="008421EC"/>
    <w:rsid w:val="008473E6"/>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3D36"/>
    <w:rsid w:val="008A5094"/>
    <w:rsid w:val="008A673F"/>
    <w:rsid w:val="008B04EA"/>
    <w:rsid w:val="008B67F1"/>
    <w:rsid w:val="008C04FA"/>
    <w:rsid w:val="008C0A74"/>
    <w:rsid w:val="008C35CC"/>
    <w:rsid w:val="008D04C5"/>
    <w:rsid w:val="008D3970"/>
    <w:rsid w:val="008D3CB4"/>
    <w:rsid w:val="008D57B5"/>
    <w:rsid w:val="008E16DA"/>
    <w:rsid w:val="008E33F2"/>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37B0D"/>
    <w:rsid w:val="00940D2A"/>
    <w:rsid w:val="00950D10"/>
    <w:rsid w:val="00954423"/>
    <w:rsid w:val="00954527"/>
    <w:rsid w:val="009567A7"/>
    <w:rsid w:val="00957E8C"/>
    <w:rsid w:val="009621F5"/>
    <w:rsid w:val="009634B1"/>
    <w:rsid w:val="00966A21"/>
    <w:rsid w:val="009743D0"/>
    <w:rsid w:val="009804B1"/>
    <w:rsid w:val="009815C7"/>
    <w:rsid w:val="00981AF8"/>
    <w:rsid w:val="00985307"/>
    <w:rsid w:val="00986D10"/>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04D6"/>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37E4"/>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AA6"/>
    <w:rsid w:val="00A64E45"/>
    <w:rsid w:val="00A74751"/>
    <w:rsid w:val="00A74B75"/>
    <w:rsid w:val="00A804C4"/>
    <w:rsid w:val="00A847D4"/>
    <w:rsid w:val="00A935AC"/>
    <w:rsid w:val="00A96330"/>
    <w:rsid w:val="00AA4617"/>
    <w:rsid w:val="00AA511B"/>
    <w:rsid w:val="00AA6A7B"/>
    <w:rsid w:val="00AC32F5"/>
    <w:rsid w:val="00AC494C"/>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4563"/>
    <w:rsid w:val="00B47896"/>
    <w:rsid w:val="00B47D4C"/>
    <w:rsid w:val="00B511D7"/>
    <w:rsid w:val="00B5249E"/>
    <w:rsid w:val="00B5452A"/>
    <w:rsid w:val="00B616CF"/>
    <w:rsid w:val="00B71EF5"/>
    <w:rsid w:val="00B728B2"/>
    <w:rsid w:val="00B806AE"/>
    <w:rsid w:val="00B830F8"/>
    <w:rsid w:val="00B84106"/>
    <w:rsid w:val="00B92B05"/>
    <w:rsid w:val="00B942E0"/>
    <w:rsid w:val="00B95A6F"/>
    <w:rsid w:val="00B97F4F"/>
    <w:rsid w:val="00BB0F01"/>
    <w:rsid w:val="00BB10E9"/>
    <w:rsid w:val="00BC364F"/>
    <w:rsid w:val="00BE0965"/>
    <w:rsid w:val="00BE187B"/>
    <w:rsid w:val="00BE1A34"/>
    <w:rsid w:val="00BE3060"/>
    <w:rsid w:val="00BE4678"/>
    <w:rsid w:val="00BF5EFE"/>
    <w:rsid w:val="00C01CD2"/>
    <w:rsid w:val="00C021B6"/>
    <w:rsid w:val="00C04F30"/>
    <w:rsid w:val="00C06F22"/>
    <w:rsid w:val="00C12270"/>
    <w:rsid w:val="00C14986"/>
    <w:rsid w:val="00C14D7A"/>
    <w:rsid w:val="00C21B8B"/>
    <w:rsid w:val="00C32F5D"/>
    <w:rsid w:val="00C33D82"/>
    <w:rsid w:val="00C406C8"/>
    <w:rsid w:val="00C40C8C"/>
    <w:rsid w:val="00C41C03"/>
    <w:rsid w:val="00C42A9C"/>
    <w:rsid w:val="00C55BCF"/>
    <w:rsid w:val="00C6196D"/>
    <w:rsid w:val="00C67999"/>
    <w:rsid w:val="00C73981"/>
    <w:rsid w:val="00C761CC"/>
    <w:rsid w:val="00C76391"/>
    <w:rsid w:val="00C83494"/>
    <w:rsid w:val="00C86CD0"/>
    <w:rsid w:val="00C91AFC"/>
    <w:rsid w:val="00C9205D"/>
    <w:rsid w:val="00CA1443"/>
    <w:rsid w:val="00CA4A83"/>
    <w:rsid w:val="00CA54EE"/>
    <w:rsid w:val="00CB2B75"/>
    <w:rsid w:val="00CB6014"/>
    <w:rsid w:val="00CB730B"/>
    <w:rsid w:val="00CB736E"/>
    <w:rsid w:val="00CC3C0A"/>
    <w:rsid w:val="00CC4789"/>
    <w:rsid w:val="00CC47D6"/>
    <w:rsid w:val="00CD295B"/>
    <w:rsid w:val="00CD3EA4"/>
    <w:rsid w:val="00CD7F43"/>
    <w:rsid w:val="00CE1D05"/>
    <w:rsid w:val="00CE1D66"/>
    <w:rsid w:val="00CE2754"/>
    <w:rsid w:val="00CE56EA"/>
    <w:rsid w:val="00CE598E"/>
    <w:rsid w:val="00CE69DB"/>
    <w:rsid w:val="00CE7176"/>
    <w:rsid w:val="00CE7641"/>
    <w:rsid w:val="00CF1EF9"/>
    <w:rsid w:val="00CF2D76"/>
    <w:rsid w:val="00CF4119"/>
    <w:rsid w:val="00CF45D3"/>
    <w:rsid w:val="00CF4F77"/>
    <w:rsid w:val="00CF7A57"/>
    <w:rsid w:val="00D01EFB"/>
    <w:rsid w:val="00D02031"/>
    <w:rsid w:val="00D07601"/>
    <w:rsid w:val="00D1186B"/>
    <w:rsid w:val="00D11CAA"/>
    <w:rsid w:val="00D13A88"/>
    <w:rsid w:val="00D13C42"/>
    <w:rsid w:val="00D150F5"/>
    <w:rsid w:val="00D16A7A"/>
    <w:rsid w:val="00D20CC6"/>
    <w:rsid w:val="00D25C07"/>
    <w:rsid w:val="00D2709F"/>
    <w:rsid w:val="00D27118"/>
    <w:rsid w:val="00D30223"/>
    <w:rsid w:val="00D32A75"/>
    <w:rsid w:val="00D3468A"/>
    <w:rsid w:val="00D374EE"/>
    <w:rsid w:val="00D43A2F"/>
    <w:rsid w:val="00D44B99"/>
    <w:rsid w:val="00D46212"/>
    <w:rsid w:val="00D50B27"/>
    <w:rsid w:val="00D513C2"/>
    <w:rsid w:val="00D51D10"/>
    <w:rsid w:val="00D527CB"/>
    <w:rsid w:val="00D557E5"/>
    <w:rsid w:val="00D55C6F"/>
    <w:rsid w:val="00D57017"/>
    <w:rsid w:val="00D624C5"/>
    <w:rsid w:val="00D63B8B"/>
    <w:rsid w:val="00D663A7"/>
    <w:rsid w:val="00D803E8"/>
    <w:rsid w:val="00D80CDB"/>
    <w:rsid w:val="00D8245F"/>
    <w:rsid w:val="00D86446"/>
    <w:rsid w:val="00D959AB"/>
    <w:rsid w:val="00D95A0F"/>
    <w:rsid w:val="00D96566"/>
    <w:rsid w:val="00DA4009"/>
    <w:rsid w:val="00DA5376"/>
    <w:rsid w:val="00DB3412"/>
    <w:rsid w:val="00DB4255"/>
    <w:rsid w:val="00DB4B6C"/>
    <w:rsid w:val="00DB4D6B"/>
    <w:rsid w:val="00DB5C8D"/>
    <w:rsid w:val="00DB77E8"/>
    <w:rsid w:val="00DC2AA1"/>
    <w:rsid w:val="00DC4440"/>
    <w:rsid w:val="00DC6664"/>
    <w:rsid w:val="00DD1F94"/>
    <w:rsid w:val="00DE5016"/>
    <w:rsid w:val="00DF0E2A"/>
    <w:rsid w:val="00DF3484"/>
    <w:rsid w:val="00DF5F26"/>
    <w:rsid w:val="00E00D0C"/>
    <w:rsid w:val="00E07AEE"/>
    <w:rsid w:val="00E123C2"/>
    <w:rsid w:val="00E14853"/>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0E71"/>
    <w:rsid w:val="00E5367B"/>
    <w:rsid w:val="00E54795"/>
    <w:rsid w:val="00E57F10"/>
    <w:rsid w:val="00E6248F"/>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B217E"/>
    <w:rsid w:val="00EB2E15"/>
    <w:rsid w:val="00EC2046"/>
    <w:rsid w:val="00ED55AB"/>
    <w:rsid w:val="00EE0A2D"/>
    <w:rsid w:val="00EE13E4"/>
    <w:rsid w:val="00EE3F7F"/>
    <w:rsid w:val="00EE612A"/>
    <w:rsid w:val="00EF34FE"/>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F3C87"/>
    <w:rsid w:val="00FF7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DF7FCF-D0D9-4C85-96F6-910B95B81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1809</TotalTime>
  <Pages>6</Pages>
  <Words>1090</Words>
  <Characters>6216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291</cp:revision>
  <cp:lastPrinted>2015-07-27T06:36:00Z</cp:lastPrinted>
  <dcterms:created xsi:type="dcterms:W3CDTF">2017-02-28T15:04:00Z</dcterms:created>
  <dcterms:modified xsi:type="dcterms:W3CDTF">2023-04-05T07:57:00Z</dcterms:modified>
</cp:coreProperties>
</file>