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47DE514E" w:rsidR="007D73CE" w:rsidRPr="000513B7" w:rsidRDefault="008918E2" w:rsidP="00A74B75">
      <w:pPr>
        <w:spacing w:after="0" w:line="360" w:lineRule="auto"/>
        <w:jc w:val="center"/>
        <w:rPr>
          <w:rFonts w:ascii="Sylfaen" w:hAnsi="Sylfaen"/>
          <w:b/>
          <w:lang w:val="ka-GE"/>
        </w:rPr>
      </w:pPr>
      <w:r>
        <w:rPr>
          <w:rFonts w:ascii="Sylfaen" w:hAnsi="Sylfaen"/>
          <w:b/>
          <w:noProof/>
          <w:lang w:val="ka-GE"/>
        </w:rPr>
        <w:drawing>
          <wp:inline distT="0" distB="0" distL="0" distR="0" wp14:anchorId="36E1FCCC" wp14:editId="66E2E0D3">
            <wp:extent cx="2712720" cy="27127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2713068" cy="2713068"/>
                    </a:xfrm>
                    <a:prstGeom prst="rect">
                      <a:avLst/>
                    </a:prstGeom>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549F2651"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B60B49">
        <w:rPr>
          <w:rFonts w:ascii="Sylfaen" w:hAnsi="Sylfaen" w:cs="Sylfaen"/>
          <w:b/>
          <w:lang w:val="ka-GE"/>
        </w:rPr>
        <w:t>მარშალ გელოვანის</w:t>
      </w:r>
      <w:r>
        <w:rPr>
          <w:rFonts w:ascii="Sylfaen" w:hAnsi="Sylfaen" w:cs="Sylfaen"/>
          <w:b/>
          <w:lang w:val="ka-GE"/>
        </w:rPr>
        <w:t xml:space="preserve"> ქუჩაზე </w:t>
      </w:r>
      <w:r w:rsidR="00B60B49">
        <w:rPr>
          <w:rFonts w:ascii="Sylfaen" w:hAnsi="Sylfaen" w:cs="Sylfaen"/>
          <w:b/>
          <w:lang w:val="ka-GE"/>
        </w:rPr>
        <w:t>გელოვანის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C5187D">
        <w:rPr>
          <w:rFonts w:ascii="Sylfaen" w:hAnsi="Sylfaen" w:cs="Sylfaen"/>
          <w:b/>
        </w:rPr>
        <w:t>3</w:t>
      </w:r>
      <w:r w:rsidR="00B60B49">
        <w:rPr>
          <w:rFonts w:ascii="Sylfaen" w:hAnsi="Sylfaen" w:cs="Sylfaen"/>
          <w:b/>
          <w:lang w:val="ka-GE"/>
        </w:rPr>
        <w:t xml:space="preserve"> </w:t>
      </w:r>
      <w:r w:rsidR="00C5187D">
        <w:rPr>
          <w:rFonts w:ascii="Sylfaen" w:hAnsi="Sylfaen" w:cs="Sylfaen"/>
          <w:b/>
          <w:lang w:val="ka-GE"/>
        </w:rPr>
        <w:t>ფაზის</w:t>
      </w:r>
      <w:r w:rsidR="00C669B3">
        <w:rPr>
          <w:rFonts w:ascii="Sylfaen" w:hAnsi="Sylfaen" w:cs="Sylfaen"/>
          <w:b/>
          <w:lang w:val="ka-GE"/>
        </w:rPr>
        <w:t xml:space="preserve"> </w:t>
      </w:r>
      <w:r w:rsidR="008810C4">
        <w:rPr>
          <w:rFonts w:ascii="Sylfaen" w:hAnsi="Sylfaen" w:cs="Sylfaen"/>
          <w:b/>
          <w:lang w:val="ka-GE"/>
        </w:rPr>
        <w:t xml:space="preserve">მე-7 და მე-9 კორპუსების </w:t>
      </w:r>
      <w:r w:rsidR="002E28AE">
        <w:rPr>
          <w:rFonts w:ascii="Sylfaen" w:hAnsi="Sylfaen" w:cs="Sylfaen"/>
          <w:b/>
          <w:lang w:val="ka-GE"/>
        </w:rPr>
        <w:t xml:space="preserve">გარე ტერიტორიის </w:t>
      </w:r>
      <w:r w:rsidR="00404607">
        <w:rPr>
          <w:rFonts w:ascii="Sylfaen" w:hAnsi="Sylfaen" w:cs="Sylfaen"/>
          <w:b/>
          <w:lang w:val="ka-GE"/>
        </w:rPr>
        <w:t>კეთილმოწყობის</w:t>
      </w:r>
      <w:r w:rsidR="00C5187D">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786F06CE"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r w:rsidR="00B60B49">
        <w:rPr>
          <w:rFonts w:ascii="Sylfaen" w:hAnsi="Sylfaen" w:cs="Sylfaen"/>
          <w:lang w:val="ka-GE"/>
        </w:rPr>
        <w:t>ემკვადრატის პარკი</w:t>
      </w:r>
      <w:r w:rsidR="002E28AE">
        <w:rPr>
          <w:rFonts w:ascii="Sylfaen" w:hAnsi="Sylfaen" w:cs="Sylfaen"/>
          <w:lang w:val="ka-GE"/>
        </w:rPr>
        <w:t xml:space="preserve"> 3</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086999">
        <w:rPr>
          <w:rFonts w:ascii="Sylfaen" w:hAnsi="Sylfaen" w:cs="Sylfaen"/>
          <w:lang w:val="ka-GE"/>
        </w:rPr>
        <w:t>მარშალ გელოვანის</w:t>
      </w:r>
      <w:r w:rsidR="00C669B3">
        <w:rPr>
          <w:rFonts w:ascii="Sylfaen" w:hAnsi="Sylfaen" w:cs="Sylfaen"/>
          <w:lang w:val="ka-GE"/>
        </w:rPr>
        <w:t xml:space="preserve"> N</w:t>
      </w:r>
      <w:r w:rsidR="00086999">
        <w:rPr>
          <w:rFonts w:ascii="Sylfaen" w:hAnsi="Sylfaen" w:cs="Sylfaen"/>
          <w:lang w:val="ka-GE"/>
        </w:rPr>
        <w:t>1</w:t>
      </w:r>
      <w:r w:rsidR="00C669B3">
        <w:rPr>
          <w:rFonts w:ascii="Sylfaen" w:hAnsi="Sylfaen" w:cs="Sylfaen"/>
          <w:lang w:val="ka-GE"/>
        </w:rPr>
        <w:t xml:space="preserve">-ში </w:t>
      </w:r>
      <w:r w:rsidR="00086999">
        <w:rPr>
          <w:rFonts w:ascii="Sylfaen" w:hAnsi="Sylfaen" w:cs="Sylfaen"/>
          <w:lang w:val="ka-GE"/>
        </w:rPr>
        <w:t xml:space="preserve">გელოვანის პროექტის </w:t>
      </w:r>
      <w:r w:rsidR="00C5187D" w:rsidRPr="00C5187D">
        <w:rPr>
          <w:rFonts w:ascii="Sylfaen" w:hAnsi="Sylfaen" w:cs="Sylfaen"/>
          <w:lang w:val="ka-GE"/>
        </w:rPr>
        <w:t xml:space="preserve">მე-3 ფაზის </w:t>
      </w:r>
      <w:r w:rsidR="002E28AE" w:rsidRPr="002E28AE">
        <w:rPr>
          <w:rFonts w:ascii="Sylfaen" w:hAnsi="Sylfaen" w:cs="Sylfaen"/>
          <w:lang w:val="ka-GE"/>
        </w:rPr>
        <w:t xml:space="preserve">გარე ტერიტორიის </w:t>
      </w:r>
      <w:r w:rsidR="00404607">
        <w:rPr>
          <w:rFonts w:ascii="Sylfaen" w:hAnsi="Sylfaen" w:cs="Sylfaen"/>
          <w:lang w:val="ka-GE"/>
        </w:rPr>
        <w:t xml:space="preserve">კეთილმოწყობის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39889D88" w:rsidR="00CE56EA" w:rsidRPr="00284485" w:rsidRDefault="00CA25F1" w:rsidP="002F3C6F">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მარშალ გელოვანის N1-ში</w:t>
      </w:r>
      <w:r w:rsidR="00C669B3">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გელოვანის</w:t>
      </w:r>
      <w:r w:rsidR="00C669B3" w:rsidRPr="00C669B3">
        <w:rPr>
          <w:rFonts w:ascii="Sylfaen" w:hAnsi="Sylfaen" w:cs="Sylfaen"/>
          <w:lang w:val="ka-GE"/>
        </w:rPr>
        <w:t xml:space="preserve"> პროექტის </w:t>
      </w:r>
      <w:r w:rsidR="00C5187D" w:rsidRPr="00C5187D">
        <w:rPr>
          <w:rFonts w:ascii="Sylfaen" w:hAnsi="Sylfaen" w:cs="Sylfaen"/>
          <w:lang w:val="ka-GE"/>
        </w:rPr>
        <w:t>მე-3 ფაზის</w:t>
      </w:r>
      <w:r w:rsidR="008810C4">
        <w:rPr>
          <w:rFonts w:ascii="Sylfaen" w:hAnsi="Sylfaen" w:cs="Sylfaen"/>
          <w:lang w:val="ka-GE"/>
        </w:rPr>
        <w:t xml:space="preserve"> მე-7 და მე-9 კორპუსების</w:t>
      </w:r>
      <w:r w:rsidR="00C5187D" w:rsidRPr="00C5187D">
        <w:rPr>
          <w:rFonts w:ascii="Sylfaen" w:hAnsi="Sylfaen" w:cs="Sylfaen"/>
          <w:lang w:val="ka-GE"/>
        </w:rPr>
        <w:t xml:space="preserve"> </w:t>
      </w:r>
      <w:r w:rsidR="002E28AE" w:rsidRPr="002E28AE">
        <w:rPr>
          <w:rFonts w:ascii="Sylfaen" w:hAnsi="Sylfaen" w:cs="Sylfaen"/>
          <w:lang w:val="ka-GE"/>
        </w:rPr>
        <w:t xml:space="preserve">გარე ტერიტორიის </w:t>
      </w:r>
      <w:r w:rsidR="00404607">
        <w:rPr>
          <w:rFonts w:ascii="Sylfaen" w:hAnsi="Sylfaen" w:cs="Sylfaen"/>
          <w:lang w:val="ka-GE"/>
        </w:rPr>
        <w:t>კეთილმოწყობის</w:t>
      </w:r>
      <w:r w:rsidR="002E28AE" w:rsidRPr="002E28AE">
        <w:rPr>
          <w:rFonts w:ascii="Sylfaen" w:hAnsi="Sylfaen" w:cs="Sylfaen"/>
          <w:lang w:val="ka-GE"/>
        </w:rPr>
        <w:t xml:space="preserve"> </w:t>
      </w:r>
      <w:r w:rsidR="008F4264" w:rsidRPr="002F3C6F">
        <w:rPr>
          <w:rFonts w:ascii="Sylfaen" w:hAnsi="Sylfaen" w:cs="Sylfaen"/>
          <w:lang w:val="ka-GE"/>
        </w:rPr>
        <w:t xml:space="preserve">სამუშაოები </w:t>
      </w:r>
      <w:r w:rsidR="00404607" w:rsidRPr="00404607">
        <w:rPr>
          <w:rFonts w:ascii="Sylfaen" w:hAnsi="Sylfaen" w:cs="Sylfaen"/>
        </w:rPr>
        <w:t>(</w:t>
      </w:r>
      <w:proofErr w:type="spellStart"/>
      <w:r w:rsidR="006C20A0" w:rsidRPr="006C20A0">
        <w:rPr>
          <w:rFonts w:ascii="Sylfaen" w:hAnsi="Sylfaen" w:cs="Sylfaen"/>
        </w:rPr>
        <w:t>ტექნიკური</w:t>
      </w:r>
      <w:proofErr w:type="spellEnd"/>
      <w:r w:rsidR="006C20A0" w:rsidRPr="006C20A0">
        <w:rPr>
          <w:rFonts w:ascii="Sylfaen" w:hAnsi="Sylfaen" w:cs="Sylfaen"/>
        </w:rPr>
        <w:t xml:space="preserve"> </w:t>
      </w:r>
      <w:proofErr w:type="spellStart"/>
      <w:r w:rsidR="006C20A0" w:rsidRPr="006C20A0">
        <w:rPr>
          <w:rFonts w:ascii="Sylfaen" w:hAnsi="Sylfaen" w:cs="Sylfaen"/>
        </w:rPr>
        <w:t>დავალება</w:t>
      </w:r>
      <w:proofErr w:type="spellEnd"/>
      <w:r w:rsidR="006C20A0" w:rsidRPr="006C20A0">
        <w:rPr>
          <w:rFonts w:ascii="Sylfaen" w:hAnsi="Sylfaen" w:cs="Sylfaen"/>
        </w:rPr>
        <w:t xml:space="preserve"> </w:t>
      </w:r>
      <w:proofErr w:type="spellStart"/>
      <w:r w:rsidR="006C20A0" w:rsidRPr="006C20A0">
        <w:rPr>
          <w:rFonts w:ascii="Sylfaen" w:hAnsi="Sylfaen" w:cs="Sylfaen"/>
        </w:rPr>
        <w:t>პროექტის</w:t>
      </w:r>
      <w:proofErr w:type="spellEnd"/>
      <w:r w:rsidR="006C20A0" w:rsidRPr="006C20A0">
        <w:rPr>
          <w:rFonts w:ascii="Sylfaen" w:hAnsi="Sylfaen" w:cs="Sylfaen"/>
        </w:rPr>
        <w:t xml:space="preserve"> </w:t>
      </w:r>
      <w:proofErr w:type="spellStart"/>
      <w:r w:rsidR="006C20A0" w:rsidRPr="006C20A0">
        <w:rPr>
          <w:rFonts w:ascii="Sylfaen" w:hAnsi="Sylfaen" w:cs="Sylfaen"/>
        </w:rPr>
        <w:t>სახით</w:t>
      </w:r>
      <w:proofErr w:type="spellEnd"/>
      <w:r w:rsidR="006C20A0">
        <w:rPr>
          <w:rFonts w:ascii="Sylfaen" w:hAnsi="Sylfaen" w:cs="Sylfaen"/>
        </w:rPr>
        <w:t xml:space="preserve">, </w:t>
      </w:r>
      <w:proofErr w:type="spellStart"/>
      <w:r w:rsidR="00404607" w:rsidRPr="00404607">
        <w:rPr>
          <w:rFonts w:ascii="Sylfaen" w:hAnsi="Sylfaen" w:cs="Sylfaen"/>
        </w:rPr>
        <w:t>სამუშაოთა</w:t>
      </w:r>
      <w:proofErr w:type="spellEnd"/>
      <w:r w:rsidR="00404607" w:rsidRPr="00404607">
        <w:rPr>
          <w:rFonts w:ascii="Sylfaen" w:hAnsi="Sylfaen" w:cs="Sylfaen"/>
        </w:rPr>
        <w:t xml:space="preserve"> </w:t>
      </w:r>
      <w:proofErr w:type="spellStart"/>
      <w:r w:rsidR="00404607" w:rsidRPr="00404607">
        <w:rPr>
          <w:rFonts w:ascii="Sylfaen" w:hAnsi="Sylfaen" w:cs="Sylfaen"/>
        </w:rPr>
        <w:t>და</w:t>
      </w:r>
      <w:proofErr w:type="spellEnd"/>
      <w:r w:rsidR="00404607" w:rsidRPr="00404607">
        <w:rPr>
          <w:rFonts w:ascii="Sylfaen" w:hAnsi="Sylfaen" w:cs="Sylfaen"/>
        </w:rPr>
        <w:t xml:space="preserve"> </w:t>
      </w:r>
      <w:proofErr w:type="spellStart"/>
      <w:r w:rsidR="00404607" w:rsidRPr="00404607">
        <w:rPr>
          <w:rFonts w:ascii="Sylfaen" w:hAnsi="Sylfaen" w:cs="Sylfaen"/>
        </w:rPr>
        <w:t>მასალათა</w:t>
      </w:r>
      <w:proofErr w:type="spellEnd"/>
      <w:r w:rsidR="00404607" w:rsidRPr="00404607">
        <w:rPr>
          <w:rFonts w:ascii="Sylfaen" w:hAnsi="Sylfaen" w:cs="Sylfaen"/>
        </w:rPr>
        <w:t xml:space="preserve"> </w:t>
      </w:r>
      <w:proofErr w:type="spellStart"/>
      <w:r w:rsidR="00404607" w:rsidRPr="00404607">
        <w:rPr>
          <w:rFonts w:ascii="Sylfaen" w:hAnsi="Sylfaen" w:cs="Sylfaen"/>
        </w:rPr>
        <w:t>მოცულობათა</w:t>
      </w:r>
      <w:proofErr w:type="spellEnd"/>
      <w:r w:rsidR="00404607" w:rsidRPr="00404607">
        <w:rPr>
          <w:rFonts w:ascii="Sylfaen" w:hAnsi="Sylfaen" w:cs="Sylfaen"/>
        </w:rPr>
        <w:t xml:space="preserve"> </w:t>
      </w:r>
      <w:proofErr w:type="spellStart"/>
      <w:r w:rsidR="00404607" w:rsidRPr="00404607">
        <w:rPr>
          <w:rFonts w:ascii="Sylfaen" w:hAnsi="Sylfaen" w:cs="Sylfaen"/>
        </w:rPr>
        <w:t>უწყისი</w:t>
      </w:r>
      <w:proofErr w:type="spellEnd"/>
      <w:r w:rsidR="00404607" w:rsidRPr="00404607">
        <w:rPr>
          <w:rFonts w:ascii="Sylfaen" w:hAnsi="Sylfaen" w:cs="Sylfaen"/>
        </w:rPr>
        <w:t xml:space="preserve"> BOQ </w:t>
      </w:r>
      <w:proofErr w:type="spellStart"/>
      <w:r w:rsidR="00404607" w:rsidRPr="00404607">
        <w:rPr>
          <w:rFonts w:ascii="Sylfaen" w:hAnsi="Sylfaen" w:cs="Sylfaen"/>
        </w:rPr>
        <w:t>იხილეთ</w:t>
      </w:r>
      <w:proofErr w:type="spellEnd"/>
      <w:r w:rsidR="00404607" w:rsidRPr="00404607">
        <w:rPr>
          <w:rFonts w:ascii="Sylfaen" w:hAnsi="Sylfaen" w:cs="Sylfaen"/>
        </w:rPr>
        <w:t xml:space="preserve"> </w:t>
      </w:r>
      <w:proofErr w:type="spellStart"/>
      <w:r w:rsidR="00404607" w:rsidRPr="00404607">
        <w:rPr>
          <w:rFonts w:ascii="Sylfaen" w:hAnsi="Sylfaen" w:cs="Sylfaen"/>
        </w:rPr>
        <w:t>თანდართულ</w:t>
      </w:r>
      <w:proofErr w:type="spellEnd"/>
      <w:r w:rsidR="00404607" w:rsidRPr="00404607">
        <w:rPr>
          <w:rFonts w:ascii="Sylfaen" w:hAnsi="Sylfaen" w:cs="Sylfaen"/>
        </w:rPr>
        <w:t xml:space="preserve"> </w:t>
      </w:r>
      <w:proofErr w:type="spellStart"/>
      <w:r w:rsidR="00404607" w:rsidRPr="00404607">
        <w:rPr>
          <w:rFonts w:ascii="Sylfaen" w:hAnsi="Sylfaen" w:cs="Sylfaen"/>
        </w:rPr>
        <w:t>ფაილებში</w:t>
      </w:r>
      <w:proofErr w:type="spellEnd"/>
      <w:r w:rsidR="006C20A0">
        <w:rPr>
          <w:rFonts w:ascii="Sylfaen" w:hAnsi="Sylfaen" w:cs="Sylfaen"/>
        </w:rPr>
        <w:t>).</w:t>
      </w:r>
    </w:p>
    <w:p w14:paraId="5AC16878" w14:textId="48D1A36D" w:rsidR="00A413C3" w:rsidRDefault="00A413C3" w:rsidP="007D0C6C">
      <w:pPr>
        <w:spacing w:after="0" w:line="240" w:lineRule="auto"/>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6C73AC"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086999">
        <w:rPr>
          <w:rFonts w:ascii="Sylfaen" w:hAnsi="Sylfaen"/>
          <w:lang w:val="ka-GE"/>
        </w:rPr>
        <w:t>მარშალ გელოვანის</w:t>
      </w:r>
      <w:r w:rsidR="00284485">
        <w:rPr>
          <w:rFonts w:ascii="Sylfaen" w:hAnsi="Sylfaen"/>
          <w:lang w:val="ka-GE"/>
        </w:rPr>
        <w:t xml:space="preserve"> N</w:t>
      </w:r>
      <w:r w:rsidR="00086999">
        <w:rPr>
          <w:rFonts w:ascii="Sylfaen" w:hAnsi="Sylfaen"/>
          <w:lang w:val="ka-GE"/>
        </w:rPr>
        <w:t>1</w:t>
      </w:r>
      <w:r w:rsidR="00FD7466">
        <w:rPr>
          <w:rFonts w:ascii="Sylfaen" w:hAnsi="Sylfaen"/>
          <w:lang w:val="ka-GE"/>
        </w:rPr>
        <w:t>-ში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w:t>
      </w:r>
      <w:r w:rsidR="009D5E96" w:rsidRPr="007B0071">
        <w:rPr>
          <w:rFonts w:ascii="Sylfaen" w:hAnsi="Sylfaen"/>
          <w:lang w:val="ka-GE"/>
        </w:rPr>
        <w:lastRenderedPageBreak/>
        <w:t>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B615DC">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491ABC78" w14:textId="3C18ADD0" w:rsidR="00F6115E"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9D0DFFA" w14:textId="77777777" w:rsidR="00404607" w:rsidRPr="007B0071" w:rsidRDefault="00404607"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06DDB2D9" w14:textId="2E4EA74C" w:rsidR="00404607" w:rsidRPr="00404607" w:rsidRDefault="00404607" w:rsidP="00576AF8">
      <w:pPr>
        <w:pStyle w:val="ListParagraph"/>
        <w:numPr>
          <w:ilvl w:val="2"/>
          <w:numId w:val="4"/>
        </w:numPr>
        <w:spacing w:after="0" w:line="360" w:lineRule="auto"/>
        <w:jc w:val="both"/>
        <w:rPr>
          <w:rFonts w:ascii="Sylfaen" w:hAnsi="Sylfaen"/>
          <w:b/>
          <w:lang w:val="ka-GE"/>
        </w:rPr>
      </w:pPr>
      <w:proofErr w:type="spellStart"/>
      <w:r w:rsidRPr="00404607">
        <w:rPr>
          <w:rFonts w:ascii="Sylfaen" w:hAnsi="Sylfaen" w:cs="Sylfaen"/>
        </w:rPr>
        <w:t>სატენდერო</w:t>
      </w:r>
      <w:proofErr w:type="spellEnd"/>
      <w:r w:rsidRPr="00404607">
        <w:rPr>
          <w:rFonts w:ascii="Sylfaen" w:hAnsi="Sylfaen" w:cs="Sylfaen"/>
        </w:rPr>
        <w:t xml:space="preserve"> </w:t>
      </w:r>
      <w:proofErr w:type="spellStart"/>
      <w:r w:rsidRPr="00404607">
        <w:rPr>
          <w:rFonts w:ascii="Sylfaen" w:hAnsi="Sylfaen" w:cs="Sylfaen"/>
        </w:rPr>
        <w:t>წინადადების</w:t>
      </w:r>
      <w:proofErr w:type="spellEnd"/>
      <w:r w:rsidRPr="00404607">
        <w:rPr>
          <w:rFonts w:ascii="Sylfaen" w:hAnsi="Sylfaen" w:cs="Sylfaen"/>
        </w:rPr>
        <w:t xml:space="preserve"> </w:t>
      </w:r>
      <w:proofErr w:type="spellStart"/>
      <w:r w:rsidRPr="00404607">
        <w:rPr>
          <w:rFonts w:ascii="Sylfaen" w:hAnsi="Sylfaen" w:cs="Sylfaen"/>
        </w:rPr>
        <w:t>წარმოდგენის</w:t>
      </w:r>
      <w:proofErr w:type="spellEnd"/>
      <w:r w:rsidRPr="00404607">
        <w:rPr>
          <w:rFonts w:ascii="Sylfaen" w:hAnsi="Sylfaen" w:cs="Sylfaen"/>
        </w:rPr>
        <w:t xml:space="preserve"> </w:t>
      </w:r>
      <w:proofErr w:type="spellStart"/>
      <w:r w:rsidRPr="00404607">
        <w:rPr>
          <w:rFonts w:ascii="Sylfaen" w:hAnsi="Sylfaen" w:cs="Sylfaen"/>
        </w:rPr>
        <w:t>ბოლო</w:t>
      </w:r>
      <w:proofErr w:type="spellEnd"/>
      <w:r w:rsidRPr="00404607">
        <w:rPr>
          <w:rFonts w:ascii="Sylfaen" w:hAnsi="Sylfaen" w:cs="Sylfaen"/>
        </w:rPr>
        <w:t xml:space="preserve"> </w:t>
      </w:r>
      <w:proofErr w:type="spellStart"/>
      <w:r w:rsidRPr="00404607">
        <w:rPr>
          <w:rFonts w:ascii="Sylfaen" w:hAnsi="Sylfaen" w:cs="Sylfaen"/>
        </w:rPr>
        <w:t>ვადა</w:t>
      </w:r>
      <w:proofErr w:type="spellEnd"/>
      <w:r w:rsidRPr="00404607">
        <w:rPr>
          <w:rFonts w:ascii="Sylfaen" w:hAnsi="Sylfaen" w:cs="Sylfaen"/>
        </w:rPr>
        <w:t>:</w:t>
      </w:r>
      <w:r w:rsidR="007A7902">
        <w:rPr>
          <w:rFonts w:ascii="Sylfaen" w:hAnsi="Sylfaen" w:cs="Sylfaen"/>
        </w:rPr>
        <w:t xml:space="preserve"> </w:t>
      </w:r>
      <w:r w:rsidR="004D4099">
        <w:rPr>
          <w:rFonts w:ascii="Sylfaen" w:hAnsi="Sylfaen" w:cs="Sylfaen"/>
        </w:rPr>
        <w:t xml:space="preserve">2023 </w:t>
      </w:r>
      <w:r w:rsidR="004D4099">
        <w:rPr>
          <w:rFonts w:ascii="Sylfaen" w:hAnsi="Sylfaen" w:cs="Sylfaen"/>
          <w:lang w:val="ka-GE"/>
        </w:rPr>
        <w:t xml:space="preserve">წლის </w:t>
      </w:r>
      <w:r w:rsidR="00A04F14">
        <w:rPr>
          <w:rFonts w:ascii="Sylfaen" w:hAnsi="Sylfaen" w:cs="Sylfaen"/>
        </w:rPr>
        <w:t xml:space="preserve">13 </w:t>
      </w:r>
      <w:r w:rsidR="00A04F14">
        <w:rPr>
          <w:rFonts w:ascii="Sylfaen" w:hAnsi="Sylfaen" w:cs="Sylfaen"/>
          <w:lang w:val="ka-GE"/>
        </w:rPr>
        <w:t>აპრილის ჩათვლით</w:t>
      </w:r>
    </w:p>
    <w:p w14:paraId="1348C87A" w14:textId="4826328A" w:rsidR="004526FA" w:rsidRPr="00404607" w:rsidRDefault="00404607" w:rsidP="007B798F">
      <w:pPr>
        <w:pStyle w:val="ListParagraph"/>
        <w:numPr>
          <w:ilvl w:val="2"/>
          <w:numId w:val="4"/>
        </w:numPr>
        <w:spacing w:after="0" w:line="360" w:lineRule="auto"/>
        <w:jc w:val="both"/>
        <w:rPr>
          <w:rFonts w:ascii="Sylfaen" w:hAnsi="Sylfaen"/>
          <w:b/>
          <w:lang w:val="ka-GE"/>
        </w:rPr>
      </w:pPr>
      <w:r>
        <w:rPr>
          <w:rFonts w:ascii="Sylfaen" w:hAnsi="Sylfaen"/>
          <w:lang w:val="ka-GE"/>
        </w:rPr>
        <w:t>შეთავაზების ვალუტა: ლარი;</w:t>
      </w:r>
    </w:p>
    <w:p w14:paraId="0445D1BD" w14:textId="77777777" w:rsidR="004526FA" w:rsidRDefault="004526FA" w:rsidP="00696A50">
      <w:pPr>
        <w:spacing w:after="0"/>
        <w:jc w:val="both"/>
        <w:rPr>
          <w:rFonts w:ascii="Sylfaen" w:hAnsi="Sylfaen"/>
          <w:lang w:val="ka-GE"/>
        </w:rPr>
      </w:pPr>
    </w:p>
    <w:p w14:paraId="48C76A8C" w14:textId="181AA614"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516212B9" w14:textId="77777777" w:rsidR="00404607" w:rsidRDefault="00404607" w:rsidP="004526FA">
      <w:pPr>
        <w:spacing w:after="0" w:line="360" w:lineRule="auto"/>
        <w:jc w:val="both"/>
        <w:rPr>
          <w:rFonts w:ascii="Sylfaen" w:hAnsi="Sylfaen"/>
          <w:b/>
          <w:u w:val="single"/>
          <w:lang w:val="ka-GE"/>
        </w:rPr>
      </w:pPr>
    </w:p>
    <w:p w14:paraId="6DAA1A9F" w14:textId="4E479F73" w:rsidR="0076464B" w:rsidRDefault="00404607" w:rsidP="004526FA">
      <w:pPr>
        <w:spacing w:after="0" w:line="360" w:lineRule="auto"/>
        <w:jc w:val="both"/>
        <w:rPr>
          <w:rFonts w:ascii="Sylfaen" w:hAnsi="Sylfaen"/>
          <w:b/>
          <w:u w:val="single"/>
          <w:lang w:val="ka-GE"/>
        </w:rPr>
      </w:pPr>
      <w:r>
        <w:rPr>
          <w:rFonts w:ascii="Sylfaen" w:hAnsi="Sylfaen"/>
          <w:b/>
          <w:u w:val="single"/>
          <w:lang w:val="ka-GE"/>
        </w:rPr>
        <w:t>სალომე ქოქიაშვილი</w:t>
      </w:r>
    </w:p>
    <w:p w14:paraId="5C858BA0" w14:textId="40E9D665" w:rsidR="00B615DC" w:rsidRPr="00B615DC" w:rsidRDefault="00000000" w:rsidP="004526FA">
      <w:pPr>
        <w:spacing w:after="0" w:line="360" w:lineRule="auto"/>
        <w:jc w:val="both"/>
        <w:rPr>
          <w:rFonts w:ascii="Sylfaen" w:hAnsi="Sylfaen"/>
          <w:b/>
          <w:u w:val="single"/>
        </w:rPr>
      </w:pPr>
      <w:hyperlink r:id="rId9" w:history="1">
        <w:r w:rsidR="00404607" w:rsidRPr="00FA1C37">
          <w:rPr>
            <w:rStyle w:val="Hyperlink"/>
            <w:rFonts w:ascii="Sylfaen" w:hAnsi="Sylfaen"/>
            <w:b/>
          </w:rPr>
          <w:t>sqoqiashvili@m2.ge</w:t>
        </w:r>
      </w:hyperlink>
      <w:r w:rsidR="00B615DC">
        <w:rPr>
          <w:rFonts w:ascii="Sylfaen" w:hAnsi="Sylfaen"/>
          <w:b/>
          <w:u w:val="single"/>
        </w:rPr>
        <w:t xml:space="preserve"> </w:t>
      </w:r>
    </w:p>
    <w:p w14:paraId="06736E5A" w14:textId="2AF73A25" w:rsidR="00F32196" w:rsidRPr="00404607" w:rsidRDefault="00F32196" w:rsidP="004526FA">
      <w:pPr>
        <w:spacing w:after="0" w:line="360" w:lineRule="auto"/>
        <w:jc w:val="both"/>
        <w:rPr>
          <w:rFonts w:ascii="Sylfaen" w:hAnsi="Sylfaen"/>
          <w:b/>
          <w:u w:val="single"/>
        </w:rPr>
      </w:pPr>
      <w:r>
        <w:rPr>
          <w:rFonts w:ascii="Sylfaen" w:hAnsi="Sylfaen"/>
          <w:b/>
          <w:u w:val="single"/>
        </w:rPr>
        <w:t>57</w:t>
      </w:r>
      <w:r w:rsidR="00404607">
        <w:rPr>
          <w:rFonts w:ascii="Sylfaen" w:hAnsi="Sylfaen"/>
          <w:b/>
          <w:u w:val="single"/>
        </w:rPr>
        <w:t>9</w:t>
      </w:r>
      <w:r w:rsidR="00BF2653">
        <w:rPr>
          <w:rFonts w:ascii="Sylfaen" w:hAnsi="Sylfaen"/>
          <w:b/>
          <w:u w:val="single"/>
          <w:lang w:val="ka-GE"/>
        </w:rPr>
        <w:t xml:space="preserve"> </w:t>
      </w:r>
      <w:r w:rsidR="00404607">
        <w:rPr>
          <w:rFonts w:ascii="Sylfaen" w:hAnsi="Sylfaen"/>
          <w:b/>
          <w:u w:val="single"/>
        </w:rPr>
        <w:t>912</w:t>
      </w:r>
      <w:r w:rsidR="00BF2653">
        <w:rPr>
          <w:rFonts w:ascii="Sylfaen" w:hAnsi="Sylfaen"/>
          <w:b/>
          <w:u w:val="single"/>
          <w:lang w:val="ka-GE"/>
        </w:rPr>
        <w:t xml:space="preserve"> </w:t>
      </w:r>
      <w:r w:rsidR="00404607">
        <w:rPr>
          <w:rFonts w:ascii="Sylfaen" w:hAnsi="Sylfaen"/>
          <w:b/>
          <w:u w:val="single"/>
        </w:rPr>
        <w:t>233</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4CA4E673" w14:textId="77777777" w:rsidR="00404607" w:rsidRDefault="00404607" w:rsidP="004526FA">
      <w:pPr>
        <w:spacing w:after="0" w:line="360" w:lineRule="auto"/>
        <w:jc w:val="both"/>
        <w:rPr>
          <w:rFonts w:ascii="Sylfaen" w:hAnsi="Sylfaen"/>
          <w:b/>
          <w:lang w:val="ka-GE"/>
        </w:rPr>
      </w:pPr>
    </w:p>
    <w:p w14:paraId="1124CC3F" w14:textId="7D2D445F"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6D29A004" w:rsidR="004526FA" w:rsidRDefault="004526FA" w:rsidP="004526FA">
      <w:pPr>
        <w:spacing w:after="0" w:line="360" w:lineRule="auto"/>
        <w:jc w:val="both"/>
        <w:rPr>
          <w:rFonts w:ascii="Sylfaen" w:hAnsi="Sylfaen"/>
          <w:lang w:val="ka-GE"/>
        </w:rPr>
      </w:pPr>
    </w:p>
    <w:p w14:paraId="70ECBC46" w14:textId="77777777" w:rsidR="00404607" w:rsidRPr="00E41D48" w:rsidRDefault="00404607"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6CB" w14:textId="77777777" w:rsidR="00607BBD" w:rsidRDefault="00607BBD" w:rsidP="007902EA">
      <w:pPr>
        <w:spacing w:after="0" w:line="240" w:lineRule="auto"/>
      </w:pPr>
      <w:r>
        <w:separator/>
      </w:r>
    </w:p>
  </w:endnote>
  <w:endnote w:type="continuationSeparator" w:id="0">
    <w:p w14:paraId="7BD25104" w14:textId="77777777" w:rsidR="00607BBD" w:rsidRDefault="00607BB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B60B" w14:textId="77777777" w:rsidR="00607BBD" w:rsidRDefault="00607BBD" w:rsidP="007902EA">
      <w:pPr>
        <w:spacing w:after="0" w:line="240" w:lineRule="auto"/>
      </w:pPr>
      <w:r>
        <w:separator/>
      </w:r>
    </w:p>
  </w:footnote>
  <w:footnote w:type="continuationSeparator" w:id="0">
    <w:p w14:paraId="0B54F2A0" w14:textId="77777777" w:rsidR="00607BBD" w:rsidRDefault="00607BB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0D47"/>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28A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04607"/>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4099"/>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07BBD"/>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20A0"/>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A7902"/>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10C4"/>
    <w:rsid w:val="0088287D"/>
    <w:rsid w:val="008834AE"/>
    <w:rsid w:val="00883C89"/>
    <w:rsid w:val="00890026"/>
    <w:rsid w:val="00891245"/>
    <w:rsid w:val="008918CD"/>
    <w:rsid w:val="008918E2"/>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06DD"/>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04F14"/>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663A5"/>
    <w:rsid w:val="00A74B75"/>
    <w:rsid w:val="00A804C4"/>
    <w:rsid w:val="00A809EB"/>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61E2B"/>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187D"/>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00A"/>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2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3604821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683092491">
      <w:bodyDiv w:val="1"/>
      <w:marLeft w:val="0"/>
      <w:marRight w:val="0"/>
      <w:marTop w:val="0"/>
      <w:marBottom w:val="0"/>
      <w:divBdr>
        <w:top w:val="none" w:sz="0" w:space="0" w:color="auto"/>
        <w:left w:val="none" w:sz="0" w:space="0" w:color="auto"/>
        <w:bottom w:val="none" w:sz="0" w:space="0" w:color="auto"/>
        <w:right w:val="none" w:sz="0" w:space="0" w:color="auto"/>
      </w:divBdr>
    </w:div>
    <w:div w:id="963577851">
      <w:bodyDiv w:val="1"/>
      <w:marLeft w:val="0"/>
      <w:marRight w:val="0"/>
      <w:marTop w:val="0"/>
      <w:marBottom w:val="0"/>
      <w:divBdr>
        <w:top w:val="none" w:sz="0" w:space="0" w:color="auto"/>
        <w:left w:val="none" w:sz="0" w:space="0" w:color="auto"/>
        <w:bottom w:val="none" w:sz="0" w:space="0" w:color="auto"/>
        <w:right w:val="none" w:sz="0" w:space="0" w:color="auto"/>
      </w:divBdr>
    </w:div>
    <w:div w:id="1026953005">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qoqiashvili@m2.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Qoqiashvili</cp:lastModifiedBy>
  <cp:revision>14</cp:revision>
  <cp:lastPrinted>2015-07-27T06:36:00Z</cp:lastPrinted>
  <dcterms:created xsi:type="dcterms:W3CDTF">2022-07-15T11:02:00Z</dcterms:created>
  <dcterms:modified xsi:type="dcterms:W3CDTF">2023-04-05T15:28:00Z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