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AC4F3F"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 xml:space="preserve">მთაწმინდა-კრწანისის რაიონში წყალსადენისა და წყალარინების </w:t>
      </w:r>
      <w:r w:rsidR="001B3A41">
        <w:rPr>
          <w:rFonts w:ascii="Sylfaen" w:hAnsi="Sylfaen" w:cs="Sylfaen"/>
          <w:b/>
          <w:lang w:val="ka-GE"/>
        </w:rPr>
        <w:t>ქსელ</w:t>
      </w:r>
      <w:r w:rsidR="00466D17">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E923C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7A43A5A"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954F83">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954F83" w:rsidRDefault="00D527CB" w:rsidP="00F7155A">
      <w:pPr>
        <w:jc w:val="both"/>
        <w:rPr>
          <w:rFonts w:ascii="Sylfaen" w:hAnsi="Sylfaen" w:cs="Sylfaen"/>
          <w:color w:val="222222"/>
          <w:shd w:val="clear" w:color="auto" w:fill="FFFFFF"/>
          <w:lang w:val="ka-GE"/>
        </w:rPr>
      </w:pPr>
      <w:r w:rsidRPr="00954F83">
        <w:rPr>
          <w:rFonts w:ascii="Sylfaen" w:hAnsi="Sylfaen" w:cs="Sylfaen"/>
          <w:color w:val="222222"/>
          <w:shd w:val="clear" w:color="auto" w:fill="FFFFFF"/>
          <w:lang w:val="ka-GE"/>
        </w:rPr>
        <w:t>პრეტენდენტმა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უნდა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წარმოადგინოს</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განფასება</w:t>
      </w:r>
      <w:r w:rsidRPr="00954F83">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954F83">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954F83">
        <w:rPr>
          <w:rFonts w:ascii="Sylfaen" w:hAnsi="Sylfaen" w:cs="Sylfaen"/>
          <w:b/>
          <w:lang w:val="ka-GE"/>
        </w:rPr>
        <w:t>1</w:t>
      </w:r>
      <w:r w:rsidR="00C76391" w:rsidRPr="00954F83">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954F83"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sidRPr="00954F83">
        <w:rPr>
          <w:rFonts w:ascii="Sylfaen" w:hAnsi="Sylfaen"/>
          <w:lang w:val="ka-GE"/>
        </w:rPr>
        <w:t>;</w:t>
      </w:r>
    </w:p>
    <w:p w14:paraId="1E3773B6" w14:textId="28C821AB" w:rsidR="009203F4" w:rsidRPr="00954F83"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954F83">
        <w:rPr>
          <w:rFonts w:ascii="Sylfaen" w:hAnsi="Sylfaen"/>
          <w:lang w:val="ka-GE"/>
        </w:rPr>
        <w:t>;</w:t>
      </w:r>
    </w:p>
    <w:p w14:paraId="398C3AA4" w14:textId="1EC9DC91" w:rsidR="0044376C" w:rsidRDefault="001466B2" w:rsidP="00FD35B5">
      <w:pPr>
        <w:rPr>
          <w:rFonts w:ascii="Sylfaen" w:hAnsi="Sylfaen"/>
          <w:b/>
          <w:lang w:val="ka-GE"/>
        </w:rPr>
      </w:pPr>
      <w:r w:rsidRPr="00954F83">
        <w:rPr>
          <w:rFonts w:ascii="Sylfaen" w:hAnsi="Sylfaen"/>
          <w:b/>
          <w:lang w:val="ka-GE"/>
        </w:rPr>
        <w:t>1.5</w:t>
      </w:r>
      <w:r w:rsidR="0044376C" w:rsidRPr="00954F83">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954F83">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954F83"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954F83">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954F83">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954F83">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954F83">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954F83">
        <w:rPr>
          <w:rFonts w:ascii="Sylfaen" w:hAnsi="Sylfaen"/>
          <w:lang w:val="ka-GE"/>
        </w:rPr>
        <w:t xml:space="preserve"> 1.6</w:t>
      </w:r>
      <w:r w:rsidR="00EA22AE" w:rsidRPr="00954F83">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954F83">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954F83">
        <w:rPr>
          <w:rFonts w:ascii="Sylfaen" w:hAnsi="Sylfaen"/>
          <w:lang w:val="ka-GE"/>
        </w:rPr>
        <w:t>5</w:t>
      </w:r>
      <w:r w:rsidR="00DB4B6C" w:rsidRPr="00954F83">
        <w:rPr>
          <w:rFonts w:ascii="Sylfaen" w:hAnsi="Sylfaen"/>
          <w:lang w:val="ka-GE"/>
        </w:rPr>
        <w:t>.</w:t>
      </w:r>
      <w:r w:rsidR="00696A50" w:rsidRPr="00954F83">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954F83">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5C6782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954F83">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C47B05">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319D4">
        <w:rPr>
          <w:rFonts w:ascii="Sylfaen" w:hAnsi="Sylfaen" w:cs="Sylfaen"/>
          <w:b/>
          <w:sz w:val="20"/>
          <w:szCs w:val="20"/>
          <w:lang w:val="ka-GE"/>
        </w:rPr>
        <w:t>20</w:t>
      </w:r>
      <w:r w:rsidR="00CF1B67">
        <w:rPr>
          <w:rFonts w:ascii="Sylfaen" w:hAnsi="Sylfaen" w:cs="Sylfaen"/>
          <w:b/>
          <w:sz w:val="20"/>
          <w:szCs w:val="20"/>
          <w:lang w:val="ka-GE"/>
        </w:rPr>
        <w:t xml:space="preserve"> აპრილი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A503" w14:textId="77777777" w:rsidR="00FF2BC3" w:rsidRDefault="00FF2BC3" w:rsidP="007902EA">
      <w:pPr>
        <w:spacing w:after="0" w:line="240" w:lineRule="auto"/>
      </w:pPr>
      <w:r>
        <w:separator/>
      </w:r>
    </w:p>
  </w:endnote>
  <w:endnote w:type="continuationSeparator" w:id="0">
    <w:p w14:paraId="4BB43138" w14:textId="77777777" w:rsidR="00FF2BC3" w:rsidRDefault="00FF2BC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Calibri"/>
    <w:panose1 w:val="020B0604020202020204"/>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1EF71923" w:rsidR="004A3BD8" w:rsidRDefault="004A3BD8">
        <w:pPr>
          <w:pStyle w:val="Footer"/>
          <w:jc w:val="right"/>
        </w:pPr>
        <w:r>
          <w:fldChar w:fldCharType="begin"/>
        </w:r>
        <w:r>
          <w:instrText xml:space="preserve"> PAGE   \* MERGEFORMAT </w:instrText>
        </w:r>
        <w:r>
          <w:fldChar w:fldCharType="separate"/>
        </w:r>
        <w:r w:rsidR="0088067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22E6" w14:textId="77777777" w:rsidR="00FF2BC3" w:rsidRDefault="00FF2BC3" w:rsidP="007902EA">
      <w:pPr>
        <w:spacing w:after="0" w:line="240" w:lineRule="auto"/>
      </w:pPr>
      <w:r>
        <w:separator/>
      </w:r>
    </w:p>
  </w:footnote>
  <w:footnote w:type="continuationSeparator" w:id="0">
    <w:p w14:paraId="440176CC" w14:textId="77777777" w:rsidR="00FF2BC3" w:rsidRDefault="00FF2BC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19D4"/>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0673"/>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4F83"/>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057BA"/>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30EC"/>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B67"/>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3D7C"/>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2BC3"/>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F54C-9FCC-4CC0-859E-3301820A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6</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275</cp:revision>
  <cp:lastPrinted>2015-07-27T06:36:00Z</cp:lastPrinted>
  <dcterms:created xsi:type="dcterms:W3CDTF">2017-02-28T15:04:00Z</dcterms:created>
  <dcterms:modified xsi:type="dcterms:W3CDTF">2023-04-07T07:34:00Z</dcterms:modified>
</cp:coreProperties>
</file>