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383FE1A3" w:rsidR="009815C7" w:rsidRPr="007B0071" w:rsidRDefault="00FE19BC" w:rsidP="00373F3E">
      <w:pPr>
        <w:spacing w:after="0" w:line="240" w:lineRule="auto"/>
        <w:jc w:val="center"/>
        <w:rPr>
          <w:rFonts w:ascii="Sylfaen" w:hAnsi="Sylfaen" w:cs="Sylfaen"/>
          <w:b/>
          <w:lang w:val="ka-GE"/>
        </w:rPr>
      </w:pPr>
      <w:r>
        <w:rPr>
          <w:rFonts w:ascii="Sylfaen" w:hAnsi="Sylfaen" w:cs="Sylfaen"/>
          <w:b/>
          <w:lang w:val="ka-GE"/>
        </w:rPr>
        <w:t>ზალდასტანიშვილის ქუჩის N26 მიმდებარედ</w:t>
      </w:r>
      <w:r w:rsidR="00D40992">
        <w:rPr>
          <w:rFonts w:ascii="Sylfaen" w:hAnsi="Sylfaen" w:cs="Sylfaen"/>
          <w:b/>
          <w:lang w:val="ka-GE"/>
        </w:rPr>
        <w:t xml:space="preserve"> წყ</w:t>
      </w:r>
      <w:r w:rsidR="007411DD">
        <w:rPr>
          <w:rFonts w:ascii="Sylfaen" w:hAnsi="Sylfaen" w:cs="Sylfaen"/>
          <w:b/>
          <w:lang w:val="ka-GE"/>
        </w:rPr>
        <w:t xml:space="preserve">ალსადენისა და წყალარინების </w:t>
      </w:r>
      <w:r w:rsidR="00EE5062">
        <w:rPr>
          <w:rFonts w:ascii="Sylfaen" w:hAnsi="Sylfaen" w:cs="Sylfaen"/>
          <w:b/>
          <w:lang w:val="ka-GE"/>
        </w:rPr>
        <w:t>ქსელ</w:t>
      </w:r>
      <w:r w:rsidR="00D40992">
        <w:rPr>
          <w:rFonts w:ascii="Sylfaen" w:hAnsi="Sylfaen" w:cs="Sylfaen"/>
          <w:b/>
          <w:lang w:val="ka-GE"/>
        </w:rPr>
        <w:t>ებ</w:t>
      </w:r>
      <w:r w:rsidR="00EE5062">
        <w:rPr>
          <w:rFonts w:ascii="Sylfaen" w:hAnsi="Sylfaen" w:cs="Sylfaen"/>
          <w:b/>
          <w:lang w:val="ka-GE"/>
        </w:rPr>
        <w:t xml:space="preserve">ის </w:t>
      </w:r>
      <w:r>
        <w:rPr>
          <w:rFonts w:ascii="Sylfaen" w:hAnsi="Sylfaen" w:cs="Sylfaen"/>
          <w:b/>
          <w:lang w:val="ka-GE"/>
        </w:rPr>
        <w:t>მოწყობის</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52B6DB22"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FE19BC" w:rsidRPr="00FE19BC">
        <w:rPr>
          <w:rFonts w:ascii="Sylfaen" w:hAnsi="Sylfaen" w:cs="Sylfaen"/>
          <w:lang w:val="ka-GE"/>
        </w:rPr>
        <w:t xml:space="preserve">ზალდასტანიშვილის ქუჩის N26 მიმდებარედ წყალსადენისა და წყალარინების ქსელების მოწყობის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6FC7CB27" w:rsidR="00DB5C8D" w:rsidRPr="006005A1" w:rsidRDefault="00E56884" w:rsidP="00696A50">
      <w:pPr>
        <w:spacing w:after="0" w:line="240" w:lineRule="auto"/>
        <w:jc w:val="both"/>
        <w:rPr>
          <w:rFonts w:ascii="Sylfaen" w:hAnsi="Sylfaen" w:cs="Sylfaen"/>
          <w:lang w:val="ka-GE"/>
        </w:rPr>
      </w:pPr>
      <w:r>
        <w:rPr>
          <w:rFonts w:ascii="Sylfaen" w:hAnsi="Sylfaen" w:cs="Sylfaen"/>
          <w:lang w:val="ka-GE"/>
        </w:rPr>
        <w:t xml:space="preserve">ზალდასტანიშვილის ქუჩის </w:t>
      </w:r>
      <w:r w:rsidR="00FE19BC" w:rsidRPr="00FE19BC">
        <w:rPr>
          <w:rFonts w:ascii="Sylfaen" w:hAnsi="Sylfaen" w:cs="Sylfaen"/>
          <w:lang w:val="ka-GE"/>
        </w:rPr>
        <w:t xml:space="preserve">N26 მიმდებარედ წყალსადენისა და წყალარინების ქსელების მოწყობის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w:t>
      </w:r>
      <w:r w:rsidR="00F933E4">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1E533B9"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F933E4">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4B15AF04"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FE19BC">
        <w:rPr>
          <w:rFonts w:ascii="Sylfaen" w:hAnsi="Sylfaen"/>
          <w:lang w:val="ka-GE"/>
        </w:rPr>
        <w:t>მთაწმინდა-კრწანისის</w:t>
      </w:r>
      <w:r w:rsidR="00296CDC">
        <w:rPr>
          <w:rFonts w:ascii="Sylfaen" w:hAnsi="Sylfaen"/>
          <w:lang w:val="ka-GE"/>
        </w:rPr>
        <w:t xml:space="preserve"> რაიონში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lastRenderedPageBreak/>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300BE61D"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w:t>
      </w:r>
      <w:r w:rsidR="00E03942">
        <w:rPr>
          <w:rFonts w:ascii="Sylfaen" w:hAnsi="Sylfaen" w:cs="Sylfaen"/>
          <w:b/>
          <w:sz w:val="20"/>
          <w:szCs w:val="20"/>
          <w:lang w:val="ka-GE"/>
        </w:rPr>
        <w:t>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AD01AC">
        <w:rPr>
          <w:rFonts w:ascii="Sylfaen" w:hAnsi="Sylfaen" w:cs="Sylfaen"/>
          <w:b/>
          <w:sz w:val="20"/>
          <w:szCs w:val="20"/>
        </w:rPr>
        <w:t>20</w:t>
      </w:r>
      <w:r w:rsidR="00ED4050">
        <w:rPr>
          <w:rFonts w:ascii="Sylfaen" w:hAnsi="Sylfaen" w:cs="Sylfaen"/>
          <w:b/>
          <w:sz w:val="20"/>
          <w:szCs w:val="20"/>
        </w:rPr>
        <w:t xml:space="preserve"> </w:t>
      </w:r>
      <w:r w:rsidR="00ED4050">
        <w:rPr>
          <w:rFonts w:ascii="Sylfaen" w:hAnsi="Sylfaen" w:cs="Sylfaen"/>
          <w:b/>
          <w:sz w:val="20"/>
          <w:szCs w:val="20"/>
          <w:lang w:val="ka-GE"/>
        </w:rPr>
        <w:t>აპრილი</w:t>
      </w:r>
      <w:r w:rsidR="006B006E">
        <w:rPr>
          <w:rFonts w:ascii="Sylfaen" w:hAnsi="Sylfaen" w:cs="Sylfaen"/>
          <w:b/>
          <w:sz w:val="20"/>
          <w:szCs w:val="20"/>
          <w:lang w:val="ka-GE"/>
        </w:rPr>
        <w:t>,</w:t>
      </w:r>
      <w:r w:rsidR="006005A1">
        <w:rPr>
          <w:rFonts w:ascii="Sylfaen" w:hAnsi="Sylfaen" w:cs="Sylfaen"/>
          <w:b/>
          <w:sz w:val="20"/>
          <w:szCs w:val="20"/>
          <w:lang w:val="ka-GE"/>
        </w:rPr>
        <w:t xml:space="preserve"> 1</w:t>
      </w:r>
      <w:r w:rsidR="00485A21">
        <w:rPr>
          <w:rFonts w:ascii="Sylfaen" w:hAnsi="Sylfaen" w:cs="Sylfaen"/>
          <w:b/>
          <w:sz w:val="20"/>
          <w:szCs w:val="20"/>
          <w:lang w:val="ka-GE"/>
        </w:rPr>
        <w:t>5:0</w:t>
      </w:r>
      <w:r w:rsidRPr="005679EB">
        <w:rPr>
          <w:rFonts w:ascii="Sylfaen" w:hAnsi="Sylfaen" w:cs="Sylfaen"/>
          <w:b/>
          <w:sz w:val="20"/>
          <w:szCs w:val="20"/>
          <w:lang w:val="ka-GE"/>
        </w:rPr>
        <w:t xml:space="preserve">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62E2BBBD" w14:textId="602FF80F" w:rsidR="004526FA" w:rsidRDefault="004526FA" w:rsidP="00696A50">
      <w:pPr>
        <w:spacing w:after="0"/>
        <w:jc w:val="both"/>
        <w:rPr>
          <w:rFonts w:ascii="Sylfaen" w:hAnsi="Sylfaen"/>
          <w:b/>
          <w:lang w:val="ka-GE"/>
        </w:rPr>
      </w:pPr>
    </w:p>
    <w:p w14:paraId="2B4C4CCA" w14:textId="515E8E6E" w:rsidR="00D91315" w:rsidRDefault="00D91315" w:rsidP="00696A50">
      <w:pPr>
        <w:spacing w:after="0"/>
        <w:jc w:val="both"/>
        <w:rPr>
          <w:rFonts w:ascii="Sylfaen" w:hAnsi="Sylfaen"/>
          <w:b/>
          <w:lang w:val="ka-GE"/>
        </w:rPr>
      </w:pPr>
    </w:p>
    <w:p w14:paraId="338B02E1" w14:textId="09BD5684" w:rsidR="00D91315" w:rsidRDefault="00D91315" w:rsidP="00696A50">
      <w:pPr>
        <w:spacing w:after="0"/>
        <w:jc w:val="both"/>
        <w:rPr>
          <w:rFonts w:ascii="Sylfaen" w:hAnsi="Sylfaen"/>
          <w:b/>
          <w:lang w:val="ka-GE"/>
        </w:rPr>
      </w:pPr>
    </w:p>
    <w:p w14:paraId="3FACB529" w14:textId="43F99A6C" w:rsidR="00D91315" w:rsidRDefault="00D91315"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lastRenderedPageBreak/>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4E51CCD2" w:rsidR="004526FA" w:rsidRPr="00E41D48" w:rsidRDefault="00830AAA"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24347D">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1D63EF7F"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830AAA" w:rsidRPr="0024347D">
          <w:rPr>
            <w:rStyle w:val="Hyperlink"/>
            <w:rFonts w:ascii="Sylfaen" w:hAnsi="Sylfaen"/>
            <w:lang w:val="ka-GE"/>
          </w:rPr>
          <w:t>ikhvadagadze@gwp.ge</w:t>
        </w:r>
      </w:hyperlink>
      <w:r w:rsidR="00830AAA">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1" w:name="_Toc454818556"/>
      <w:bookmarkEnd w:id="1"/>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EC6B0" w14:textId="77777777" w:rsidR="00B82928" w:rsidRDefault="00B82928" w:rsidP="007902EA">
      <w:pPr>
        <w:spacing w:after="0" w:line="240" w:lineRule="auto"/>
      </w:pPr>
      <w:r>
        <w:separator/>
      </w:r>
    </w:p>
  </w:endnote>
  <w:endnote w:type="continuationSeparator" w:id="0">
    <w:p w14:paraId="69349E39" w14:textId="77777777" w:rsidR="00B82928" w:rsidRDefault="00B82928"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cadNusx">
    <w:altName w:val="Calibri"/>
    <w:panose1 w:val="020B0604020202020204"/>
    <w:charset w:val="00"/>
    <w:family w:val="auto"/>
    <w:pitch w:val="variable"/>
    <w:sig w:usb0="00000087" w:usb1="00000000" w:usb2="00000000" w:usb3="00000000" w:csb0="0000001B" w:csb1="00000000"/>
  </w:font>
  <w:font w:name="Sylfaen">
    <w:panose1 w:val="020B0604020202020204"/>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46640"/>
      <w:docPartObj>
        <w:docPartGallery w:val="Page Numbers (Bottom of Page)"/>
        <w:docPartUnique/>
      </w:docPartObj>
    </w:sdtPr>
    <w:sdtEndPr/>
    <w:sdtContent>
      <w:p w14:paraId="78573FCC" w14:textId="6205C8AD" w:rsidR="004A3BD8" w:rsidRDefault="004A3BD8">
        <w:pPr>
          <w:pStyle w:val="Footer"/>
          <w:jc w:val="right"/>
        </w:pPr>
        <w:r>
          <w:fldChar w:fldCharType="begin"/>
        </w:r>
        <w:r>
          <w:instrText xml:space="preserve"> PAGE   \* MERGEFORMAT </w:instrText>
        </w:r>
        <w:r>
          <w:fldChar w:fldCharType="separate"/>
        </w:r>
        <w:r w:rsidR="007974D2">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9D8A1" w14:textId="77777777" w:rsidR="00B82928" w:rsidRDefault="00B82928" w:rsidP="007902EA">
      <w:pPr>
        <w:spacing w:after="0" w:line="240" w:lineRule="auto"/>
      </w:pPr>
      <w:r>
        <w:separator/>
      </w:r>
    </w:p>
  </w:footnote>
  <w:footnote w:type="continuationSeparator" w:id="0">
    <w:p w14:paraId="64348566" w14:textId="77777777" w:rsidR="00B82928" w:rsidRDefault="00B82928"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466D"/>
    <w:rsid w:val="00055E1E"/>
    <w:rsid w:val="00056A31"/>
    <w:rsid w:val="00064AB9"/>
    <w:rsid w:val="000677B2"/>
    <w:rsid w:val="000811D6"/>
    <w:rsid w:val="00081D42"/>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6396"/>
    <w:rsid w:val="00110CCE"/>
    <w:rsid w:val="00113418"/>
    <w:rsid w:val="00116D4F"/>
    <w:rsid w:val="00117164"/>
    <w:rsid w:val="001173C9"/>
    <w:rsid w:val="00120724"/>
    <w:rsid w:val="00122148"/>
    <w:rsid w:val="001258A9"/>
    <w:rsid w:val="00127951"/>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E0C90"/>
    <w:rsid w:val="001E0FBD"/>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529"/>
    <w:rsid w:val="00275958"/>
    <w:rsid w:val="00276F7A"/>
    <w:rsid w:val="002778A0"/>
    <w:rsid w:val="00277B37"/>
    <w:rsid w:val="00286127"/>
    <w:rsid w:val="0029272A"/>
    <w:rsid w:val="00296CDC"/>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F4B36"/>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3F78F5"/>
    <w:rsid w:val="00410EC6"/>
    <w:rsid w:val="0041258C"/>
    <w:rsid w:val="00421660"/>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4D67"/>
    <w:rsid w:val="0046501B"/>
    <w:rsid w:val="004708F2"/>
    <w:rsid w:val="004717AB"/>
    <w:rsid w:val="00483B17"/>
    <w:rsid w:val="00485A21"/>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1359"/>
    <w:rsid w:val="005D3B83"/>
    <w:rsid w:val="005E05B1"/>
    <w:rsid w:val="005E130F"/>
    <w:rsid w:val="005E1A27"/>
    <w:rsid w:val="005E2739"/>
    <w:rsid w:val="005F3357"/>
    <w:rsid w:val="006005A1"/>
    <w:rsid w:val="00610FC8"/>
    <w:rsid w:val="00615BD2"/>
    <w:rsid w:val="00622807"/>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689B"/>
    <w:rsid w:val="00667B1F"/>
    <w:rsid w:val="00670B37"/>
    <w:rsid w:val="00674470"/>
    <w:rsid w:val="0067481E"/>
    <w:rsid w:val="00674F71"/>
    <w:rsid w:val="0068024C"/>
    <w:rsid w:val="00680844"/>
    <w:rsid w:val="00681B23"/>
    <w:rsid w:val="00683946"/>
    <w:rsid w:val="006925FB"/>
    <w:rsid w:val="00692B13"/>
    <w:rsid w:val="0069500B"/>
    <w:rsid w:val="00696A50"/>
    <w:rsid w:val="006A0DDD"/>
    <w:rsid w:val="006A256D"/>
    <w:rsid w:val="006A3D31"/>
    <w:rsid w:val="006A7B28"/>
    <w:rsid w:val="006B006E"/>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411DD"/>
    <w:rsid w:val="00751095"/>
    <w:rsid w:val="00751F7E"/>
    <w:rsid w:val="00764A65"/>
    <w:rsid w:val="007715BA"/>
    <w:rsid w:val="00772078"/>
    <w:rsid w:val="007778CE"/>
    <w:rsid w:val="00780DAA"/>
    <w:rsid w:val="007840A0"/>
    <w:rsid w:val="00787086"/>
    <w:rsid w:val="007902EA"/>
    <w:rsid w:val="0079252D"/>
    <w:rsid w:val="00794191"/>
    <w:rsid w:val="00796BF5"/>
    <w:rsid w:val="007974D2"/>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0AA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474C"/>
    <w:rsid w:val="008A5094"/>
    <w:rsid w:val="008A673F"/>
    <w:rsid w:val="008B04EA"/>
    <w:rsid w:val="008B67F1"/>
    <w:rsid w:val="008C04FA"/>
    <w:rsid w:val="008C0A74"/>
    <w:rsid w:val="008C35CC"/>
    <w:rsid w:val="008D04C5"/>
    <w:rsid w:val="008D3970"/>
    <w:rsid w:val="008D3CB4"/>
    <w:rsid w:val="008E10E6"/>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41613"/>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28D"/>
    <w:rsid w:val="00AC494C"/>
    <w:rsid w:val="00AD01A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4816"/>
    <w:rsid w:val="00B47896"/>
    <w:rsid w:val="00B47D4C"/>
    <w:rsid w:val="00B511D7"/>
    <w:rsid w:val="00B5249E"/>
    <w:rsid w:val="00B5452A"/>
    <w:rsid w:val="00B616CF"/>
    <w:rsid w:val="00B67109"/>
    <w:rsid w:val="00B71EF5"/>
    <w:rsid w:val="00B7213C"/>
    <w:rsid w:val="00B806AE"/>
    <w:rsid w:val="00B82928"/>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E5A73"/>
    <w:rsid w:val="00BF5EFE"/>
    <w:rsid w:val="00BF75DF"/>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52D3"/>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0992"/>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1315"/>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3942"/>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6884"/>
    <w:rsid w:val="00E57F10"/>
    <w:rsid w:val="00E6248F"/>
    <w:rsid w:val="00E65074"/>
    <w:rsid w:val="00E6523B"/>
    <w:rsid w:val="00E66A3D"/>
    <w:rsid w:val="00E67674"/>
    <w:rsid w:val="00E70412"/>
    <w:rsid w:val="00E751A2"/>
    <w:rsid w:val="00E76057"/>
    <w:rsid w:val="00E8201E"/>
    <w:rsid w:val="00E8598F"/>
    <w:rsid w:val="00E905AF"/>
    <w:rsid w:val="00E94223"/>
    <w:rsid w:val="00E94ED1"/>
    <w:rsid w:val="00E95292"/>
    <w:rsid w:val="00EA22AE"/>
    <w:rsid w:val="00EA344B"/>
    <w:rsid w:val="00EB217E"/>
    <w:rsid w:val="00EC2046"/>
    <w:rsid w:val="00EC715F"/>
    <w:rsid w:val="00ED4050"/>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03"/>
    <w:rsid w:val="00F46AB9"/>
    <w:rsid w:val="00F47570"/>
    <w:rsid w:val="00F612B0"/>
    <w:rsid w:val="00F7155A"/>
    <w:rsid w:val="00F718B0"/>
    <w:rsid w:val="00F732E4"/>
    <w:rsid w:val="00F74B8E"/>
    <w:rsid w:val="00F75728"/>
    <w:rsid w:val="00F761D0"/>
    <w:rsid w:val="00F8037E"/>
    <w:rsid w:val="00F827AD"/>
    <w:rsid w:val="00F829B7"/>
    <w:rsid w:val="00F844E2"/>
    <w:rsid w:val="00F8495A"/>
    <w:rsid w:val="00F84B51"/>
    <w:rsid w:val="00F90B03"/>
    <w:rsid w:val="00F933E4"/>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19BC"/>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4AB9B-5754-4C39-8B50-235243545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1794</TotalTime>
  <Pages>6</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300</cp:revision>
  <cp:lastPrinted>2015-07-27T06:36:00Z</cp:lastPrinted>
  <dcterms:created xsi:type="dcterms:W3CDTF">2017-02-28T15:04:00Z</dcterms:created>
  <dcterms:modified xsi:type="dcterms:W3CDTF">2023-04-07T07:40:00Z</dcterms:modified>
</cp:coreProperties>
</file>