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0B249DA4" w:rsidR="009815C7" w:rsidRPr="007B0071" w:rsidRDefault="006A48B6" w:rsidP="00B35ADD">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E04CBC">
        <w:rPr>
          <w:rFonts w:ascii="Sylfaen" w:hAnsi="Sylfaen" w:cs="Sylfaen"/>
          <w:b/>
          <w:lang w:val="ka-GE"/>
        </w:rPr>
        <w:t xml:space="preserve">4 ქუჩაზე 61 ერთეული წყალარინების რ/ბ რგოლის D=1000 მმ ამოწევის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59174C48" w:rsidR="007D73CE" w:rsidRDefault="007D73CE" w:rsidP="00B35ADD">
      <w:pPr>
        <w:spacing w:after="0" w:line="240" w:lineRule="auto"/>
        <w:jc w:val="center"/>
        <w:rPr>
          <w:rFonts w:ascii="Sylfaen" w:hAnsi="Sylfaen" w:cs="Sylfaen"/>
          <w:b/>
          <w:lang w:val="ka-GE"/>
        </w:rPr>
      </w:pPr>
    </w:p>
    <w:p w14:paraId="6DD64FE1" w14:textId="77777777" w:rsidR="00602F30" w:rsidRPr="00B35ADD" w:rsidRDefault="00602F30" w:rsidP="00B35ADD">
      <w:pPr>
        <w:spacing w:after="0" w:line="240" w:lineRule="auto"/>
        <w:jc w:val="center"/>
        <w:rPr>
          <w:rFonts w:ascii="Sylfaen" w:hAnsi="Sylfaen" w:cs="Sylfaen"/>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3D45EEF1" w:rsidR="0041197E" w:rsidRDefault="0041197E" w:rsidP="00665C42">
      <w:pPr>
        <w:spacing w:after="0" w:line="360" w:lineRule="auto"/>
        <w:jc w:val="center"/>
        <w:rPr>
          <w:rFonts w:ascii="Sylfaen" w:hAnsi="Sylfaen"/>
          <w:b/>
          <w:lang w:val="ka-GE"/>
        </w:rPr>
      </w:pPr>
    </w:p>
    <w:p w14:paraId="3EEC58DC" w14:textId="69B9A65E" w:rsidR="00B35ADD" w:rsidRDefault="00B35ADD" w:rsidP="00665C42">
      <w:pPr>
        <w:spacing w:after="0" w:line="360" w:lineRule="auto"/>
        <w:jc w:val="center"/>
        <w:rPr>
          <w:rFonts w:ascii="Sylfaen" w:hAnsi="Sylfaen"/>
          <w:b/>
          <w:lang w:val="ka-GE"/>
        </w:rPr>
      </w:pPr>
    </w:p>
    <w:p w14:paraId="12304D33" w14:textId="77777777" w:rsidR="00602F30" w:rsidRPr="00B35ADD" w:rsidRDefault="00602F30" w:rsidP="00665C42">
      <w:pPr>
        <w:spacing w:after="0" w:line="360" w:lineRule="auto"/>
        <w:jc w:val="center"/>
        <w:rPr>
          <w:rFonts w:ascii="Sylfaen" w:hAnsi="Sylfaen"/>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2AE67637" w14:textId="07744F15" w:rsidR="00BA7988"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04CBC" w:rsidRPr="00E04CBC">
        <w:rPr>
          <w:rFonts w:ascii="Sylfaen" w:hAnsi="Sylfaen" w:cs="Sylfaen"/>
          <w:lang w:val="ka-GE"/>
        </w:rPr>
        <w:t xml:space="preserve">ქ. რუსთავში, 4 ქუჩაზე 61 ერთეული წყალარინების რ/ბ რგოლის D=1000 მმ ამოწევის </w:t>
      </w:r>
      <w:r w:rsidR="00602F30">
        <w:rPr>
          <w:rFonts w:ascii="Sylfaen" w:hAnsi="Sylfaen" w:cs="Sylfaen"/>
          <w:lang w:val="ka-GE"/>
        </w:rPr>
        <w:t>სამუშაოების შესყიდვ</w:t>
      </w:r>
      <w:r w:rsidR="008D3CB4">
        <w:rPr>
          <w:rFonts w:ascii="Sylfaen" w:hAnsi="Sylfaen" w:cs="Sylfaen"/>
          <w:lang w:val="ka-GE"/>
        </w:rPr>
        <w:t>აზე.</w:t>
      </w:r>
    </w:p>
    <w:p w14:paraId="0353AF42" w14:textId="3B579B1D" w:rsidR="001B055A" w:rsidRDefault="008D3CB4" w:rsidP="001B055A">
      <w:pPr>
        <w:spacing w:after="0" w:line="240" w:lineRule="auto"/>
        <w:jc w:val="both"/>
        <w:rPr>
          <w:rFonts w:ascii="Sylfaen" w:hAnsi="Sylfaen" w:cs="Sylfaen"/>
          <w:lang w:val="ka-GE"/>
        </w:rPr>
      </w:pPr>
      <w:r>
        <w:rPr>
          <w:rFonts w:ascii="Sylfaen" w:hAnsi="Sylfaen" w:cs="Sylfaen"/>
          <w:lang w:val="ka-GE"/>
        </w:rPr>
        <w:t xml:space="preserve"> </w:t>
      </w:r>
    </w:p>
    <w:p w14:paraId="75ADA3FA" w14:textId="40EC5E1A" w:rsidR="00BA7988" w:rsidRPr="00BA7988" w:rsidRDefault="00BA7988" w:rsidP="00BA7988">
      <w:pPr>
        <w:spacing w:after="0" w:line="360" w:lineRule="auto"/>
        <w:ind w:firstLine="360"/>
        <w:jc w:val="both"/>
        <w:rPr>
          <w:rFonts w:ascii="Sylfaen" w:hAnsi="Sylfaen"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Pr="003B7F34">
        <w:rPr>
          <w:rFonts w:asciiTheme="minorHAnsi" w:hAnsiTheme="minorHAnsi" w:cstheme="minorHAnsi"/>
          <w:b/>
          <w:lang w:val="ka-GE"/>
        </w:rPr>
        <w:t xml:space="preserve"> </w:t>
      </w:r>
      <w:r>
        <w:rPr>
          <w:rFonts w:ascii="Sylfaen" w:hAnsi="Sylfaen" w:cstheme="minorHAnsi"/>
          <w:b/>
          <w:lang w:val="ka-GE"/>
        </w:rPr>
        <w:t>4</w:t>
      </w:r>
      <w:r w:rsidRPr="004A02D2">
        <w:rPr>
          <w:rFonts w:asciiTheme="minorHAnsi" w:hAnsiTheme="minorHAnsi" w:cstheme="minorHAnsi"/>
          <w:b/>
          <w:lang w:val="ka-GE"/>
        </w:rPr>
        <w:t xml:space="preserve"> </w:t>
      </w:r>
      <w:r w:rsidR="00E04CBC">
        <w:rPr>
          <w:rFonts w:ascii="Sylfaen" w:hAnsi="Sylfaen" w:cs="Sylfaen"/>
          <w:b/>
          <w:lang w:val="ka-GE"/>
        </w:rPr>
        <w:t>ლოკაციაზე:</w:t>
      </w:r>
      <w:r w:rsidRPr="004A02D2">
        <w:rPr>
          <w:rFonts w:asciiTheme="minorHAnsi" w:hAnsiTheme="minorHAnsi" w:cstheme="minorHAnsi"/>
          <w:b/>
          <w:lang w:val="ka-GE"/>
        </w:rPr>
        <w:t xml:space="preserve"> </w:t>
      </w:r>
    </w:p>
    <w:p w14:paraId="0F47930F" w14:textId="77A2AC6D" w:rsidR="00E04CBC" w:rsidRPr="00E04CBC" w:rsidRDefault="00E04CBC" w:rsidP="007D42FD">
      <w:pPr>
        <w:pStyle w:val="ListParagraph"/>
        <w:numPr>
          <w:ilvl w:val="0"/>
          <w:numId w:val="6"/>
        </w:numPr>
        <w:spacing w:after="0" w:line="240" w:lineRule="auto"/>
        <w:jc w:val="both"/>
        <w:rPr>
          <w:rFonts w:ascii="Sylfaen" w:hAnsi="Sylfaen" w:cs="Sylfaen"/>
          <w:b/>
          <w:u w:val="single"/>
          <w:lang w:val="ka-GE"/>
        </w:rPr>
      </w:pPr>
      <w:r>
        <w:rPr>
          <w:rFonts w:ascii="Sylfaen" w:hAnsi="Sylfaen" w:cs="Sylfaen"/>
          <w:b/>
          <w:u w:val="single"/>
          <w:lang w:val="ka-GE"/>
        </w:rPr>
        <w:t xml:space="preserve">ქ. </w:t>
      </w:r>
      <w:r w:rsidRPr="00E04CBC">
        <w:rPr>
          <w:rFonts w:ascii="Sylfaen" w:hAnsi="Sylfaen" w:cs="Sylfaen"/>
          <w:b/>
          <w:u w:val="single"/>
          <w:lang w:val="ka-GE"/>
        </w:rPr>
        <w:t>რუსთავი, შევჩენკოს ქ. – 10</w:t>
      </w:r>
      <w:r>
        <w:rPr>
          <w:rFonts w:ascii="Sylfaen" w:hAnsi="Sylfaen" w:cs="Sylfaen"/>
          <w:b/>
          <w:u w:val="single"/>
          <w:lang w:val="ka-GE"/>
        </w:rPr>
        <w:t xml:space="preserve"> </w:t>
      </w:r>
      <w:r w:rsidRPr="00E04CBC">
        <w:rPr>
          <w:rFonts w:ascii="Sylfaen" w:hAnsi="Sylfaen" w:cs="Sylfaen"/>
          <w:b/>
          <w:u w:val="single"/>
          <w:lang w:val="ka-GE"/>
        </w:rPr>
        <w:t>ერთეული;</w:t>
      </w:r>
    </w:p>
    <w:p w14:paraId="47E16AA2" w14:textId="4449D692" w:rsidR="00E04CBC" w:rsidRPr="00E04CBC" w:rsidRDefault="00E04CBC" w:rsidP="007D42FD">
      <w:pPr>
        <w:pStyle w:val="ListParagraph"/>
        <w:numPr>
          <w:ilvl w:val="0"/>
          <w:numId w:val="6"/>
        </w:numPr>
        <w:spacing w:after="0" w:line="240" w:lineRule="auto"/>
        <w:jc w:val="both"/>
        <w:rPr>
          <w:rFonts w:ascii="Sylfaen" w:hAnsi="Sylfaen" w:cs="Sylfaen"/>
          <w:b/>
          <w:u w:val="single"/>
          <w:lang w:val="ka-GE"/>
        </w:rPr>
      </w:pPr>
      <w:r>
        <w:rPr>
          <w:rFonts w:ascii="Sylfaen" w:hAnsi="Sylfaen" w:cs="Sylfaen"/>
          <w:b/>
          <w:u w:val="single"/>
          <w:lang w:val="ka-GE"/>
        </w:rPr>
        <w:t xml:space="preserve">ქ. </w:t>
      </w:r>
      <w:r w:rsidRPr="00E04CBC">
        <w:rPr>
          <w:rFonts w:ascii="Sylfaen" w:hAnsi="Sylfaen" w:cs="Sylfaen"/>
          <w:b/>
          <w:u w:val="single"/>
          <w:lang w:val="ka-GE"/>
        </w:rPr>
        <w:t>რუსთავი, გურამიშვილის ქ. – 20 ერთეული;</w:t>
      </w:r>
    </w:p>
    <w:p w14:paraId="2DC4ADEE" w14:textId="26FD432F" w:rsidR="00E04CBC" w:rsidRPr="00E04CBC" w:rsidRDefault="00E04CBC" w:rsidP="007D42FD">
      <w:pPr>
        <w:pStyle w:val="ListParagraph"/>
        <w:numPr>
          <w:ilvl w:val="0"/>
          <w:numId w:val="6"/>
        </w:numPr>
        <w:spacing w:after="0" w:line="240" w:lineRule="auto"/>
        <w:jc w:val="both"/>
        <w:rPr>
          <w:rFonts w:ascii="Sylfaen" w:hAnsi="Sylfaen" w:cs="Sylfaen"/>
          <w:b/>
          <w:u w:val="single"/>
          <w:lang w:val="ka-GE"/>
        </w:rPr>
      </w:pPr>
      <w:r>
        <w:rPr>
          <w:rFonts w:ascii="Sylfaen" w:hAnsi="Sylfaen" w:cs="Sylfaen"/>
          <w:b/>
          <w:u w:val="single"/>
          <w:lang w:val="ka-GE"/>
        </w:rPr>
        <w:t xml:space="preserve">ქ. </w:t>
      </w:r>
      <w:r w:rsidRPr="00E04CBC">
        <w:rPr>
          <w:rFonts w:ascii="Sylfaen" w:hAnsi="Sylfaen" w:cs="Sylfaen"/>
          <w:b/>
          <w:u w:val="single"/>
          <w:lang w:val="ka-GE"/>
        </w:rPr>
        <w:t>რუსთავი, 9 ძმა ხერხეულიძის ქ. – 21 ერთეული;</w:t>
      </w:r>
    </w:p>
    <w:p w14:paraId="581BD8C0" w14:textId="5C753077" w:rsidR="00F2714E" w:rsidRDefault="00E04CBC" w:rsidP="007D42FD">
      <w:pPr>
        <w:pStyle w:val="ListParagraph"/>
        <w:numPr>
          <w:ilvl w:val="0"/>
          <w:numId w:val="6"/>
        </w:numPr>
        <w:spacing w:after="0" w:line="240" w:lineRule="auto"/>
        <w:jc w:val="both"/>
        <w:rPr>
          <w:rFonts w:ascii="Sylfaen" w:hAnsi="Sylfaen" w:cs="Sylfaen"/>
          <w:b/>
          <w:u w:val="single"/>
          <w:lang w:val="ka-GE"/>
        </w:rPr>
      </w:pPr>
      <w:r>
        <w:rPr>
          <w:rFonts w:ascii="Sylfaen" w:hAnsi="Sylfaen" w:cs="Sylfaen"/>
          <w:b/>
          <w:u w:val="single"/>
          <w:lang w:val="ka-GE"/>
        </w:rPr>
        <w:t xml:space="preserve">ქ. </w:t>
      </w:r>
      <w:r w:rsidRPr="00E04CBC">
        <w:rPr>
          <w:rFonts w:ascii="Sylfaen" w:hAnsi="Sylfaen" w:cs="Sylfaen"/>
          <w:b/>
          <w:u w:val="single"/>
          <w:lang w:val="ka-GE"/>
        </w:rPr>
        <w:t>რუსთავი, ლერმონტოვის ქ. – 10 ერთეული.</w:t>
      </w:r>
    </w:p>
    <w:p w14:paraId="16D13C4B" w14:textId="77777777" w:rsidR="00023903" w:rsidRPr="00BA7988" w:rsidRDefault="00023903" w:rsidP="00023903">
      <w:pPr>
        <w:pStyle w:val="ListParagraph"/>
        <w:spacing w:after="0" w:line="240" w:lineRule="auto"/>
        <w:ind w:left="2160"/>
        <w:jc w:val="both"/>
        <w:rPr>
          <w:rFonts w:ascii="Sylfaen" w:hAnsi="Sylfaen" w:cs="Sylfaen"/>
          <w:b/>
          <w:u w:val="single"/>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3C2D5F3" w:rsidR="00DB5C8D" w:rsidRPr="00CC3B1D" w:rsidRDefault="00E04CBC" w:rsidP="00696A50">
      <w:pPr>
        <w:spacing w:after="0" w:line="240" w:lineRule="auto"/>
        <w:jc w:val="both"/>
        <w:rPr>
          <w:rFonts w:ascii="Sylfaen" w:hAnsi="Sylfaen" w:cs="Sylfaen"/>
          <w:lang w:val="ka-GE"/>
        </w:rPr>
      </w:pPr>
      <w:r w:rsidRPr="00E04CBC">
        <w:rPr>
          <w:rFonts w:ascii="Sylfaen" w:hAnsi="Sylfaen" w:cs="Sylfaen"/>
          <w:lang w:val="ka-GE"/>
        </w:rPr>
        <w:t xml:space="preserve">ქ. რუსთავში, 4 ქუჩაზე 61 ერთეული წყალარინების რ/ბ რგოლის D=1000 მმ ამოწევის </w:t>
      </w:r>
      <w:r w:rsidR="00602F30" w:rsidRPr="00602F30">
        <w:rPr>
          <w:rFonts w:ascii="Sylfaen" w:hAnsi="Sylfaen" w:cs="Sylfaen"/>
          <w:lang w:val="ka-GE"/>
        </w:rPr>
        <w:t>სამუშაოების შესყიდვა</w:t>
      </w:r>
      <w:r>
        <w:rPr>
          <w:rFonts w:ascii="Sylfaen" w:hAnsi="Sylfaen" w:cs="Sylfaen"/>
          <w:lang w:val="ka-GE"/>
        </w:rPr>
        <w:t>.</w:t>
      </w:r>
      <w:bookmarkStart w:id="0" w:name="_GoBack"/>
      <w:bookmarkEnd w:id="0"/>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7D42FD">
      <w:pPr>
        <w:pStyle w:val="ListParagraph"/>
        <w:numPr>
          <w:ilvl w:val="0"/>
          <w:numId w:val="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7D42FD">
      <w:pPr>
        <w:pStyle w:val="ListParagraph"/>
        <w:numPr>
          <w:ilvl w:val="0"/>
          <w:numId w:val="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519FE595"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157D6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5C5169CF" w:rsidR="009203F4" w:rsidRDefault="00185431" w:rsidP="0041197E">
      <w:pPr>
        <w:jc w:val="both"/>
        <w:rPr>
          <w:rFonts w:ascii="Sylfaen" w:hAnsi="Sylfaen"/>
          <w:lang w:val="ka-GE"/>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w:t>
      </w:r>
      <w:r w:rsidR="00332221">
        <w:rPr>
          <w:rFonts w:ascii="Sylfaen" w:hAnsi="Sylfaen"/>
          <w:lang w:val="ka-GE"/>
        </w:rPr>
        <w:t xml:space="preserve"> </w:t>
      </w:r>
      <w:r w:rsidR="00332221" w:rsidRPr="00332221">
        <w:rPr>
          <w:rFonts w:ascii="Sylfaen" w:hAnsi="Sylfaen"/>
          <w:lang w:val="ka-GE"/>
        </w:rPr>
        <w:t xml:space="preserve">ოთხოვე ქუჩაზე </w:t>
      </w:r>
      <w:r w:rsidR="009A269D" w:rsidRPr="009A269D">
        <w:rPr>
          <w:rFonts w:ascii="Sylfaen" w:hAnsi="Sylfaen"/>
          <w:lang w:val="ka-GE"/>
        </w:rPr>
        <w:t xml:space="preserve">განსაზღვრულია </w:t>
      </w:r>
      <w:r w:rsidR="00332221" w:rsidRPr="00332221">
        <w:rPr>
          <w:rFonts w:ascii="Sylfaen" w:hAnsi="Sylfaen"/>
          <w:lang w:val="ka-GE"/>
        </w:rPr>
        <w:t>1 თვის ვადაში.</w:t>
      </w:r>
    </w:p>
    <w:p w14:paraId="44D624C9" w14:textId="77777777" w:rsidR="002151E3" w:rsidRPr="00696A50" w:rsidRDefault="002151E3" w:rsidP="0041197E">
      <w:pPr>
        <w:jc w:val="both"/>
        <w:rPr>
          <w:rFonts w:ascii="Sylfaen" w:hAnsi="Sylfaen"/>
        </w:rPr>
      </w:pP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61281BAB"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137391"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9A269D">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Pr>
          <w:rFonts w:ascii="Sylfaen" w:hAnsi="Sylfaen"/>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D5F199C"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A47110">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E5136D">
        <w:rPr>
          <w:rFonts w:ascii="Sylfaen" w:hAnsi="Sylfaen" w:cs="Sylfaen"/>
          <w:b/>
          <w:sz w:val="20"/>
          <w:szCs w:val="20"/>
          <w:lang w:val="ka-GE"/>
        </w:rPr>
        <w:t>21</w:t>
      </w:r>
      <w:r w:rsidR="00A47110">
        <w:rPr>
          <w:rFonts w:ascii="Sylfaen" w:hAnsi="Sylfaen" w:cs="Sylfaen"/>
          <w:b/>
          <w:sz w:val="20"/>
          <w:szCs w:val="20"/>
          <w:lang w:val="ka-GE"/>
        </w:rPr>
        <w:t xml:space="preserve"> აპრილი</w:t>
      </w:r>
      <w:r w:rsidRPr="006E65AF">
        <w:rPr>
          <w:rFonts w:ascii="Sylfaen" w:hAnsi="Sylfaen" w:cs="Sylfaen"/>
          <w:b/>
          <w:sz w:val="20"/>
          <w:szCs w:val="20"/>
          <w:lang w:val="ka-GE"/>
        </w:rPr>
        <w:t>, 1</w:t>
      </w:r>
      <w:r w:rsidR="00E5136D">
        <w:rPr>
          <w:rFonts w:ascii="Sylfaen" w:hAnsi="Sylfaen" w:cs="Sylfaen"/>
          <w:b/>
          <w:sz w:val="20"/>
          <w:szCs w:val="20"/>
          <w:lang w:val="ka-GE"/>
        </w:rPr>
        <w:t>6</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66B91559" w14:textId="37758278" w:rsidR="006E65AF" w:rsidRPr="00197A74" w:rsidRDefault="00891245" w:rsidP="00197A74">
      <w:pPr>
        <w:spacing w:after="0" w:line="360" w:lineRule="auto"/>
        <w:jc w:val="both"/>
        <w:rPr>
          <w:rFonts w:ascii="Sylfaen" w:hAnsi="Sylfaen"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7D42FD">
      <w:pPr>
        <w:pStyle w:val="ListParagraph"/>
        <w:numPr>
          <w:ilvl w:val="1"/>
          <w:numId w:val="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7D42FD">
      <w:pPr>
        <w:pStyle w:val="ListParagraph"/>
        <w:numPr>
          <w:ilvl w:val="2"/>
          <w:numId w:val="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7D42FD">
      <w:pPr>
        <w:pStyle w:val="ListParagraph"/>
        <w:numPr>
          <w:ilvl w:val="2"/>
          <w:numId w:val="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7D42FD">
      <w:pPr>
        <w:pStyle w:val="ListParagraph"/>
        <w:numPr>
          <w:ilvl w:val="1"/>
          <w:numId w:val="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7D42F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7D42F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7D42F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7D42FD">
      <w:pPr>
        <w:pStyle w:val="ListParagraph"/>
        <w:numPr>
          <w:ilvl w:val="2"/>
          <w:numId w:val="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7D42FD">
      <w:pPr>
        <w:pStyle w:val="ListParagraph"/>
        <w:numPr>
          <w:ilvl w:val="2"/>
          <w:numId w:val="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7D42FD">
      <w:pPr>
        <w:pStyle w:val="ListParagraph"/>
        <w:numPr>
          <w:ilvl w:val="2"/>
          <w:numId w:val="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7D42FD">
      <w:pPr>
        <w:pStyle w:val="ListParagraph"/>
        <w:numPr>
          <w:ilvl w:val="2"/>
          <w:numId w:val="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7D42FD">
      <w:pPr>
        <w:pStyle w:val="ListParagraph"/>
        <w:numPr>
          <w:ilvl w:val="2"/>
          <w:numId w:val="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7D42FD">
      <w:pPr>
        <w:pStyle w:val="ListParagraph"/>
        <w:numPr>
          <w:ilvl w:val="2"/>
          <w:numId w:val="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7D42FD">
      <w:pPr>
        <w:pStyle w:val="ListParagraph"/>
        <w:numPr>
          <w:ilvl w:val="2"/>
          <w:numId w:val="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55A69523" w:rsidR="00696A50" w:rsidRPr="007C0AE6" w:rsidRDefault="007C0AE6" w:rsidP="00696A50">
      <w:pPr>
        <w:spacing w:after="0"/>
        <w:jc w:val="both"/>
        <w:rPr>
          <w:rFonts w:ascii="Sylfaen" w:hAnsi="Sylfaen"/>
          <w:sz w:val="18"/>
          <w:lang w:val="ka-GE"/>
        </w:rPr>
      </w:pPr>
      <w:r>
        <w:rPr>
          <w:rFonts w:ascii="Sylfaen" w:hAnsi="Sylfaen"/>
          <w:lang w:val="ka-GE"/>
        </w:rPr>
        <w:t>თეიმურაზ ჯანელიძე, მობ: +995 591 405 840</w:t>
      </w:r>
      <w:r w:rsidR="006E65AF" w:rsidRPr="006E65AF">
        <w:rPr>
          <w:rFonts w:ascii="Sylfaen" w:hAnsi="Sylfaen"/>
          <w:lang w:val="ka-GE"/>
        </w:rPr>
        <w:t xml:space="preserve">, E-mail: </w:t>
      </w:r>
      <w:hyperlink r:id="rId11" w:history="1">
        <w:r w:rsidRPr="007C0AE6">
          <w:rPr>
            <w:rStyle w:val="Hyperlink"/>
            <w:rFonts w:ascii="Sylfaen" w:hAnsi="Sylfaen"/>
            <w:lang w:val="ka-GE"/>
          </w:rPr>
          <w:t>tjanelidze@gwp.ge</w:t>
        </w:r>
      </w:hyperlink>
      <w:r>
        <w:rPr>
          <w:lang w:val="ka-GE"/>
        </w:rPr>
        <w:t xml:space="preserve"> </w:t>
      </w:r>
    </w:p>
    <w:p w14:paraId="1998E044" w14:textId="4634B4F5" w:rsidR="006E65AF" w:rsidRDefault="006E65AF" w:rsidP="00696A50">
      <w:pPr>
        <w:spacing w:after="0"/>
        <w:jc w:val="both"/>
        <w:rPr>
          <w:rFonts w:ascii="Sylfaen" w:hAnsi="Sylfaen"/>
          <w:b/>
          <w:lang w:val="ka-GE"/>
        </w:rPr>
      </w:pPr>
    </w:p>
    <w:p w14:paraId="6F0EE76E" w14:textId="1D1B9529" w:rsidR="00197A74" w:rsidRDefault="00197A74" w:rsidP="00696A50">
      <w:pPr>
        <w:spacing w:after="0"/>
        <w:jc w:val="both"/>
        <w:rPr>
          <w:rFonts w:ascii="Sylfaen" w:hAnsi="Sylfaen"/>
          <w:b/>
          <w:lang w:val="ka-GE"/>
        </w:rPr>
      </w:pPr>
    </w:p>
    <w:p w14:paraId="46360116" w14:textId="1EF50AC3" w:rsidR="00316C85" w:rsidRDefault="00316C85" w:rsidP="00696A50">
      <w:pPr>
        <w:spacing w:after="0"/>
        <w:jc w:val="both"/>
        <w:rPr>
          <w:rFonts w:ascii="Sylfaen" w:hAnsi="Sylfaen"/>
          <w:b/>
          <w:lang w:val="ka-GE"/>
        </w:rPr>
      </w:pPr>
    </w:p>
    <w:p w14:paraId="39AAAE29" w14:textId="421ACBCF" w:rsidR="00316C85" w:rsidRDefault="00316C85" w:rsidP="00696A50">
      <w:pPr>
        <w:spacing w:after="0"/>
        <w:jc w:val="both"/>
        <w:rPr>
          <w:rFonts w:ascii="Sylfaen" w:hAnsi="Sylfaen"/>
          <w:b/>
          <w:lang w:val="ka-GE"/>
        </w:rPr>
      </w:pPr>
    </w:p>
    <w:p w14:paraId="19099F3D" w14:textId="2F7A08FF" w:rsidR="00316C85" w:rsidRDefault="00316C85" w:rsidP="00696A50">
      <w:pPr>
        <w:spacing w:after="0"/>
        <w:jc w:val="both"/>
        <w:rPr>
          <w:rFonts w:ascii="Sylfaen" w:hAnsi="Sylfaen"/>
          <w:b/>
          <w:lang w:val="ka-GE"/>
        </w:rPr>
      </w:pPr>
    </w:p>
    <w:p w14:paraId="77B7F57A" w14:textId="77777777" w:rsidR="00316C85" w:rsidRDefault="00316C85" w:rsidP="00696A50">
      <w:pPr>
        <w:spacing w:after="0"/>
        <w:jc w:val="both"/>
        <w:rPr>
          <w:rFonts w:ascii="Sylfaen" w:hAnsi="Sylfaen"/>
          <w:b/>
          <w:lang w:val="ka-GE"/>
        </w:rPr>
      </w:pPr>
    </w:p>
    <w:p w14:paraId="55F9A29F" w14:textId="77777777"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380B4" w14:textId="77777777" w:rsidR="007D42FD" w:rsidRDefault="007D42FD" w:rsidP="007902EA">
      <w:pPr>
        <w:spacing w:after="0" w:line="240" w:lineRule="auto"/>
      </w:pPr>
      <w:r>
        <w:separator/>
      </w:r>
    </w:p>
  </w:endnote>
  <w:endnote w:type="continuationSeparator" w:id="0">
    <w:p w14:paraId="5F75D538" w14:textId="77777777" w:rsidR="007D42FD" w:rsidRDefault="007D42F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A04CAC3" w:rsidR="004A3BD8" w:rsidRDefault="004A3BD8">
        <w:pPr>
          <w:pStyle w:val="Footer"/>
          <w:jc w:val="right"/>
        </w:pPr>
        <w:r>
          <w:fldChar w:fldCharType="begin"/>
        </w:r>
        <w:r>
          <w:instrText xml:space="preserve"> PAGE   \* MERGEFORMAT </w:instrText>
        </w:r>
        <w:r>
          <w:fldChar w:fldCharType="separate"/>
        </w:r>
        <w:r w:rsidR="007D42F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A3A05" w14:textId="77777777" w:rsidR="007D42FD" w:rsidRDefault="007D42FD" w:rsidP="007902EA">
      <w:pPr>
        <w:spacing w:after="0" w:line="240" w:lineRule="auto"/>
      </w:pPr>
      <w:r>
        <w:separator/>
      </w:r>
    </w:p>
  </w:footnote>
  <w:footnote w:type="continuationSeparator" w:id="0">
    <w:p w14:paraId="48BBBE3D" w14:textId="77777777" w:rsidR="007D42FD" w:rsidRDefault="007D42F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 w15:restartNumberingAfterBreak="0">
    <w:nsid w:val="50BE40F9"/>
    <w:multiLevelType w:val="hybridMultilevel"/>
    <w:tmpl w:val="96AE1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3903"/>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2F9F"/>
    <w:rsid w:val="00092A77"/>
    <w:rsid w:val="00092E77"/>
    <w:rsid w:val="00093FAF"/>
    <w:rsid w:val="00095224"/>
    <w:rsid w:val="000974B9"/>
    <w:rsid w:val="000A0D72"/>
    <w:rsid w:val="000A6D48"/>
    <w:rsid w:val="000B1C85"/>
    <w:rsid w:val="000B4C5E"/>
    <w:rsid w:val="000B5D0F"/>
    <w:rsid w:val="000C0C24"/>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57D64"/>
    <w:rsid w:val="00161677"/>
    <w:rsid w:val="00162053"/>
    <w:rsid w:val="00171C91"/>
    <w:rsid w:val="00172F99"/>
    <w:rsid w:val="0017792E"/>
    <w:rsid w:val="00185431"/>
    <w:rsid w:val="00185C9D"/>
    <w:rsid w:val="00193E65"/>
    <w:rsid w:val="00194044"/>
    <w:rsid w:val="00197A7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E3"/>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5967"/>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5"/>
    <w:rsid w:val="00316C88"/>
    <w:rsid w:val="00320435"/>
    <w:rsid w:val="00320878"/>
    <w:rsid w:val="003233D9"/>
    <w:rsid w:val="0033101C"/>
    <w:rsid w:val="00332221"/>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4DAA"/>
    <w:rsid w:val="003A5D91"/>
    <w:rsid w:val="003B460D"/>
    <w:rsid w:val="003B5A5E"/>
    <w:rsid w:val="003C037E"/>
    <w:rsid w:val="003C568B"/>
    <w:rsid w:val="003C66BD"/>
    <w:rsid w:val="003C6F22"/>
    <w:rsid w:val="003D6473"/>
    <w:rsid w:val="003E15FA"/>
    <w:rsid w:val="003E3C89"/>
    <w:rsid w:val="003F370C"/>
    <w:rsid w:val="003F5521"/>
    <w:rsid w:val="003F5944"/>
    <w:rsid w:val="003F699A"/>
    <w:rsid w:val="00410EC6"/>
    <w:rsid w:val="0041197E"/>
    <w:rsid w:val="0041258C"/>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2CE4"/>
    <w:rsid w:val="004A34BA"/>
    <w:rsid w:val="004A3BD8"/>
    <w:rsid w:val="004A66FB"/>
    <w:rsid w:val="004A7C56"/>
    <w:rsid w:val="004B09C9"/>
    <w:rsid w:val="004B2C73"/>
    <w:rsid w:val="004B6BEC"/>
    <w:rsid w:val="004C1E0D"/>
    <w:rsid w:val="004C799A"/>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247"/>
    <w:rsid w:val="005A798F"/>
    <w:rsid w:val="005B0D55"/>
    <w:rsid w:val="005C14A4"/>
    <w:rsid w:val="005D3B83"/>
    <w:rsid w:val="005E05B1"/>
    <w:rsid w:val="005E130F"/>
    <w:rsid w:val="005F3357"/>
    <w:rsid w:val="00602F30"/>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20A"/>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0AE6"/>
    <w:rsid w:val="007C43CF"/>
    <w:rsid w:val="007C482E"/>
    <w:rsid w:val="007C4D48"/>
    <w:rsid w:val="007D0C6C"/>
    <w:rsid w:val="007D3F97"/>
    <w:rsid w:val="007D42FD"/>
    <w:rsid w:val="007D73CE"/>
    <w:rsid w:val="007E0304"/>
    <w:rsid w:val="007E1E28"/>
    <w:rsid w:val="007E2772"/>
    <w:rsid w:val="007F1D40"/>
    <w:rsid w:val="007F3AA0"/>
    <w:rsid w:val="007F4F2B"/>
    <w:rsid w:val="007F7ADB"/>
    <w:rsid w:val="008029E4"/>
    <w:rsid w:val="0081634F"/>
    <w:rsid w:val="00822939"/>
    <w:rsid w:val="008246F4"/>
    <w:rsid w:val="00824EDA"/>
    <w:rsid w:val="00833770"/>
    <w:rsid w:val="0083614B"/>
    <w:rsid w:val="008374C0"/>
    <w:rsid w:val="008401B6"/>
    <w:rsid w:val="008421EC"/>
    <w:rsid w:val="008473E6"/>
    <w:rsid w:val="00856ADB"/>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913"/>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110"/>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5ADD"/>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A7988"/>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80A"/>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B1D"/>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245F"/>
    <w:rsid w:val="00D86446"/>
    <w:rsid w:val="00D9334B"/>
    <w:rsid w:val="00D959AB"/>
    <w:rsid w:val="00D95A0F"/>
    <w:rsid w:val="00D96566"/>
    <w:rsid w:val="00DA4009"/>
    <w:rsid w:val="00DA5376"/>
    <w:rsid w:val="00DB3412"/>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4CB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136D"/>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14E"/>
    <w:rsid w:val="00F27A96"/>
    <w:rsid w:val="00F27D00"/>
    <w:rsid w:val="00F33E59"/>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1951137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nel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3D90-2073-49ED-8999-D6DC6FD2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6</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279</cp:revision>
  <cp:lastPrinted>2015-07-27T06:36:00Z</cp:lastPrinted>
  <dcterms:created xsi:type="dcterms:W3CDTF">2017-02-28T15:04:00Z</dcterms:created>
  <dcterms:modified xsi:type="dcterms:W3CDTF">2023-04-13T13:39:00Z</dcterms:modified>
</cp:coreProperties>
</file>