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DA4B286" w:rsidR="009815C7" w:rsidRPr="007B0071" w:rsidRDefault="00B02FC7" w:rsidP="00E9333B">
      <w:pPr>
        <w:spacing w:after="0" w:line="240" w:lineRule="auto"/>
        <w:jc w:val="center"/>
        <w:rPr>
          <w:rFonts w:ascii="Sylfaen" w:hAnsi="Sylfaen" w:cs="Sylfaen"/>
          <w:b/>
          <w:lang w:val="ka-GE"/>
        </w:rPr>
      </w:pPr>
      <w:r>
        <w:rPr>
          <w:rFonts w:ascii="Sylfaen" w:hAnsi="Sylfaen" w:cs="Sylfaen"/>
          <w:b/>
          <w:lang w:val="ka-GE"/>
        </w:rPr>
        <w:t>გლდანი-ნაძალადევის</w:t>
      </w:r>
      <w:r w:rsidR="00817DB7">
        <w:rPr>
          <w:rFonts w:ascii="Sylfaen" w:hAnsi="Sylfaen" w:cs="Sylfaen"/>
          <w:b/>
          <w:lang w:val="ka-GE"/>
        </w:rPr>
        <w:t xml:space="preserve"> </w:t>
      </w:r>
      <w:r w:rsidR="00CB4F93" w:rsidRPr="00D033CD">
        <w:rPr>
          <w:rFonts w:ascii="Sylfaen" w:hAnsi="Sylfaen" w:cs="Sylfaen"/>
          <w:b/>
          <w:lang w:val="ka-GE"/>
        </w:rPr>
        <w:t>რაიონ</w:t>
      </w:r>
      <w:r w:rsidR="008871EF" w:rsidRPr="00D033CD">
        <w:rPr>
          <w:rFonts w:ascii="Sylfaen" w:hAnsi="Sylfaen" w:cs="Sylfaen"/>
          <w:b/>
          <w:lang w:val="ka-GE"/>
        </w:rPr>
        <w:t>ში</w:t>
      </w:r>
      <w:r>
        <w:rPr>
          <w:rFonts w:ascii="Sylfaen" w:hAnsi="Sylfaen" w:cs="Sylfaen"/>
          <w:b/>
          <w:lang w:val="ka-GE"/>
        </w:rPr>
        <w:t>,</w:t>
      </w:r>
      <w:r w:rsidR="00E1371C" w:rsidRPr="00D033CD">
        <w:rPr>
          <w:rFonts w:ascii="Sylfaen" w:hAnsi="Sylfaen" w:cs="Sylfaen"/>
          <w:b/>
          <w:lang w:val="ka-GE"/>
        </w:rPr>
        <w:t xml:space="preserve"> </w:t>
      </w:r>
      <w:r w:rsidR="004A02D2" w:rsidRPr="00D033CD">
        <w:rPr>
          <w:rFonts w:ascii="Sylfaen" w:hAnsi="Sylfaen" w:cs="Sylfaen"/>
          <w:b/>
          <w:lang w:val="ka-GE"/>
        </w:rPr>
        <w:t>წყალსადენის</w:t>
      </w:r>
      <w:r>
        <w:rPr>
          <w:rFonts w:ascii="Sylfaen" w:hAnsi="Sylfaen" w:cs="Sylfaen"/>
          <w:b/>
          <w:lang w:val="ka-GE"/>
        </w:rPr>
        <w:t>ა და წყალარინების</w:t>
      </w:r>
      <w:r w:rsidR="00817DB7">
        <w:rPr>
          <w:rFonts w:ascii="Sylfaen" w:hAnsi="Sylfaen" w:cs="Sylfaen"/>
          <w:b/>
          <w:lang w:val="ka-GE"/>
        </w:rPr>
        <w:t xml:space="preserve"> </w:t>
      </w:r>
      <w:r w:rsidR="004A02D2">
        <w:rPr>
          <w:rFonts w:ascii="Sylfaen" w:hAnsi="Sylfaen" w:cs="Sylfaen"/>
          <w:b/>
          <w:lang w:val="ka-GE"/>
        </w:rPr>
        <w:t xml:space="preserve">ქსელების </w:t>
      </w:r>
      <w:r w:rsidR="00F60BDF">
        <w:rPr>
          <w:rFonts w:ascii="Sylfaen" w:hAnsi="Sylfaen" w:cs="Sylfaen"/>
          <w:b/>
          <w:lang w:val="ka-GE"/>
        </w:rPr>
        <w:t>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7431BA88"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B02FC7" w:rsidRPr="00B02FC7">
        <w:rPr>
          <w:rFonts w:ascii="Sylfaen" w:hAnsi="Sylfaen" w:cs="Sylfaen"/>
          <w:lang w:val="ka-GE"/>
        </w:rPr>
        <w:t xml:space="preserve">გლდანი-ნაძალადევის რაიონში, წყალსადენისა და წყალარინების ქსელების სარეაბილიტაციო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20C87232" w14:textId="77777777" w:rsidR="004A02D2" w:rsidRPr="00C652F8" w:rsidRDefault="004A02D2" w:rsidP="00DE5EA9">
      <w:pPr>
        <w:spacing w:after="0" w:line="240" w:lineRule="auto"/>
        <w:jc w:val="both"/>
        <w:rPr>
          <w:rFonts w:ascii="Sylfaen" w:hAnsi="Sylfaen" w:cs="Sylfaen"/>
        </w:rPr>
      </w:pPr>
    </w:p>
    <w:p w14:paraId="6E601724" w14:textId="69F0BFAD" w:rsidR="004A02D2" w:rsidRPr="004A02D2" w:rsidRDefault="004A02D2" w:rsidP="004A02D2">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w:t>
      </w:r>
      <w:r w:rsidRPr="003B7F34">
        <w:rPr>
          <w:rFonts w:ascii="Sylfaen" w:hAnsi="Sylfaen" w:cs="Sylfaen"/>
          <w:b/>
          <w:lang w:val="ka-GE"/>
        </w:rPr>
        <w:t>დება</w:t>
      </w:r>
      <w:r w:rsidRPr="003B7F34">
        <w:rPr>
          <w:rFonts w:asciiTheme="minorHAnsi" w:hAnsiTheme="minorHAnsi" w:cstheme="minorHAnsi"/>
          <w:b/>
          <w:lang w:val="ka-GE"/>
        </w:rPr>
        <w:t xml:space="preserve"> </w:t>
      </w:r>
      <w:r w:rsidR="00B02FC7">
        <w:rPr>
          <w:rFonts w:asciiTheme="minorHAnsi" w:hAnsiTheme="minorHAnsi" w:cstheme="minorHAnsi"/>
          <w:b/>
          <w:lang w:val="ka-GE"/>
        </w:rPr>
        <w:t xml:space="preserve">8 </w:t>
      </w:r>
      <w:r w:rsidRPr="004A02D2">
        <w:rPr>
          <w:rFonts w:ascii="Sylfaen" w:hAnsi="Sylfaen" w:cs="Sylfaen"/>
          <w:b/>
          <w:lang w:val="ka-GE"/>
        </w:rPr>
        <w:t>ლოტად</w:t>
      </w:r>
      <w:r w:rsidR="00C652F8">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3C68A33B" w14:textId="77777777" w:rsidR="00B02FC7" w:rsidRPr="00B02FC7" w:rsidRDefault="00B02FC7" w:rsidP="00B02FC7">
      <w:pPr>
        <w:pStyle w:val="ListParagraph"/>
        <w:numPr>
          <w:ilvl w:val="0"/>
          <w:numId w:val="7"/>
        </w:numPr>
        <w:spacing w:after="0" w:line="240" w:lineRule="auto"/>
        <w:ind w:right="90"/>
        <w:jc w:val="both"/>
        <w:rPr>
          <w:rFonts w:ascii="Sylfaen" w:hAnsi="Sylfaen" w:cs="Sylfaen"/>
          <w:b/>
          <w:u w:val="single"/>
          <w:lang w:val="ka-GE"/>
        </w:rPr>
      </w:pPr>
      <w:r w:rsidRPr="00B02FC7">
        <w:rPr>
          <w:rFonts w:ascii="Sylfaen" w:hAnsi="Sylfaen" w:cs="Sylfaen"/>
          <w:b/>
          <w:u w:val="single"/>
          <w:lang w:val="ka-GE"/>
        </w:rPr>
        <w:t>ბერიაშვილის ქუჩა_წყალსადენის ქსელის რეაბილიტაცია</w:t>
      </w:r>
    </w:p>
    <w:p w14:paraId="154AF0F8" w14:textId="77777777" w:rsidR="00B02FC7" w:rsidRPr="00B02FC7" w:rsidRDefault="00B02FC7" w:rsidP="00B02FC7">
      <w:pPr>
        <w:pStyle w:val="ListParagraph"/>
        <w:numPr>
          <w:ilvl w:val="0"/>
          <w:numId w:val="7"/>
        </w:numPr>
        <w:spacing w:after="0" w:line="240" w:lineRule="auto"/>
        <w:ind w:right="90"/>
        <w:jc w:val="both"/>
        <w:rPr>
          <w:rFonts w:ascii="Sylfaen" w:hAnsi="Sylfaen" w:cs="Sylfaen"/>
          <w:b/>
          <w:u w:val="single"/>
          <w:lang w:val="ka-GE"/>
        </w:rPr>
      </w:pPr>
      <w:r w:rsidRPr="00B02FC7">
        <w:rPr>
          <w:rFonts w:ascii="Sylfaen" w:hAnsi="Sylfaen" w:cs="Sylfaen"/>
          <w:b/>
          <w:u w:val="single"/>
          <w:lang w:val="ka-GE"/>
        </w:rPr>
        <w:t xml:space="preserve">გოგაშენის ქუჩა_წყალსადენის ქსელის რეაბილიტაცია </w:t>
      </w:r>
    </w:p>
    <w:p w14:paraId="770B0819" w14:textId="77777777" w:rsidR="00B02FC7" w:rsidRPr="00B02FC7" w:rsidRDefault="00B02FC7" w:rsidP="00B02FC7">
      <w:pPr>
        <w:pStyle w:val="ListParagraph"/>
        <w:numPr>
          <w:ilvl w:val="0"/>
          <w:numId w:val="7"/>
        </w:numPr>
        <w:spacing w:after="0" w:line="240" w:lineRule="auto"/>
        <w:ind w:right="90"/>
        <w:jc w:val="both"/>
        <w:rPr>
          <w:rFonts w:ascii="Sylfaen" w:hAnsi="Sylfaen" w:cs="Sylfaen"/>
          <w:b/>
          <w:u w:val="single"/>
          <w:lang w:val="ka-GE"/>
        </w:rPr>
      </w:pPr>
      <w:r w:rsidRPr="00B02FC7">
        <w:rPr>
          <w:rFonts w:ascii="Sylfaen" w:hAnsi="Sylfaen" w:cs="Sylfaen"/>
          <w:b/>
          <w:u w:val="single"/>
          <w:lang w:val="ka-GE"/>
        </w:rPr>
        <w:t>გოგაშენის ქუჩა წყალარინების ქსელის რეაბილიტაცია</w:t>
      </w:r>
    </w:p>
    <w:p w14:paraId="7D429526" w14:textId="77777777" w:rsidR="00B02FC7" w:rsidRPr="00B02FC7" w:rsidRDefault="00B02FC7" w:rsidP="00B02FC7">
      <w:pPr>
        <w:pStyle w:val="ListParagraph"/>
        <w:numPr>
          <w:ilvl w:val="0"/>
          <w:numId w:val="7"/>
        </w:numPr>
        <w:spacing w:after="0" w:line="240" w:lineRule="auto"/>
        <w:ind w:right="90"/>
        <w:jc w:val="both"/>
        <w:rPr>
          <w:rFonts w:ascii="Sylfaen" w:hAnsi="Sylfaen" w:cs="Sylfaen"/>
          <w:b/>
          <w:u w:val="single"/>
          <w:lang w:val="ka-GE"/>
        </w:rPr>
      </w:pPr>
      <w:r w:rsidRPr="00B02FC7">
        <w:rPr>
          <w:rFonts w:ascii="Sylfaen" w:hAnsi="Sylfaen" w:cs="Sylfaen"/>
          <w:b/>
          <w:u w:val="single"/>
          <w:lang w:val="ka-GE"/>
        </w:rPr>
        <w:t>მიქატაძის ქუჩა_წყალსადენის ქსელის რეაბილიტაცია</w:t>
      </w:r>
    </w:p>
    <w:p w14:paraId="7E60CC8F" w14:textId="77777777" w:rsidR="00B02FC7" w:rsidRPr="00B02FC7" w:rsidRDefault="00B02FC7" w:rsidP="00B02FC7">
      <w:pPr>
        <w:pStyle w:val="ListParagraph"/>
        <w:numPr>
          <w:ilvl w:val="0"/>
          <w:numId w:val="7"/>
        </w:numPr>
        <w:spacing w:after="0" w:line="240" w:lineRule="auto"/>
        <w:ind w:right="90"/>
        <w:jc w:val="both"/>
        <w:rPr>
          <w:rFonts w:ascii="Sylfaen" w:hAnsi="Sylfaen" w:cs="Sylfaen"/>
          <w:b/>
          <w:u w:val="single"/>
          <w:lang w:val="ka-GE"/>
        </w:rPr>
      </w:pPr>
      <w:r w:rsidRPr="00B02FC7">
        <w:rPr>
          <w:rFonts w:ascii="Sylfaen" w:hAnsi="Sylfaen" w:cs="Sylfaen"/>
          <w:b/>
          <w:u w:val="single"/>
          <w:lang w:val="ka-GE"/>
        </w:rPr>
        <w:t>მიქატაძის ქუჩა_წყალარინების ქსელის რეაბილიტაცია</w:t>
      </w:r>
    </w:p>
    <w:p w14:paraId="62949098" w14:textId="77777777" w:rsidR="00B02FC7" w:rsidRPr="00B02FC7" w:rsidRDefault="00B02FC7" w:rsidP="00B02FC7">
      <w:pPr>
        <w:pStyle w:val="ListParagraph"/>
        <w:numPr>
          <w:ilvl w:val="0"/>
          <w:numId w:val="7"/>
        </w:numPr>
        <w:spacing w:after="0" w:line="240" w:lineRule="auto"/>
        <w:ind w:right="90"/>
        <w:jc w:val="both"/>
        <w:rPr>
          <w:rFonts w:ascii="Sylfaen" w:hAnsi="Sylfaen" w:cs="Sylfaen"/>
          <w:b/>
          <w:u w:val="single"/>
          <w:lang w:val="ka-GE"/>
        </w:rPr>
      </w:pPr>
      <w:r w:rsidRPr="00B02FC7">
        <w:rPr>
          <w:rFonts w:ascii="Sylfaen" w:hAnsi="Sylfaen" w:cs="Sylfaen"/>
          <w:b/>
          <w:u w:val="single"/>
          <w:lang w:val="ka-GE"/>
        </w:rPr>
        <w:t>ქებურიას ქუჩა_წყალარინების ქსელის რეაბილიტაცია</w:t>
      </w:r>
    </w:p>
    <w:p w14:paraId="787C00CA" w14:textId="77777777" w:rsidR="00B02FC7" w:rsidRPr="00B02FC7" w:rsidRDefault="00B02FC7" w:rsidP="00B02FC7">
      <w:pPr>
        <w:pStyle w:val="ListParagraph"/>
        <w:numPr>
          <w:ilvl w:val="0"/>
          <w:numId w:val="7"/>
        </w:numPr>
        <w:spacing w:after="0" w:line="240" w:lineRule="auto"/>
        <w:ind w:right="90"/>
        <w:jc w:val="both"/>
        <w:rPr>
          <w:rFonts w:ascii="Sylfaen" w:hAnsi="Sylfaen" w:cs="Sylfaen"/>
          <w:b/>
          <w:u w:val="single"/>
          <w:lang w:val="ka-GE"/>
        </w:rPr>
      </w:pPr>
      <w:r w:rsidRPr="00B02FC7">
        <w:rPr>
          <w:rFonts w:ascii="Sylfaen" w:hAnsi="Sylfaen" w:cs="Sylfaen"/>
          <w:b/>
          <w:u w:val="single"/>
          <w:lang w:val="ka-GE"/>
        </w:rPr>
        <w:t>ქებურიას ქუჩა_წყალსადენის ქსელის რეაბილიტაცია</w:t>
      </w:r>
    </w:p>
    <w:p w14:paraId="7F0BF45B" w14:textId="57C8BCDA" w:rsidR="00905954" w:rsidRPr="00B02FC7" w:rsidRDefault="00B02FC7" w:rsidP="00B02FC7">
      <w:pPr>
        <w:pStyle w:val="ListParagraph"/>
        <w:numPr>
          <w:ilvl w:val="0"/>
          <w:numId w:val="7"/>
        </w:numPr>
        <w:spacing w:after="0" w:line="240" w:lineRule="auto"/>
        <w:ind w:right="90"/>
        <w:jc w:val="both"/>
        <w:rPr>
          <w:rFonts w:ascii="Sylfaen" w:hAnsi="Sylfaen" w:cs="Sylfaen"/>
          <w:b/>
          <w:u w:val="single"/>
          <w:lang w:val="ka-GE"/>
        </w:rPr>
      </w:pPr>
      <w:r w:rsidRPr="00B02FC7">
        <w:rPr>
          <w:rFonts w:ascii="Sylfaen" w:hAnsi="Sylfaen" w:cs="Sylfaen"/>
          <w:b/>
          <w:u w:val="single"/>
          <w:lang w:val="ka-GE"/>
        </w:rPr>
        <w:t>ფიროსმანი სააკაძე_წყალსადენის ქსელის რეაბილიტაცია</w:t>
      </w:r>
    </w:p>
    <w:p w14:paraId="4B01D66E" w14:textId="77777777" w:rsidR="00B02FC7" w:rsidRDefault="00B02FC7" w:rsidP="00B02FC7">
      <w:pPr>
        <w:spacing w:after="0" w:line="240" w:lineRule="auto"/>
        <w:ind w:right="90"/>
        <w:jc w:val="both"/>
        <w:rPr>
          <w:rFonts w:ascii="Sylfaen" w:hAnsi="Sylfaen"/>
          <w:b/>
          <w:lang w:val="ka-GE"/>
        </w:rPr>
      </w:pPr>
    </w:p>
    <w:p w14:paraId="42C81158" w14:textId="7BBC95F0"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727F3783" w:rsidR="00DB5C8D" w:rsidRDefault="00B02FC7" w:rsidP="00DE5EA9">
      <w:pPr>
        <w:spacing w:after="0" w:line="240" w:lineRule="auto"/>
        <w:jc w:val="both"/>
        <w:rPr>
          <w:rFonts w:ascii="Sylfaen" w:hAnsi="Sylfaen" w:cs="Sylfaen"/>
          <w:lang w:val="ka-GE"/>
        </w:rPr>
      </w:pPr>
      <w:r w:rsidRPr="00B02FC7">
        <w:rPr>
          <w:rFonts w:ascii="Sylfaen" w:hAnsi="Sylfaen" w:cs="Sylfaen"/>
          <w:lang w:val="ka-GE"/>
        </w:rPr>
        <w:t xml:space="preserve">გლდანი-ნაძალადევის რაიონში, წყალსადენისა და წყალარინების ქსელების სარეაბილიტაციო </w:t>
      </w:r>
      <w:r w:rsidR="00C7542B">
        <w:rPr>
          <w:rFonts w:ascii="Sylfaen" w:hAnsi="Sylfaen" w:cs="Sylfaen"/>
          <w:lang w:val="ka-GE"/>
        </w:rPr>
        <w:t xml:space="preserve">სამუშაოების </w:t>
      </w:r>
      <w:r w:rsidR="00185431">
        <w:rPr>
          <w:rFonts w:ascii="Sylfaen" w:hAnsi="Sylfaen" w:cs="Sylfaen"/>
          <w:lang w:val="ka-GE"/>
        </w:rPr>
        <w:t>შესყიდვა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r w:rsidR="00546E82">
        <w:rPr>
          <w:rFonts w:ascii="Sylfaen" w:hAnsi="Sylfaen" w:cs="Sylfaen"/>
          <w:lang w:val="ka-GE"/>
        </w:rPr>
        <w:t>.</w:t>
      </w:r>
    </w:p>
    <w:p w14:paraId="7ADF639C" w14:textId="7370B063" w:rsidR="00CE56EA" w:rsidRPr="00E729EC" w:rsidRDefault="00CE56EA" w:rsidP="007D0C6C">
      <w:pPr>
        <w:spacing w:after="0" w:line="240" w:lineRule="auto"/>
        <w:rPr>
          <w:rFonts w:ascii="Sylfaen" w:hAnsi="Sylfaen" w:cs="Sylfaen"/>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DF8DDE9" w14:textId="67F33040" w:rsidR="007E2772" w:rsidRDefault="007E2772"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თანდართული</w:t>
      </w:r>
      <w:r w:rsidR="00BB10E9" w:rsidRPr="007F1866">
        <w:rPr>
          <w:rFonts w:ascii="Sylfaen" w:hAnsi="Sylfaen" w:cs="Sylfaen"/>
          <w:lang w:val="ka-GE"/>
        </w:rPr>
        <w:t xml:space="preserve"> </w:t>
      </w:r>
      <w:r w:rsidR="00BB10E9" w:rsidRPr="007F1866">
        <w:rPr>
          <w:rFonts w:ascii="Sylfaen" w:hAnsi="Sylfaen" w:cs="Sylfaen"/>
          <w:b/>
          <w:u w:val="single"/>
          <w:lang w:val="ka-GE"/>
        </w:rPr>
        <w:t>კონტრაქტორთა მართვის გეგმის</w:t>
      </w:r>
      <w:r w:rsidR="00BB10E9" w:rsidRPr="007F1866">
        <w:rPr>
          <w:rFonts w:ascii="Sylfaen" w:hAnsi="Sylfaen" w:cs="Sylfaen"/>
          <w:lang w:val="ka-GE"/>
        </w:rPr>
        <w:t xml:space="preserve"> შესაბამისად</w:t>
      </w:r>
    </w:p>
    <w:p w14:paraId="0A438E63" w14:textId="17EF97A8" w:rsidR="00917857" w:rsidRPr="00917857" w:rsidRDefault="00917857" w:rsidP="00917857">
      <w:pPr>
        <w:spacing w:after="0" w:line="240" w:lineRule="auto"/>
        <w:jc w:val="both"/>
        <w:rPr>
          <w:rFonts w:ascii="Sylfaen" w:hAnsi="Sylfaen" w:cs="Sylfaen"/>
          <w:lang w:val="ka-GE"/>
        </w:rPr>
      </w:pPr>
      <w:r>
        <w:rPr>
          <w:rFonts w:ascii="Sylfaen" w:hAnsi="Sylfaen" w:cs="Sylfaen"/>
          <w:lang w:val="ka-GE"/>
        </w:rPr>
        <w:t xml:space="preserve">- </w:t>
      </w:r>
      <w:r w:rsidRPr="00917857">
        <w:rPr>
          <w:rFonts w:ascii="Sylfaen" w:hAnsi="Sylfaen" w:cs="Sylfaen"/>
          <w:lang w:val="ka-GE"/>
        </w:rPr>
        <w:t>ტენდერში მონაწილე კომპანია ალასანიას ქუჩაზე წყალარინების ქსელის რეაბილიტაციის პროექტზე ვალდებულია ხელშეკრულების გაფორმებამდე წარმოადგინოს:</w:t>
      </w:r>
    </w:p>
    <w:p w14:paraId="5CBA30BF" w14:textId="77777777" w:rsidR="00917857" w:rsidRPr="00917857" w:rsidRDefault="00917857" w:rsidP="00917857">
      <w:pPr>
        <w:spacing w:after="0" w:line="240" w:lineRule="auto"/>
        <w:jc w:val="both"/>
        <w:rPr>
          <w:rFonts w:ascii="Sylfaen" w:hAnsi="Sylfaen" w:cs="Sylfaen"/>
          <w:lang w:val="ka-GE"/>
        </w:rPr>
      </w:pPr>
    </w:p>
    <w:p w14:paraId="6DED05D9" w14:textId="21C6B908" w:rsidR="00917857" w:rsidRPr="00917857" w:rsidRDefault="00917857" w:rsidP="00917857">
      <w:pPr>
        <w:spacing w:after="0" w:line="240" w:lineRule="auto"/>
        <w:jc w:val="both"/>
        <w:rPr>
          <w:rFonts w:ascii="Sylfaen" w:hAnsi="Sylfaen" w:cs="Sylfaen"/>
          <w:lang w:val="ka-GE"/>
        </w:rPr>
      </w:pPr>
      <w:r w:rsidRPr="00917857">
        <w:rPr>
          <w:rFonts w:ascii="Sylfaen" w:hAnsi="Sylfaen" w:cs="Sylfaen"/>
          <w:lang w:val="ka-GE"/>
        </w:rPr>
        <w:t>•</w:t>
      </w:r>
      <w:r w:rsidRPr="00917857">
        <w:rPr>
          <w:rFonts w:ascii="Sylfaen" w:hAnsi="Sylfaen" w:cs="Sylfaen"/>
          <w:lang w:val="ka-GE"/>
        </w:rPr>
        <w:tab/>
        <w:t>სამშენებლო სამუშაოების დაზღვევა სრულ მოცულობაზე (კონტრაქტორის ყველა რისკის დაზღვევის პოლისი) + GWP-ის მასალის გათვალისწინებით (</w:t>
      </w:r>
      <w:r w:rsidRPr="00917857">
        <w:rPr>
          <w:rFonts w:ascii="Sylfaen" w:hAnsi="Sylfaen" w:cs="Sylfaen"/>
          <w:lang w:val="ka-GE"/>
        </w:rPr>
        <w:t xml:space="preserve">155,660.77 </w:t>
      </w:r>
      <w:r w:rsidRPr="00917857">
        <w:rPr>
          <w:rFonts w:ascii="Sylfaen" w:hAnsi="Sylfaen" w:cs="Sylfaen"/>
          <w:lang w:val="ka-GE"/>
        </w:rPr>
        <w:t>ლარი);</w:t>
      </w:r>
    </w:p>
    <w:p w14:paraId="39063657" w14:textId="77777777" w:rsidR="00917857" w:rsidRPr="00917857" w:rsidRDefault="00917857" w:rsidP="00917857">
      <w:pPr>
        <w:spacing w:after="0" w:line="240" w:lineRule="auto"/>
        <w:jc w:val="both"/>
        <w:rPr>
          <w:rFonts w:ascii="Sylfaen" w:hAnsi="Sylfaen" w:cs="Sylfaen"/>
          <w:lang w:val="ka-GE"/>
        </w:rPr>
      </w:pPr>
      <w:r w:rsidRPr="00917857">
        <w:rPr>
          <w:rFonts w:ascii="Sylfaen" w:hAnsi="Sylfaen" w:cs="Sylfaen"/>
          <w:lang w:val="ka-GE"/>
        </w:rPr>
        <w:t>•</w:t>
      </w:r>
      <w:r w:rsidRPr="00917857">
        <w:rPr>
          <w:rFonts w:ascii="Sylfaen" w:hAnsi="Sylfaen" w:cs="Sylfaen"/>
          <w:lang w:val="ka-GE"/>
        </w:rPr>
        <w:tab/>
        <w:t>მესამე პირის სამოქალაქო პასუხისმგებლობის დაზღვევის პოლისი, სადაც სადაზღვევო ანაზღაურების ლიმიტი არ უნდა იყოს 200,000.00 ლარზე ნაკლები, თითოეულ ლოტზე ცაკლე.</w:t>
      </w:r>
    </w:p>
    <w:p w14:paraId="3E5F7FA6" w14:textId="77777777" w:rsidR="00917857" w:rsidRPr="00917857" w:rsidRDefault="00917857" w:rsidP="00917857">
      <w:pPr>
        <w:spacing w:after="0" w:line="240" w:lineRule="auto"/>
        <w:jc w:val="both"/>
        <w:rPr>
          <w:rFonts w:ascii="Sylfaen" w:hAnsi="Sylfaen" w:cs="Sylfaen"/>
          <w:lang w:val="ka-GE"/>
        </w:rPr>
      </w:pPr>
      <w:r w:rsidRPr="00917857">
        <w:rPr>
          <w:rFonts w:ascii="Sylfaen" w:hAnsi="Sylfaen" w:cs="Sylfaen"/>
          <w:lang w:val="ka-GE"/>
        </w:rPr>
        <w:t>•</w:t>
      </w:r>
      <w:r w:rsidRPr="00917857">
        <w:rPr>
          <w:rFonts w:ascii="Sylfaen" w:hAnsi="Sylfaen" w:cs="Sylfaen"/>
          <w:lang w:val="ka-GE"/>
        </w:rPr>
        <w:tab/>
        <w:t>ტენდერში მონაწილე კომპანია ვალდებულია, წარმოადგინოს სადაზღვეო კომპანიის მიერ სატენდერო პირობებში მოთხოვნილი სადაზღვეო პირობების შესაბამის მომსახურების გაწევის დამადასტურებელი დოკუმენტაცია.</w:t>
      </w:r>
    </w:p>
    <w:p w14:paraId="778EEE59" w14:textId="3EF94E90" w:rsidR="00917857" w:rsidRPr="007F1866" w:rsidRDefault="00917857" w:rsidP="00917857">
      <w:pPr>
        <w:spacing w:after="0" w:line="240" w:lineRule="auto"/>
        <w:jc w:val="both"/>
        <w:rPr>
          <w:rFonts w:ascii="Sylfaen" w:hAnsi="Sylfaen" w:cs="Sylfaen"/>
          <w:lang w:val="ka-GE"/>
        </w:rPr>
      </w:pPr>
      <w:r w:rsidRPr="00917857">
        <w:rPr>
          <w:rFonts w:ascii="Sylfaen" w:hAnsi="Sylfaen" w:cs="Sylfaen"/>
          <w:lang w:val="ka-GE"/>
        </w:rPr>
        <w:t>•</w:t>
      </w:r>
      <w:r w:rsidRPr="00917857">
        <w:rPr>
          <w:rFonts w:ascii="Sylfaen" w:hAnsi="Sylfaen" w:cs="Sylfaen"/>
          <w:lang w:val="ka-GE"/>
        </w:rPr>
        <w:tab/>
        <w:t>სადაზღვეო პოლ</w:t>
      </w:r>
      <w:r>
        <w:rPr>
          <w:rFonts w:ascii="Sylfaen" w:hAnsi="Sylfaen" w:cs="Sylfaen"/>
          <w:lang w:val="ka-GE"/>
        </w:rPr>
        <w:t>ისის მოქმედების ვადა უნდა იყოს 4</w:t>
      </w:r>
      <w:r w:rsidRPr="00917857">
        <w:rPr>
          <w:rFonts w:ascii="Sylfaen" w:hAnsi="Sylfaen" w:cs="Sylfaen"/>
          <w:lang w:val="ka-GE"/>
        </w:rPr>
        <w:t xml:space="preserve"> თვე.</w:t>
      </w: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14B8386"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2C2326">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3B1C1A3"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w:t>
      </w:r>
      <w:r w:rsidR="00392707" w:rsidRPr="00D033CD">
        <w:rPr>
          <w:rFonts w:ascii="Sylfaen" w:hAnsi="Sylfaen"/>
          <w:lang w:val="ka-GE"/>
        </w:rPr>
        <w:t xml:space="preserve">უნდა განხორციელდეს </w:t>
      </w:r>
      <w:r w:rsidR="00B02FC7">
        <w:rPr>
          <w:rFonts w:ascii="Sylfaen" w:hAnsi="Sylfaen"/>
          <w:lang w:val="ka-GE"/>
        </w:rPr>
        <w:t>გლდანი-ნაძალადევის</w:t>
      </w:r>
      <w:r w:rsidR="00D033CD" w:rsidRPr="00D033CD">
        <w:rPr>
          <w:rFonts w:ascii="Sylfaen" w:hAnsi="Sylfaen"/>
          <w:lang w:val="ka-GE"/>
        </w:rPr>
        <w:t xml:space="preserve"> </w:t>
      </w:r>
      <w:r w:rsidR="00777DC3" w:rsidRPr="00D033CD">
        <w:rPr>
          <w:rFonts w:ascii="Sylfaen" w:hAnsi="Sylfaen"/>
          <w:lang w:val="ka-GE"/>
        </w:rPr>
        <w:t>რაიონში.</w:t>
      </w:r>
    </w:p>
    <w:p w14:paraId="1E3773B6" w14:textId="4906A268"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EB72E36"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2C2326">
        <w:rPr>
          <w:rFonts w:ascii="Sylfaen" w:hAnsi="Sylfaen"/>
          <w:lang w:val="ka-GE"/>
        </w:rPr>
        <w:t>ხარჯთაღრიცხვები</w:t>
      </w:r>
      <w:r w:rsidR="001466B2">
        <w:rPr>
          <w:rFonts w:ascii="Sylfaen" w:hAnsi="Sylfaen"/>
          <w:lang w:val="ka-GE"/>
        </w:rPr>
        <w:t xml:space="preserve"> ტენდერზე თანდართული ფორმით</w:t>
      </w:r>
      <w:r w:rsidR="002C2326">
        <w:rPr>
          <w:rFonts w:ascii="Sylfaen" w:hAnsi="Sylfaen"/>
          <w:lang w:val="ka-GE"/>
        </w:rPr>
        <w:t xml:space="preserve"> (ექსელში)</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6644C960"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2C2326">
        <w:rPr>
          <w:rFonts w:ascii="Sylfaen" w:hAnsi="Sylfaen"/>
          <w:lang w:val="ka-GE"/>
        </w:rPr>
        <w:t xml:space="preserve"> (შეჯამების ფაილი)</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BB2E561"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2C2326">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CD207D">
      <w:pPr>
        <w:pStyle w:val="ListParagraph"/>
        <w:numPr>
          <w:ilvl w:val="1"/>
          <w:numId w:val="3"/>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CD207D">
      <w:pPr>
        <w:pStyle w:val="ListParagraph"/>
        <w:numPr>
          <w:ilvl w:val="2"/>
          <w:numId w:val="4"/>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1801" w:rsidRDefault="00822939" w:rsidP="00822939">
      <w:pPr>
        <w:tabs>
          <w:tab w:val="left" w:pos="426"/>
        </w:tabs>
        <w:spacing w:before="120" w:after="0" w:line="360" w:lineRule="auto"/>
        <w:jc w:val="both"/>
        <w:rPr>
          <w:rFonts w:ascii="Sylfaen" w:hAnsi="Sylfaen"/>
          <w:sz w:val="14"/>
          <w:lang w:val="ka-GE"/>
        </w:rPr>
      </w:pPr>
    </w:p>
    <w:p w14:paraId="404CE362" w14:textId="01C6EC78"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CD207D">
      <w:pPr>
        <w:pStyle w:val="ListParagraph"/>
        <w:numPr>
          <w:ilvl w:val="2"/>
          <w:numId w:val="5"/>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1E227B47" w:rsidR="00CC4789"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2BE00ED0" w14:textId="77777777" w:rsidR="00CB503A" w:rsidRDefault="00CB503A" w:rsidP="00F27D00">
      <w:pPr>
        <w:spacing w:after="0" w:line="360" w:lineRule="auto"/>
        <w:ind w:firstLine="426"/>
        <w:jc w:val="both"/>
        <w:rPr>
          <w:rFonts w:ascii="Sylfaen" w:hAnsi="Sylfaen"/>
          <w:lang w:val="ka-GE"/>
        </w:rPr>
      </w:pPr>
      <w:bookmarkStart w:id="1" w:name="_GoBack"/>
      <w:bookmarkEnd w:id="1"/>
    </w:p>
    <w:p w14:paraId="1470E909" w14:textId="77777777" w:rsidR="008D2DA7" w:rsidRPr="00F27D00" w:rsidRDefault="008D2DA7" w:rsidP="00F27D00">
      <w:pPr>
        <w:spacing w:after="0" w:line="360" w:lineRule="auto"/>
        <w:ind w:firstLine="426"/>
        <w:jc w:val="both"/>
        <w:rPr>
          <w:rFonts w:ascii="Sylfaen" w:hAnsi="Sylfaen"/>
          <w:lang w:val="ka-GE"/>
        </w:rPr>
      </w:pPr>
    </w:p>
    <w:p w14:paraId="1B160BBC" w14:textId="77777777" w:rsidR="00822939" w:rsidRPr="00822939" w:rsidRDefault="00E94ED1" w:rsidP="00CD207D">
      <w:pPr>
        <w:pStyle w:val="ListParagraph"/>
        <w:numPr>
          <w:ilvl w:val="1"/>
          <w:numId w:val="5"/>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CD207D">
      <w:pPr>
        <w:pStyle w:val="ListParagraph"/>
        <w:numPr>
          <w:ilvl w:val="2"/>
          <w:numId w:val="5"/>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CD207D">
      <w:pPr>
        <w:pStyle w:val="ListParagraph"/>
        <w:numPr>
          <w:ilvl w:val="2"/>
          <w:numId w:val="5"/>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CD207D">
      <w:pPr>
        <w:pStyle w:val="ListParagraph"/>
        <w:numPr>
          <w:ilvl w:val="2"/>
          <w:numId w:val="5"/>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36257E9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386231" w:rsidRDefault="00D44B99" w:rsidP="00D44B99">
      <w:pPr>
        <w:spacing w:after="0"/>
        <w:jc w:val="both"/>
        <w:rPr>
          <w:rFonts w:ascii="Sylfaen" w:hAnsi="Sylfaen"/>
          <w:lang w:val="ka-GE"/>
        </w:rPr>
      </w:pPr>
      <w:r w:rsidRPr="007B0071">
        <w:rPr>
          <w:rFonts w:ascii="Sylfaen" w:hAnsi="Sylfaen"/>
          <w:lang w:val="ka-GE"/>
        </w:rPr>
        <w:t>ტელ.</w:t>
      </w:r>
      <w:r w:rsidRPr="00386231">
        <w:rPr>
          <w:rFonts w:ascii="Sylfaen" w:hAnsi="Sylfaen"/>
          <w:lang w:val="ka-GE"/>
        </w:rPr>
        <w:t>: +995 32 2 93 11 11 (1147);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A86CD" w14:textId="77777777" w:rsidR="002E0B63" w:rsidRDefault="002E0B63" w:rsidP="007902EA">
      <w:pPr>
        <w:spacing w:after="0" w:line="240" w:lineRule="auto"/>
      </w:pPr>
      <w:r>
        <w:separator/>
      </w:r>
    </w:p>
  </w:endnote>
  <w:endnote w:type="continuationSeparator" w:id="0">
    <w:p w14:paraId="7D12C94D" w14:textId="77777777" w:rsidR="002E0B63" w:rsidRDefault="002E0B6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7B76B54" w:rsidR="00A52D43" w:rsidRDefault="00A52D43">
        <w:pPr>
          <w:pStyle w:val="Footer"/>
          <w:jc w:val="right"/>
        </w:pPr>
        <w:r>
          <w:fldChar w:fldCharType="begin"/>
        </w:r>
        <w:r>
          <w:instrText xml:space="preserve"> PAGE   \* MERGEFORMAT </w:instrText>
        </w:r>
        <w:r>
          <w:fldChar w:fldCharType="separate"/>
        </w:r>
        <w:r w:rsidR="002E0B63">
          <w:rPr>
            <w:noProof/>
          </w:rPr>
          <w:t>1</w:t>
        </w:r>
        <w:r>
          <w:rPr>
            <w:noProof/>
          </w:rPr>
          <w:fldChar w:fldCharType="end"/>
        </w:r>
      </w:p>
    </w:sdtContent>
  </w:sdt>
  <w:p w14:paraId="4637608E" w14:textId="77777777" w:rsidR="00A52D43" w:rsidRDefault="00A52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1EF7A" w14:textId="77777777" w:rsidR="002E0B63" w:rsidRDefault="002E0B63" w:rsidP="007902EA">
      <w:pPr>
        <w:spacing w:after="0" w:line="240" w:lineRule="auto"/>
      </w:pPr>
      <w:r>
        <w:separator/>
      </w:r>
    </w:p>
  </w:footnote>
  <w:footnote w:type="continuationSeparator" w:id="0">
    <w:p w14:paraId="62677901" w14:textId="77777777" w:rsidR="002E0B63" w:rsidRDefault="002E0B6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A52D43" w:rsidRDefault="00A52D43" w:rsidP="00A74B75">
    <w:pPr>
      <w:spacing w:after="0" w:line="360" w:lineRule="auto"/>
      <w:jc w:val="right"/>
      <w:rPr>
        <w:rFonts w:ascii="Sylfaen" w:hAnsi="Sylfaen"/>
        <w:b/>
        <w:sz w:val="18"/>
        <w:szCs w:val="18"/>
        <w:lang w:val="ka-GE"/>
      </w:rPr>
    </w:pPr>
  </w:p>
  <w:p w14:paraId="1459A3AD" w14:textId="77777777" w:rsidR="00A52D43" w:rsidRDefault="00A5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863"/>
    <w:multiLevelType w:val="hybridMultilevel"/>
    <w:tmpl w:val="4382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8457706"/>
    <w:multiLevelType w:val="hybridMultilevel"/>
    <w:tmpl w:val="DA9C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4"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5"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3"/>
  </w:num>
  <w:num w:numId="6">
    <w:abstractNumId w:val="0"/>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13C0"/>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3D7D"/>
    <w:rsid w:val="000F4D71"/>
    <w:rsid w:val="000F63C5"/>
    <w:rsid w:val="00110CCE"/>
    <w:rsid w:val="00113418"/>
    <w:rsid w:val="00116D4F"/>
    <w:rsid w:val="00117164"/>
    <w:rsid w:val="001173C9"/>
    <w:rsid w:val="00120724"/>
    <w:rsid w:val="00122148"/>
    <w:rsid w:val="001258A9"/>
    <w:rsid w:val="00127F44"/>
    <w:rsid w:val="00131B75"/>
    <w:rsid w:val="001359A7"/>
    <w:rsid w:val="00136124"/>
    <w:rsid w:val="00137719"/>
    <w:rsid w:val="001433C2"/>
    <w:rsid w:val="001461E6"/>
    <w:rsid w:val="001466B2"/>
    <w:rsid w:val="00156D6D"/>
    <w:rsid w:val="001575CA"/>
    <w:rsid w:val="00161677"/>
    <w:rsid w:val="00162053"/>
    <w:rsid w:val="00163FAF"/>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4210"/>
    <w:rsid w:val="002056E8"/>
    <w:rsid w:val="00207B93"/>
    <w:rsid w:val="00207CEA"/>
    <w:rsid w:val="0021119E"/>
    <w:rsid w:val="0021262D"/>
    <w:rsid w:val="0021503D"/>
    <w:rsid w:val="00216B88"/>
    <w:rsid w:val="002237DF"/>
    <w:rsid w:val="00223EF1"/>
    <w:rsid w:val="002319CA"/>
    <w:rsid w:val="00237416"/>
    <w:rsid w:val="00241768"/>
    <w:rsid w:val="002422D6"/>
    <w:rsid w:val="002468A9"/>
    <w:rsid w:val="00255EB0"/>
    <w:rsid w:val="0025658B"/>
    <w:rsid w:val="002568CE"/>
    <w:rsid w:val="00257F36"/>
    <w:rsid w:val="00266CA0"/>
    <w:rsid w:val="002706F1"/>
    <w:rsid w:val="00270BF2"/>
    <w:rsid w:val="00275958"/>
    <w:rsid w:val="00276F7A"/>
    <w:rsid w:val="002778A0"/>
    <w:rsid w:val="00277B37"/>
    <w:rsid w:val="0029272A"/>
    <w:rsid w:val="002A0CB0"/>
    <w:rsid w:val="002A4E62"/>
    <w:rsid w:val="002A60C4"/>
    <w:rsid w:val="002B6F69"/>
    <w:rsid w:val="002B7440"/>
    <w:rsid w:val="002C066E"/>
    <w:rsid w:val="002C21C7"/>
    <w:rsid w:val="002C2326"/>
    <w:rsid w:val="002C42C6"/>
    <w:rsid w:val="002D06EE"/>
    <w:rsid w:val="002D1E74"/>
    <w:rsid w:val="002D2F27"/>
    <w:rsid w:val="002D611B"/>
    <w:rsid w:val="002E0B63"/>
    <w:rsid w:val="002E0E5E"/>
    <w:rsid w:val="002E69AE"/>
    <w:rsid w:val="00300E22"/>
    <w:rsid w:val="003011B3"/>
    <w:rsid w:val="00302948"/>
    <w:rsid w:val="00303697"/>
    <w:rsid w:val="003156A4"/>
    <w:rsid w:val="00316C88"/>
    <w:rsid w:val="00320435"/>
    <w:rsid w:val="00320878"/>
    <w:rsid w:val="003233D9"/>
    <w:rsid w:val="0033101C"/>
    <w:rsid w:val="0033397E"/>
    <w:rsid w:val="00340CC3"/>
    <w:rsid w:val="00352B31"/>
    <w:rsid w:val="00353E4C"/>
    <w:rsid w:val="00357317"/>
    <w:rsid w:val="003573F4"/>
    <w:rsid w:val="00360F11"/>
    <w:rsid w:val="003657A5"/>
    <w:rsid w:val="00373F3E"/>
    <w:rsid w:val="00377D43"/>
    <w:rsid w:val="00385373"/>
    <w:rsid w:val="003859BA"/>
    <w:rsid w:val="00386231"/>
    <w:rsid w:val="00387591"/>
    <w:rsid w:val="00387AB5"/>
    <w:rsid w:val="00391AB5"/>
    <w:rsid w:val="00392707"/>
    <w:rsid w:val="003A1901"/>
    <w:rsid w:val="003A4DAA"/>
    <w:rsid w:val="003A5D91"/>
    <w:rsid w:val="003B460D"/>
    <w:rsid w:val="003B5A5E"/>
    <w:rsid w:val="003B7F34"/>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03"/>
    <w:rsid w:val="00442F86"/>
    <w:rsid w:val="0044376C"/>
    <w:rsid w:val="004446E6"/>
    <w:rsid w:val="004462BF"/>
    <w:rsid w:val="00446516"/>
    <w:rsid w:val="00452128"/>
    <w:rsid w:val="004533A4"/>
    <w:rsid w:val="0045529A"/>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D3679"/>
    <w:rsid w:val="004D3D1C"/>
    <w:rsid w:val="004D747F"/>
    <w:rsid w:val="004E36F2"/>
    <w:rsid w:val="005111AB"/>
    <w:rsid w:val="00521801"/>
    <w:rsid w:val="0052656B"/>
    <w:rsid w:val="00540038"/>
    <w:rsid w:val="0054130D"/>
    <w:rsid w:val="00544856"/>
    <w:rsid w:val="00546E82"/>
    <w:rsid w:val="005553C3"/>
    <w:rsid w:val="00567ACA"/>
    <w:rsid w:val="00570483"/>
    <w:rsid w:val="00574638"/>
    <w:rsid w:val="0057474B"/>
    <w:rsid w:val="00575D3E"/>
    <w:rsid w:val="00580531"/>
    <w:rsid w:val="005832A4"/>
    <w:rsid w:val="00583B48"/>
    <w:rsid w:val="00586056"/>
    <w:rsid w:val="00586C84"/>
    <w:rsid w:val="00591AFD"/>
    <w:rsid w:val="00595E4B"/>
    <w:rsid w:val="005A0827"/>
    <w:rsid w:val="005A3C12"/>
    <w:rsid w:val="005A755D"/>
    <w:rsid w:val="005B40C8"/>
    <w:rsid w:val="005C14A4"/>
    <w:rsid w:val="005D3B83"/>
    <w:rsid w:val="005D4AE2"/>
    <w:rsid w:val="005E05B1"/>
    <w:rsid w:val="005E130F"/>
    <w:rsid w:val="005F3357"/>
    <w:rsid w:val="00610FC8"/>
    <w:rsid w:val="006130A3"/>
    <w:rsid w:val="00613351"/>
    <w:rsid w:val="0061507C"/>
    <w:rsid w:val="00615BD2"/>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40AE4"/>
    <w:rsid w:val="00764A65"/>
    <w:rsid w:val="007715BA"/>
    <w:rsid w:val="00772078"/>
    <w:rsid w:val="007722C1"/>
    <w:rsid w:val="007778CE"/>
    <w:rsid w:val="00777DC3"/>
    <w:rsid w:val="00780395"/>
    <w:rsid w:val="007810B6"/>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17DB7"/>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443B"/>
    <w:rsid w:val="008871EF"/>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2DA7"/>
    <w:rsid w:val="008D3CB4"/>
    <w:rsid w:val="008E16DA"/>
    <w:rsid w:val="008E3D20"/>
    <w:rsid w:val="008E55E0"/>
    <w:rsid w:val="008F419D"/>
    <w:rsid w:val="008F44A9"/>
    <w:rsid w:val="0090279D"/>
    <w:rsid w:val="00904044"/>
    <w:rsid w:val="00905954"/>
    <w:rsid w:val="009113A9"/>
    <w:rsid w:val="00913646"/>
    <w:rsid w:val="00917857"/>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667B4"/>
    <w:rsid w:val="00967702"/>
    <w:rsid w:val="009804B1"/>
    <w:rsid w:val="009815C7"/>
    <w:rsid w:val="00985307"/>
    <w:rsid w:val="0099130F"/>
    <w:rsid w:val="00993D47"/>
    <w:rsid w:val="0099429F"/>
    <w:rsid w:val="00997CB4"/>
    <w:rsid w:val="009A2F37"/>
    <w:rsid w:val="009A3381"/>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1FC3"/>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2D43"/>
    <w:rsid w:val="00A53CF0"/>
    <w:rsid w:val="00A55463"/>
    <w:rsid w:val="00A5597B"/>
    <w:rsid w:val="00A5620B"/>
    <w:rsid w:val="00A56EFE"/>
    <w:rsid w:val="00A61028"/>
    <w:rsid w:val="00A62AC7"/>
    <w:rsid w:val="00A63C87"/>
    <w:rsid w:val="00A64E45"/>
    <w:rsid w:val="00A74B75"/>
    <w:rsid w:val="00A804C4"/>
    <w:rsid w:val="00A81E52"/>
    <w:rsid w:val="00A847D4"/>
    <w:rsid w:val="00A935AC"/>
    <w:rsid w:val="00A96330"/>
    <w:rsid w:val="00AA3544"/>
    <w:rsid w:val="00AA4617"/>
    <w:rsid w:val="00AA511B"/>
    <w:rsid w:val="00AC32F5"/>
    <w:rsid w:val="00AC494C"/>
    <w:rsid w:val="00AE4033"/>
    <w:rsid w:val="00AE6EE6"/>
    <w:rsid w:val="00AE77E5"/>
    <w:rsid w:val="00AE7884"/>
    <w:rsid w:val="00AF0607"/>
    <w:rsid w:val="00AF0657"/>
    <w:rsid w:val="00AF56A2"/>
    <w:rsid w:val="00AF6D9B"/>
    <w:rsid w:val="00AF7DC3"/>
    <w:rsid w:val="00B02FC7"/>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A2986"/>
    <w:rsid w:val="00BB0F01"/>
    <w:rsid w:val="00BB10E9"/>
    <w:rsid w:val="00BC2FA5"/>
    <w:rsid w:val="00BC364F"/>
    <w:rsid w:val="00BC7274"/>
    <w:rsid w:val="00BE0965"/>
    <w:rsid w:val="00BE187B"/>
    <w:rsid w:val="00BE1A34"/>
    <w:rsid w:val="00BE3060"/>
    <w:rsid w:val="00BE4678"/>
    <w:rsid w:val="00BE64DE"/>
    <w:rsid w:val="00BF5EFE"/>
    <w:rsid w:val="00C01CD2"/>
    <w:rsid w:val="00C021B6"/>
    <w:rsid w:val="00C04F30"/>
    <w:rsid w:val="00C06F22"/>
    <w:rsid w:val="00C113AE"/>
    <w:rsid w:val="00C12270"/>
    <w:rsid w:val="00C14986"/>
    <w:rsid w:val="00C14D7A"/>
    <w:rsid w:val="00C33D82"/>
    <w:rsid w:val="00C40C8C"/>
    <w:rsid w:val="00C41C03"/>
    <w:rsid w:val="00C55BCF"/>
    <w:rsid w:val="00C652F8"/>
    <w:rsid w:val="00C67999"/>
    <w:rsid w:val="00C73981"/>
    <w:rsid w:val="00C7542B"/>
    <w:rsid w:val="00C761CC"/>
    <w:rsid w:val="00C76391"/>
    <w:rsid w:val="00C76BEB"/>
    <w:rsid w:val="00C83494"/>
    <w:rsid w:val="00C86CD0"/>
    <w:rsid w:val="00C91AFC"/>
    <w:rsid w:val="00C9205D"/>
    <w:rsid w:val="00CA0ADA"/>
    <w:rsid w:val="00CA1443"/>
    <w:rsid w:val="00CA4A83"/>
    <w:rsid w:val="00CA54EE"/>
    <w:rsid w:val="00CB2B75"/>
    <w:rsid w:val="00CB4F93"/>
    <w:rsid w:val="00CB503A"/>
    <w:rsid w:val="00CB730B"/>
    <w:rsid w:val="00CB736E"/>
    <w:rsid w:val="00CC3C0A"/>
    <w:rsid w:val="00CC4789"/>
    <w:rsid w:val="00CC47D6"/>
    <w:rsid w:val="00CD207D"/>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033CD"/>
    <w:rsid w:val="00D1186B"/>
    <w:rsid w:val="00D11CAA"/>
    <w:rsid w:val="00D13C42"/>
    <w:rsid w:val="00D150F5"/>
    <w:rsid w:val="00D16A7A"/>
    <w:rsid w:val="00D20CC6"/>
    <w:rsid w:val="00D24184"/>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0187"/>
    <w:rsid w:val="00D624C5"/>
    <w:rsid w:val="00D663A7"/>
    <w:rsid w:val="00D76EA4"/>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E5EA9"/>
    <w:rsid w:val="00DF0E2A"/>
    <w:rsid w:val="00DF5F26"/>
    <w:rsid w:val="00E00D0C"/>
    <w:rsid w:val="00E07AEE"/>
    <w:rsid w:val="00E123C2"/>
    <w:rsid w:val="00E1371C"/>
    <w:rsid w:val="00E14853"/>
    <w:rsid w:val="00E2134C"/>
    <w:rsid w:val="00E25748"/>
    <w:rsid w:val="00E262FC"/>
    <w:rsid w:val="00E272FF"/>
    <w:rsid w:val="00E3022B"/>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29EC"/>
    <w:rsid w:val="00E751A2"/>
    <w:rsid w:val="00E76057"/>
    <w:rsid w:val="00E8201E"/>
    <w:rsid w:val="00E84009"/>
    <w:rsid w:val="00E8598F"/>
    <w:rsid w:val="00E905AF"/>
    <w:rsid w:val="00E9333B"/>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66"/>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70B4"/>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A37FE-D1FC-47ED-B6D7-FDB5E37E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6</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49</cp:revision>
  <cp:lastPrinted>2015-07-27T06:36:00Z</cp:lastPrinted>
  <dcterms:created xsi:type="dcterms:W3CDTF">2020-11-03T14:15:00Z</dcterms:created>
  <dcterms:modified xsi:type="dcterms:W3CDTF">2023-04-13T14:48:00Z</dcterms:modified>
</cp:coreProperties>
</file>