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9D4A4DB" w:rsidR="009815C7" w:rsidRPr="007B0071" w:rsidRDefault="00E06F89" w:rsidP="00373F3E">
      <w:pPr>
        <w:spacing w:after="0" w:line="240" w:lineRule="auto"/>
        <w:jc w:val="center"/>
        <w:rPr>
          <w:rFonts w:ascii="Sylfaen" w:hAnsi="Sylfaen" w:cs="Sylfaen"/>
          <w:b/>
          <w:lang w:val="ka-GE"/>
        </w:rPr>
      </w:pPr>
      <w:r>
        <w:rPr>
          <w:rFonts w:ascii="Sylfaen" w:hAnsi="Sylfaen" w:cs="Sylfaen"/>
          <w:b/>
          <w:lang w:val="ka-GE"/>
        </w:rPr>
        <w:t>სოფელ თხინვალაში</w:t>
      </w:r>
      <w:r w:rsidR="0080388B" w:rsidRPr="0080388B">
        <w:rPr>
          <w:rFonts w:ascii="Sylfaen" w:hAnsi="Sylfaen" w:cs="Sylfaen"/>
          <w:b/>
          <w:lang w:val="ka-GE"/>
        </w:rPr>
        <w:t xml:space="preserve"> წყალსადენის </w:t>
      </w:r>
      <w:r>
        <w:rPr>
          <w:rFonts w:ascii="Sylfaen" w:hAnsi="Sylfaen" w:cs="Sylfaen"/>
          <w:b/>
          <w:lang w:val="ka-GE"/>
        </w:rPr>
        <w:t xml:space="preserve">ქსელის რეაბილიტაციისა და </w:t>
      </w:r>
      <w:r w:rsidR="0080388B" w:rsidRPr="0080388B">
        <w:rPr>
          <w:rFonts w:ascii="Sylfaen" w:hAnsi="Sylfaen" w:cs="Sylfaen"/>
          <w:b/>
          <w:lang w:val="ka-GE"/>
        </w:rPr>
        <w:t>სატუმბო სადგურის მოწყობის</w:t>
      </w:r>
      <w:r w:rsidR="0080388B">
        <w:rPr>
          <w:rFonts w:ascii="Sylfaen" w:hAnsi="Sylfaen" w:cs="Sylfaen"/>
          <w:b/>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AFEFBB4"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E06F89" w:rsidRPr="00E06F89">
        <w:rPr>
          <w:rFonts w:ascii="Sylfaen" w:hAnsi="Sylfaen" w:cs="Sylfaen"/>
          <w:lang w:val="ka-GE"/>
        </w:rPr>
        <w:t>სოფელ თხინვალაში წყალსადენის ქსელის რეაბილიტაციისა და სატუმბ</w:t>
      </w:r>
      <w:r w:rsidR="00E06F89">
        <w:rPr>
          <w:rFonts w:ascii="Sylfaen" w:hAnsi="Sylfaen" w:cs="Sylfaen"/>
          <w:lang w:val="ka-GE"/>
        </w:rPr>
        <w:t xml:space="preserve">ო სადგურის მოწყობის </w:t>
      </w:r>
      <w:r w:rsidR="0044376C" w:rsidRPr="005756B4">
        <w:rPr>
          <w:rFonts w:ascii="Sylfaen" w:hAnsi="Sylfaen" w:cs="Sylfaen"/>
          <w:lang w:val="ka-GE"/>
        </w:rPr>
        <w:t>სამუშაოების</w:t>
      </w:r>
      <w:r w:rsidR="008D3CB4" w:rsidRPr="005756B4">
        <w:rPr>
          <w:rFonts w:ascii="Sylfaen" w:hAnsi="Sylfaen" w:cs="Sylfaen"/>
          <w:lang w:val="ka-GE"/>
        </w:rPr>
        <w:t xml:space="preserve"> შესყიდვაზე.</w:t>
      </w:r>
      <w:r w:rsidR="008D3CB4">
        <w:rPr>
          <w:rFonts w:ascii="Sylfaen" w:hAnsi="Sylfaen" w:cs="Sylfaen"/>
          <w:lang w:val="ka-GE"/>
        </w:rPr>
        <w:t xml:space="preserve">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145B37ED" w:rsidR="00DB5C8D" w:rsidRPr="006005A1" w:rsidRDefault="00E06F89" w:rsidP="00696A50">
      <w:pPr>
        <w:spacing w:after="0" w:line="240" w:lineRule="auto"/>
        <w:jc w:val="both"/>
        <w:rPr>
          <w:rFonts w:ascii="Sylfaen" w:hAnsi="Sylfaen" w:cs="Sylfaen"/>
          <w:lang w:val="ka-GE"/>
        </w:rPr>
      </w:pPr>
      <w:r w:rsidRPr="00E06F89">
        <w:rPr>
          <w:rFonts w:ascii="Sylfaen" w:hAnsi="Sylfaen" w:cs="Sylfaen"/>
          <w:lang w:val="ka-GE"/>
        </w:rPr>
        <w:t xml:space="preserve">სოფელ თხინვალაში წყალსადენის ქსელის რეაბილიტაციისა და სატუმბო სადგურის მოწყობის სამუშაოების </w:t>
      </w:r>
      <w:r w:rsidR="00185431">
        <w:rPr>
          <w:rFonts w:ascii="Sylfaen" w:hAnsi="Sylfaen" w:cs="Sylfaen"/>
          <w:lang w:val="ka-GE"/>
        </w:rPr>
        <w:t>შესყიდვა დანართი N1-ში მოცემული პროექტის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512FC08"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5BA99003"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843B2B">
        <w:rPr>
          <w:rFonts w:ascii="Sylfaen" w:hAnsi="Sylfaen"/>
          <w:lang w:val="ka-GE"/>
        </w:rPr>
        <w:t>ვაკე-საბურთალოს</w:t>
      </w:r>
      <w:r w:rsidR="0064425B">
        <w:rPr>
          <w:rFonts w:ascii="Sylfaen" w:hAnsi="Sylfaen"/>
          <w:lang w:val="ka-GE"/>
        </w:rPr>
        <w:t xml:space="preserve"> </w:t>
      </w:r>
      <w:r>
        <w:rPr>
          <w:rFonts w:ascii="Sylfaen" w:hAnsi="Sylfaen"/>
          <w:lang w:val="ka-GE"/>
        </w:rPr>
        <w:t>რაიონში</w:t>
      </w:r>
      <w:r w:rsidR="00696A50">
        <w:rPr>
          <w:rFonts w:ascii="Sylfaen" w:hAnsi="Sylfaen"/>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177961F"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ხარჯთაღრიცხვ</w:t>
      </w:r>
      <w:r w:rsidR="005D2771">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095224">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CF7A57">
      <w:pPr>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7BD57CA8"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8A1EC0">
        <w:rPr>
          <w:rFonts w:ascii="Sylfaen" w:hAnsi="Sylfaen" w:cs="Sylfaen"/>
          <w:b/>
          <w:sz w:val="20"/>
          <w:szCs w:val="20"/>
          <w:lang w:val="ka-GE"/>
        </w:rPr>
        <w:t>2023</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813C16">
        <w:rPr>
          <w:rFonts w:ascii="Sylfaen" w:hAnsi="Sylfaen" w:cs="Sylfaen"/>
          <w:b/>
          <w:sz w:val="20"/>
          <w:szCs w:val="20"/>
        </w:rPr>
        <w:t xml:space="preserve">1 </w:t>
      </w:r>
      <w:r w:rsidR="00813C16">
        <w:rPr>
          <w:rFonts w:ascii="Sylfaen" w:hAnsi="Sylfaen" w:cs="Sylfaen"/>
          <w:b/>
          <w:sz w:val="20"/>
          <w:szCs w:val="20"/>
          <w:lang w:val="ka-GE"/>
        </w:rPr>
        <w:t>მაისი</w:t>
      </w:r>
      <w:r w:rsidR="00843B2B">
        <w:rPr>
          <w:rFonts w:ascii="Sylfaen" w:hAnsi="Sylfaen" w:cs="Sylfaen"/>
          <w:b/>
          <w:sz w:val="20"/>
          <w:szCs w:val="20"/>
          <w:lang w:val="ka-GE"/>
        </w:rPr>
        <w:t>,</w:t>
      </w:r>
      <w:r w:rsidR="005756B4">
        <w:rPr>
          <w:rFonts w:ascii="Sylfaen" w:hAnsi="Sylfaen" w:cs="Sylfaen"/>
          <w:b/>
          <w:sz w:val="20"/>
          <w:szCs w:val="20"/>
          <w:lang w:val="ka-GE"/>
        </w:rPr>
        <w:t xml:space="preserve"> 15</w:t>
      </w:r>
      <w:r w:rsidRPr="005679EB">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p>
    <w:p w14:paraId="43410D22" w14:textId="77777777" w:rsidR="00C21B8B" w:rsidRDefault="00C21B8B" w:rsidP="00CF7A57">
      <w:pPr>
        <w:rPr>
          <w:rFonts w:ascii="Sylfaen" w:hAnsi="Sylfaen"/>
          <w:b/>
          <w:color w:val="FF0000"/>
          <w:u w:val="single"/>
          <w:lang w:val="ka-GE"/>
        </w:rPr>
      </w:pPr>
      <w:bookmarkStart w:id="1" w:name="_GoBack"/>
      <w:bookmarkEnd w:id="1"/>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45755C1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1F4A3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1F4A30">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1348C87A" w14:textId="2353607E" w:rsidR="004526FA" w:rsidRDefault="004526FA" w:rsidP="00696A50">
      <w:pPr>
        <w:spacing w:after="0"/>
        <w:jc w:val="both"/>
        <w:rPr>
          <w:rFonts w:ascii="Sylfaen" w:hAnsi="Sylfaen"/>
          <w:b/>
          <w:lang w:val="ka-GE"/>
        </w:rPr>
      </w:pPr>
    </w:p>
    <w:p w14:paraId="50A9880E" w14:textId="46B199E6" w:rsidR="001A224E" w:rsidRDefault="001A224E" w:rsidP="00696A50">
      <w:pPr>
        <w:spacing w:after="0"/>
        <w:jc w:val="both"/>
        <w:rPr>
          <w:rFonts w:ascii="Sylfaen" w:hAnsi="Sylfaen"/>
          <w:b/>
          <w:lang w:val="ka-GE"/>
        </w:rPr>
      </w:pPr>
    </w:p>
    <w:p w14:paraId="2669E858" w14:textId="235F0C29" w:rsidR="001A224E" w:rsidRDefault="001A224E" w:rsidP="00696A50">
      <w:pPr>
        <w:spacing w:after="0"/>
        <w:jc w:val="both"/>
        <w:rPr>
          <w:rFonts w:ascii="Sylfaen" w:hAnsi="Sylfaen"/>
          <w:b/>
          <w:lang w:val="ka-GE"/>
        </w:rPr>
      </w:pPr>
    </w:p>
    <w:p w14:paraId="106251BF" w14:textId="59D46C00" w:rsidR="001A224E" w:rsidRDefault="001A224E" w:rsidP="00696A50">
      <w:pPr>
        <w:spacing w:after="0"/>
        <w:jc w:val="both"/>
        <w:rPr>
          <w:rFonts w:ascii="Sylfaen" w:hAnsi="Sylfaen"/>
          <w:b/>
          <w:lang w:val="ka-GE"/>
        </w:rPr>
      </w:pPr>
    </w:p>
    <w:p w14:paraId="454033CF" w14:textId="14548B1A" w:rsidR="001A224E" w:rsidRDefault="001A224E" w:rsidP="00696A50">
      <w:pPr>
        <w:spacing w:after="0"/>
        <w:jc w:val="both"/>
        <w:rPr>
          <w:rFonts w:ascii="Sylfaen" w:hAnsi="Sylfaen"/>
          <w:b/>
          <w:lang w:val="ka-GE"/>
        </w:rPr>
      </w:pPr>
    </w:p>
    <w:p w14:paraId="0A690F88" w14:textId="14B627C0" w:rsidR="001A224E" w:rsidRDefault="001A224E" w:rsidP="00696A50">
      <w:pPr>
        <w:spacing w:after="0"/>
        <w:jc w:val="both"/>
        <w:rPr>
          <w:rFonts w:ascii="Sylfaen" w:hAnsi="Sylfaen"/>
          <w:b/>
          <w:lang w:val="ka-GE"/>
        </w:rPr>
      </w:pPr>
    </w:p>
    <w:p w14:paraId="2B1FA966" w14:textId="283B6906" w:rsidR="001A224E" w:rsidRDefault="001A224E" w:rsidP="00696A50">
      <w:pPr>
        <w:spacing w:after="0"/>
        <w:jc w:val="both"/>
        <w:rPr>
          <w:rFonts w:ascii="Sylfaen" w:hAnsi="Sylfaen"/>
          <w:b/>
          <w:lang w:val="ka-GE"/>
        </w:rPr>
      </w:pPr>
    </w:p>
    <w:p w14:paraId="0A38C69A" w14:textId="2672ED14" w:rsidR="001A224E" w:rsidRDefault="001A224E" w:rsidP="00696A50">
      <w:pPr>
        <w:spacing w:after="0"/>
        <w:jc w:val="both"/>
        <w:rPr>
          <w:rFonts w:ascii="Sylfaen" w:hAnsi="Sylfaen"/>
          <w:b/>
          <w:lang w:val="ka-GE"/>
        </w:rPr>
      </w:pPr>
    </w:p>
    <w:p w14:paraId="21FDE61E" w14:textId="6649E359" w:rsidR="001A224E" w:rsidRDefault="001A224E" w:rsidP="00696A50">
      <w:pPr>
        <w:spacing w:after="0"/>
        <w:jc w:val="both"/>
        <w:rPr>
          <w:rFonts w:ascii="Sylfaen" w:hAnsi="Sylfaen"/>
          <w:b/>
          <w:lang w:val="ka-GE"/>
        </w:rPr>
      </w:pPr>
    </w:p>
    <w:p w14:paraId="3BA3ACB7" w14:textId="77777777" w:rsidR="001A224E" w:rsidRDefault="001A224E"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7D7626CB"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1" w:history="1">
        <w:r w:rsidR="001A224E" w:rsidRPr="002D4B04">
          <w:rPr>
            <w:rStyle w:val="Hyperlink"/>
            <w:rFonts w:ascii="Sylfaen" w:hAnsi="Sylfaen"/>
            <w:lang w:val="ka-GE"/>
          </w:rPr>
          <w:t>msilagadze@gwp.ge</w:t>
        </w:r>
      </w:hyperlink>
      <w:r w:rsidR="001A224E">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555BF182"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1A224E" w:rsidRPr="002D4B04">
          <w:rPr>
            <w:rStyle w:val="Hyperlink"/>
            <w:rFonts w:ascii="Sylfaen" w:hAnsi="Sylfaen"/>
            <w:lang w:val="ka-GE"/>
          </w:rPr>
          <w:t>ikhvadagadze@gwp.ge</w:t>
        </w:r>
      </w:hyperlink>
      <w:r w:rsidR="001A224E">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F45FD" w14:textId="77777777" w:rsidR="00444A95" w:rsidRDefault="00444A95" w:rsidP="007902EA">
      <w:pPr>
        <w:spacing w:after="0" w:line="240" w:lineRule="auto"/>
      </w:pPr>
      <w:r>
        <w:separator/>
      </w:r>
    </w:p>
  </w:endnote>
  <w:endnote w:type="continuationSeparator" w:id="0">
    <w:p w14:paraId="1F855810" w14:textId="77777777" w:rsidR="00444A95" w:rsidRDefault="00444A95"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28C623AA" w:rsidR="004A3BD8" w:rsidRDefault="004A3BD8">
        <w:pPr>
          <w:pStyle w:val="Footer"/>
          <w:jc w:val="right"/>
        </w:pPr>
        <w:r>
          <w:fldChar w:fldCharType="begin"/>
        </w:r>
        <w:r>
          <w:instrText xml:space="preserve"> PAGE   \* MERGEFORMAT </w:instrText>
        </w:r>
        <w:r>
          <w:fldChar w:fldCharType="separate"/>
        </w:r>
        <w:r w:rsidR="00444A95">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01B76" w14:textId="77777777" w:rsidR="00444A95" w:rsidRDefault="00444A95" w:rsidP="007902EA">
      <w:pPr>
        <w:spacing w:after="0" w:line="240" w:lineRule="auto"/>
      </w:pPr>
      <w:r>
        <w:separator/>
      </w:r>
    </w:p>
  </w:footnote>
  <w:footnote w:type="continuationSeparator" w:id="0">
    <w:p w14:paraId="0719B1D8" w14:textId="77777777" w:rsidR="00444A95" w:rsidRDefault="00444A95"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2030"/>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130E"/>
    <w:rsid w:val="000C3223"/>
    <w:rsid w:val="000D5BB4"/>
    <w:rsid w:val="000D68A2"/>
    <w:rsid w:val="000E5617"/>
    <w:rsid w:val="000F03A0"/>
    <w:rsid w:val="000F3872"/>
    <w:rsid w:val="000F4D71"/>
    <w:rsid w:val="000F63C5"/>
    <w:rsid w:val="000F6B60"/>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224E"/>
    <w:rsid w:val="001A47AF"/>
    <w:rsid w:val="001B055A"/>
    <w:rsid w:val="001B0D00"/>
    <w:rsid w:val="001B6BD5"/>
    <w:rsid w:val="001B740A"/>
    <w:rsid w:val="001B75E0"/>
    <w:rsid w:val="001B7903"/>
    <w:rsid w:val="001C112D"/>
    <w:rsid w:val="001C2BF2"/>
    <w:rsid w:val="001C7577"/>
    <w:rsid w:val="001D3B12"/>
    <w:rsid w:val="001D63C9"/>
    <w:rsid w:val="001E0606"/>
    <w:rsid w:val="001F4A30"/>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6CA0"/>
    <w:rsid w:val="00270BF2"/>
    <w:rsid w:val="00275958"/>
    <w:rsid w:val="00276F7A"/>
    <w:rsid w:val="002778A0"/>
    <w:rsid w:val="00277B37"/>
    <w:rsid w:val="00286127"/>
    <w:rsid w:val="0029272A"/>
    <w:rsid w:val="002A0CB0"/>
    <w:rsid w:val="002A4E62"/>
    <w:rsid w:val="002A60C4"/>
    <w:rsid w:val="002B6F69"/>
    <w:rsid w:val="002B7440"/>
    <w:rsid w:val="002C066E"/>
    <w:rsid w:val="002C21C7"/>
    <w:rsid w:val="002C42C6"/>
    <w:rsid w:val="002D06EE"/>
    <w:rsid w:val="002D1C7E"/>
    <w:rsid w:val="002D1E74"/>
    <w:rsid w:val="002D2288"/>
    <w:rsid w:val="002D2F27"/>
    <w:rsid w:val="002D611B"/>
    <w:rsid w:val="002E0E5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5373"/>
    <w:rsid w:val="003859BA"/>
    <w:rsid w:val="00387591"/>
    <w:rsid w:val="00387AB5"/>
    <w:rsid w:val="00391AB5"/>
    <w:rsid w:val="00392707"/>
    <w:rsid w:val="003A1901"/>
    <w:rsid w:val="003A4DAA"/>
    <w:rsid w:val="003A5D91"/>
    <w:rsid w:val="003B460D"/>
    <w:rsid w:val="003B51FF"/>
    <w:rsid w:val="003B5A5E"/>
    <w:rsid w:val="003C568B"/>
    <w:rsid w:val="003C66BD"/>
    <w:rsid w:val="003C6F22"/>
    <w:rsid w:val="003D6473"/>
    <w:rsid w:val="003E15FA"/>
    <w:rsid w:val="003F370C"/>
    <w:rsid w:val="003F5521"/>
    <w:rsid w:val="003F699A"/>
    <w:rsid w:val="00410285"/>
    <w:rsid w:val="00410EC6"/>
    <w:rsid w:val="0041258C"/>
    <w:rsid w:val="00430AF7"/>
    <w:rsid w:val="00431665"/>
    <w:rsid w:val="00431B3C"/>
    <w:rsid w:val="004375BF"/>
    <w:rsid w:val="00442F86"/>
    <w:rsid w:val="0044376C"/>
    <w:rsid w:val="004446E6"/>
    <w:rsid w:val="00444A95"/>
    <w:rsid w:val="00446516"/>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088"/>
    <w:rsid w:val="005248B1"/>
    <w:rsid w:val="0052656B"/>
    <w:rsid w:val="00533234"/>
    <w:rsid w:val="00540038"/>
    <w:rsid w:val="00544856"/>
    <w:rsid w:val="005553C3"/>
    <w:rsid w:val="005679EB"/>
    <w:rsid w:val="00567ACA"/>
    <w:rsid w:val="00570483"/>
    <w:rsid w:val="0057474B"/>
    <w:rsid w:val="005756B4"/>
    <w:rsid w:val="00575D3E"/>
    <w:rsid w:val="00580531"/>
    <w:rsid w:val="005832A4"/>
    <w:rsid w:val="00583B48"/>
    <w:rsid w:val="00586056"/>
    <w:rsid w:val="00586C84"/>
    <w:rsid w:val="00591AFD"/>
    <w:rsid w:val="00595E4B"/>
    <w:rsid w:val="005A0827"/>
    <w:rsid w:val="005A798F"/>
    <w:rsid w:val="005C14A4"/>
    <w:rsid w:val="005C490D"/>
    <w:rsid w:val="005D2771"/>
    <w:rsid w:val="005D3B83"/>
    <w:rsid w:val="005E05B1"/>
    <w:rsid w:val="005E130F"/>
    <w:rsid w:val="005E1A27"/>
    <w:rsid w:val="005F3357"/>
    <w:rsid w:val="006005A1"/>
    <w:rsid w:val="00610FC8"/>
    <w:rsid w:val="00615BD2"/>
    <w:rsid w:val="00632910"/>
    <w:rsid w:val="00633210"/>
    <w:rsid w:val="00633F4A"/>
    <w:rsid w:val="00634B58"/>
    <w:rsid w:val="006352D2"/>
    <w:rsid w:val="0064425B"/>
    <w:rsid w:val="006447A4"/>
    <w:rsid w:val="006564F1"/>
    <w:rsid w:val="00661B3E"/>
    <w:rsid w:val="00665219"/>
    <w:rsid w:val="00665C42"/>
    <w:rsid w:val="00665E60"/>
    <w:rsid w:val="00667B1F"/>
    <w:rsid w:val="00670B37"/>
    <w:rsid w:val="00674470"/>
    <w:rsid w:val="0067481E"/>
    <w:rsid w:val="00674F71"/>
    <w:rsid w:val="00680844"/>
    <w:rsid w:val="00681B23"/>
    <w:rsid w:val="00683946"/>
    <w:rsid w:val="00692B13"/>
    <w:rsid w:val="0069500B"/>
    <w:rsid w:val="00696A50"/>
    <w:rsid w:val="006A0DDD"/>
    <w:rsid w:val="006A256D"/>
    <w:rsid w:val="006A3D31"/>
    <w:rsid w:val="006A7B28"/>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46CD"/>
    <w:rsid w:val="00735828"/>
    <w:rsid w:val="00764A65"/>
    <w:rsid w:val="007715BA"/>
    <w:rsid w:val="00772078"/>
    <w:rsid w:val="007754D2"/>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0681"/>
    <w:rsid w:val="007E1E28"/>
    <w:rsid w:val="007E2772"/>
    <w:rsid w:val="007F1D40"/>
    <w:rsid w:val="007F3AA0"/>
    <w:rsid w:val="007F4EF2"/>
    <w:rsid w:val="007F4F2B"/>
    <w:rsid w:val="007F7ADB"/>
    <w:rsid w:val="0080388B"/>
    <w:rsid w:val="00813C16"/>
    <w:rsid w:val="0081634F"/>
    <w:rsid w:val="00822939"/>
    <w:rsid w:val="008246F4"/>
    <w:rsid w:val="00824EDA"/>
    <w:rsid w:val="00833770"/>
    <w:rsid w:val="0083614B"/>
    <w:rsid w:val="008374C0"/>
    <w:rsid w:val="008401B6"/>
    <w:rsid w:val="008421EC"/>
    <w:rsid w:val="00843B2B"/>
    <w:rsid w:val="008473E6"/>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1EC0"/>
    <w:rsid w:val="008A3D36"/>
    <w:rsid w:val="008A5094"/>
    <w:rsid w:val="008A673F"/>
    <w:rsid w:val="008B04EA"/>
    <w:rsid w:val="008B67F1"/>
    <w:rsid w:val="008C04FA"/>
    <w:rsid w:val="008C0A74"/>
    <w:rsid w:val="008C35CC"/>
    <w:rsid w:val="008D04C5"/>
    <w:rsid w:val="008D3970"/>
    <w:rsid w:val="008D3CB4"/>
    <w:rsid w:val="008D57B5"/>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5EF4"/>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6D1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04D6"/>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37E4"/>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AA6"/>
    <w:rsid w:val="00A64E45"/>
    <w:rsid w:val="00A74B75"/>
    <w:rsid w:val="00A804C4"/>
    <w:rsid w:val="00A847D4"/>
    <w:rsid w:val="00A935AC"/>
    <w:rsid w:val="00A96330"/>
    <w:rsid w:val="00AA4617"/>
    <w:rsid w:val="00AA511B"/>
    <w:rsid w:val="00AA6A7B"/>
    <w:rsid w:val="00AB1200"/>
    <w:rsid w:val="00AC32F5"/>
    <w:rsid w:val="00AC494C"/>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7896"/>
    <w:rsid w:val="00B47D4C"/>
    <w:rsid w:val="00B511D7"/>
    <w:rsid w:val="00B5249E"/>
    <w:rsid w:val="00B5452A"/>
    <w:rsid w:val="00B616CF"/>
    <w:rsid w:val="00B71EF5"/>
    <w:rsid w:val="00B7430E"/>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47D"/>
    <w:rsid w:val="00C41C03"/>
    <w:rsid w:val="00C42A9C"/>
    <w:rsid w:val="00C55BCF"/>
    <w:rsid w:val="00C6196D"/>
    <w:rsid w:val="00C67999"/>
    <w:rsid w:val="00C73981"/>
    <w:rsid w:val="00C761CC"/>
    <w:rsid w:val="00C76391"/>
    <w:rsid w:val="00C83494"/>
    <w:rsid w:val="00C86CD0"/>
    <w:rsid w:val="00C91AFC"/>
    <w:rsid w:val="00C9205D"/>
    <w:rsid w:val="00CA1443"/>
    <w:rsid w:val="00CA4A83"/>
    <w:rsid w:val="00CA54EE"/>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598E"/>
    <w:rsid w:val="00CE69DB"/>
    <w:rsid w:val="00CE7176"/>
    <w:rsid w:val="00CE7641"/>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5C07"/>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6F89"/>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B2E15"/>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9ACFA-183F-4368-A320-16F44F0F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1734</TotalTime>
  <Pages>6</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274</cp:revision>
  <cp:lastPrinted>2015-07-27T06:36:00Z</cp:lastPrinted>
  <dcterms:created xsi:type="dcterms:W3CDTF">2017-02-28T15:04:00Z</dcterms:created>
  <dcterms:modified xsi:type="dcterms:W3CDTF">2023-04-24T13:25:00Z</dcterms:modified>
</cp:coreProperties>
</file>