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58C5ED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F27C8">
        <w:rPr>
          <w:rFonts w:ascii="Sylfaen" w:hAnsi="Sylfaen" w:cs="Sylfaen"/>
          <w:b/>
          <w:sz w:val="20"/>
          <w:szCs w:val="20"/>
          <w:lang w:val="ka-GE"/>
        </w:rPr>
        <w:t>2 მაისი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2C96" w14:textId="77777777" w:rsidR="00E26270" w:rsidRDefault="00E26270" w:rsidP="007902EA">
      <w:pPr>
        <w:spacing w:after="0" w:line="240" w:lineRule="auto"/>
      </w:pPr>
      <w:r>
        <w:separator/>
      </w:r>
    </w:p>
  </w:endnote>
  <w:endnote w:type="continuationSeparator" w:id="0">
    <w:p w14:paraId="5091148D" w14:textId="77777777" w:rsidR="00E26270" w:rsidRDefault="00E2627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60099E7" w:rsidR="004A3BD8" w:rsidRDefault="004A3BD8">
        <w:pPr>
          <w:pStyle w:val="Footer"/>
          <w:jc w:val="right"/>
        </w:pPr>
        <w:r>
          <w:fldChar w:fldCharType="begin"/>
        </w:r>
        <w:r>
          <w:instrText xml:space="preserve"> PAGE   \* MERGEFORMAT </w:instrText>
        </w:r>
        <w:r>
          <w:fldChar w:fldCharType="separate"/>
        </w:r>
        <w:r w:rsidR="00E2627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2F55" w14:textId="77777777" w:rsidR="00E26270" w:rsidRDefault="00E26270" w:rsidP="007902EA">
      <w:pPr>
        <w:spacing w:after="0" w:line="240" w:lineRule="auto"/>
      </w:pPr>
      <w:r>
        <w:separator/>
      </w:r>
    </w:p>
  </w:footnote>
  <w:footnote w:type="continuationSeparator" w:id="0">
    <w:p w14:paraId="0395737A" w14:textId="77777777" w:rsidR="00E26270" w:rsidRDefault="00E2627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68D4"/>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7C8"/>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70"/>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4D7B-079C-43C6-BED4-01B56A8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2023-04-25T10:28:00Z</dcterms:modified>
</cp:coreProperties>
</file>