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51644ED" w:rsidR="009815C7" w:rsidRPr="007B0071" w:rsidRDefault="00C331F8" w:rsidP="00373F3E">
      <w:pPr>
        <w:spacing w:after="0" w:line="240" w:lineRule="auto"/>
        <w:jc w:val="center"/>
        <w:rPr>
          <w:rFonts w:ascii="Sylfaen" w:hAnsi="Sylfaen" w:cs="Sylfaen"/>
          <w:b/>
          <w:lang w:val="ka-GE"/>
        </w:rPr>
      </w:pPr>
      <w:r w:rsidRPr="00C331F8">
        <w:rPr>
          <w:rFonts w:ascii="Sylfaen" w:hAnsi="Sylfaen" w:cs="Sylfaen"/>
          <w:b/>
          <w:lang w:val="ka-GE"/>
        </w:rPr>
        <w:t xml:space="preserve">ნატახტრის ჭაბურღილების სიფონური ნაგებობების - </w:t>
      </w:r>
      <w:r>
        <w:rPr>
          <w:rFonts w:ascii="Sylfaen" w:hAnsi="Sylfaen" w:cs="Sylfaen"/>
          <w:b/>
          <w:lang w:val="ka-GE"/>
        </w:rPr>
        <w:t>სამშენებლო, სარემონტო</w:t>
      </w:r>
      <w:r w:rsidR="005756B4">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35BA23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331F8" w:rsidRPr="00C331F8">
        <w:rPr>
          <w:rFonts w:ascii="Sylfaen" w:hAnsi="Sylfaen" w:cs="Sylfaen"/>
          <w:lang w:val="ka-GE"/>
        </w:rPr>
        <w:t>ნატახტრის ჭაბურღილების სიფონური ნაგე</w:t>
      </w:r>
      <w:r w:rsidR="00C331F8">
        <w:rPr>
          <w:rFonts w:ascii="Sylfaen" w:hAnsi="Sylfaen" w:cs="Sylfaen"/>
          <w:lang w:val="ka-GE"/>
        </w:rPr>
        <w:t>ბობების - სამშენებლო, სარემონტო</w:t>
      </w:r>
      <w:r w:rsidR="0046266B" w:rsidRPr="0046266B">
        <w:rPr>
          <w:rFonts w:ascii="Sylfaen" w:hAnsi="Sylfaen" w:cs="Sylfaen"/>
          <w:lang w:val="ka-GE"/>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D9B35D3" w:rsidR="00DB5C8D" w:rsidRPr="006005A1" w:rsidRDefault="00C331F8" w:rsidP="00696A50">
      <w:pPr>
        <w:spacing w:after="0" w:line="240" w:lineRule="auto"/>
        <w:jc w:val="both"/>
        <w:rPr>
          <w:rFonts w:ascii="Sylfaen" w:hAnsi="Sylfaen" w:cs="Sylfaen"/>
          <w:lang w:val="ka-GE"/>
        </w:rPr>
      </w:pPr>
      <w:r w:rsidRPr="00C331F8">
        <w:rPr>
          <w:rFonts w:ascii="Sylfaen" w:hAnsi="Sylfaen" w:cs="Sylfaen"/>
          <w:lang w:val="ka-GE"/>
        </w:rPr>
        <w:t xml:space="preserve">ნატახტრის ჭაბურღილების სიფონური ნაგებობების - სამშენებლო, სარემონტო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39F433EB" w14:textId="61E0AA72" w:rsidR="008001C3" w:rsidRDefault="008001C3" w:rsidP="00656095">
      <w:pPr>
        <w:spacing w:after="0" w:line="240" w:lineRule="auto"/>
        <w:jc w:val="both"/>
        <w:rPr>
          <w:rFonts w:ascii="Sylfaen" w:hAnsi="Sylfaen" w:cs="Sylfaen"/>
          <w:lang w:val="ka-GE"/>
        </w:rPr>
      </w:pPr>
      <w:bookmarkStart w:id="0" w:name="_GoBack"/>
      <w:bookmarkEnd w:id="0"/>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B20C015"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E0965">
        <w:rPr>
          <w:rFonts w:ascii="Sylfaen" w:hAnsi="Sylfaen"/>
          <w:lang w:val="ka-GE"/>
        </w:rPr>
        <w:t>ნატახტარ</w:t>
      </w:r>
      <w:r w:rsidR="00C331F8">
        <w:rPr>
          <w:rFonts w:ascii="Sylfaen" w:hAnsi="Sylfaen"/>
          <w:lang w:val="ka-GE"/>
        </w:rPr>
        <w:t>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7E2BE0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D5236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E0965">
        <w:rPr>
          <w:rFonts w:ascii="Sylfaen" w:hAnsi="Sylfaen" w:cs="Sylfaen"/>
          <w:b/>
          <w:sz w:val="20"/>
          <w:szCs w:val="20"/>
          <w:lang w:val="ka-GE"/>
        </w:rPr>
        <w:t>10</w:t>
      </w:r>
      <w:r w:rsidR="00403448">
        <w:rPr>
          <w:rFonts w:ascii="Sylfaen" w:hAnsi="Sylfaen" w:cs="Sylfaen"/>
          <w:b/>
          <w:sz w:val="20"/>
          <w:szCs w:val="20"/>
          <w:lang w:val="ka-GE"/>
        </w:rPr>
        <w:t xml:space="preserve"> მაის</w:t>
      </w:r>
      <w:r w:rsidR="00FB3B05">
        <w:rPr>
          <w:rFonts w:ascii="Sylfaen" w:hAnsi="Sylfaen" w:cs="Sylfaen"/>
          <w:b/>
          <w:sz w:val="20"/>
          <w:szCs w:val="20"/>
          <w:lang w:val="ka-GE"/>
        </w:rPr>
        <w:t>ი</w:t>
      </w:r>
      <w:r w:rsidR="008001C3">
        <w:rPr>
          <w:rFonts w:ascii="Sylfaen" w:hAnsi="Sylfaen" w:cs="Sylfaen"/>
          <w:b/>
          <w:sz w:val="20"/>
          <w:szCs w:val="20"/>
          <w:lang w:val="ka-GE"/>
        </w:rPr>
        <w:t xml:space="preserve">, </w:t>
      </w:r>
      <w:r w:rsidR="005756B4">
        <w:rPr>
          <w:rFonts w:ascii="Sylfaen" w:hAnsi="Sylfaen" w:cs="Sylfaen"/>
          <w:b/>
          <w:sz w:val="20"/>
          <w:szCs w:val="20"/>
          <w:lang w:val="ka-GE"/>
        </w:rPr>
        <w:t>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ვალდებული </w:t>
      </w:r>
      <w:r w:rsidR="00CC4789" w:rsidRPr="007B0071">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50A2942B" w:rsidR="004526FA" w:rsidRDefault="004526FA" w:rsidP="00696A50">
      <w:pPr>
        <w:spacing w:after="0"/>
        <w:jc w:val="both"/>
        <w:rPr>
          <w:rFonts w:ascii="Sylfaen" w:hAnsi="Sylfaen"/>
          <w:b/>
          <w:lang w:val="ka-GE"/>
        </w:rPr>
      </w:pPr>
    </w:p>
    <w:p w14:paraId="081B20D9" w14:textId="36F13D77" w:rsidR="00260CD5" w:rsidRDefault="00260CD5" w:rsidP="00696A50">
      <w:pPr>
        <w:spacing w:after="0"/>
        <w:jc w:val="both"/>
        <w:rPr>
          <w:rFonts w:ascii="Sylfaen" w:hAnsi="Sylfaen"/>
          <w:b/>
          <w:lang w:val="ka-GE"/>
        </w:rPr>
      </w:pPr>
    </w:p>
    <w:p w14:paraId="5FCFC8C8" w14:textId="400ED3B3" w:rsidR="00260CD5" w:rsidRDefault="00260CD5" w:rsidP="00696A50">
      <w:pPr>
        <w:spacing w:after="0"/>
        <w:jc w:val="both"/>
        <w:rPr>
          <w:rFonts w:ascii="Sylfaen" w:hAnsi="Sylfaen"/>
          <w:b/>
          <w:lang w:val="ka-GE"/>
        </w:rPr>
      </w:pPr>
    </w:p>
    <w:p w14:paraId="13DC4FE6" w14:textId="6BA5C3B1" w:rsidR="00260CD5" w:rsidRDefault="00260CD5" w:rsidP="00696A50">
      <w:pPr>
        <w:spacing w:after="0"/>
        <w:jc w:val="both"/>
        <w:rPr>
          <w:rFonts w:ascii="Sylfaen" w:hAnsi="Sylfaen"/>
          <w:b/>
          <w:lang w:val="ka-GE"/>
        </w:rPr>
      </w:pPr>
    </w:p>
    <w:p w14:paraId="51513FC1" w14:textId="6879A1A9" w:rsidR="00260CD5" w:rsidRDefault="00260CD5" w:rsidP="00696A50">
      <w:pPr>
        <w:spacing w:after="0"/>
        <w:jc w:val="both"/>
        <w:rPr>
          <w:rFonts w:ascii="Sylfaen" w:hAnsi="Sylfaen"/>
          <w:b/>
          <w:lang w:val="ka-GE"/>
        </w:rPr>
      </w:pPr>
    </w:p>
    <w:p w14:paraId="1D3BB3E7" w14:textId="7DE8B215" w:rsidR="00260CD5" w:rsidRDefault="00260CD5" w:rsidP="00696A50">
      <w:pPr>
        <w:spacing w:after="0"/>
        <w:jc w:val="both"/>
        <w:rPr>
          <w:rFonts w:ascii="Sylfaen" w:hAnsi="Sylfaen"/>
          <w:b/>
          <w:lang w:val="ka-GE"/>
        </w:rPr>
      </w:pPr>
    </w:p>
    <w:p w14:paraId="6304D1ED" w14:textId="564278DD" w:rsidR="00260CD5" w:rsidRDefault="00260CD5" w:rsidP="00696A50">
      <w:pPr>
        <w:spacing w:after="0"/>
        <w:jc w:val="both"/>
        <w:rPr>
          <w:rFonts w:ascii="Sylfaen" w:hAnsi="Sylfaen"/>
          <w:b/>
          <w:lang w:val="ka-GE"/>
        </w:rPr>
      </w:pPr>
    </w:p>
    <w:p w14:paraId="4F23A0FC" w14:textId="0841BEA2" w:rsidR="00260CD5" w:rsidRDefault="00260CD5" w:rsidP="00696A50">
      <w:pPr>
        <w:spacing w:after="0"/>
        <w:jc w:val="both"/>
        <w:rPr>
          <w:rFonts w:ascii="Sylfaen" w:hAnsi="Sylfaen"/>
          <w:b/>
          <w:lang w:val="ka-GE"/>
        </w:rPr>
      </w:pPr>
    </w:p>
    <w:p w14:paraId="5D3AF037" w14:textId="77777777" w:rsidR="00260CD5" w:rsidRDefault="00260CD5"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lastRenderedPageBreak/>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0CBE8" w14:textId="77777777" w:rsidR="00197430" w:rsidRDefault="00197430" w:rsidP="007902EA">
      <w:pPr>
        <w:spacing w:after="0" w:line="240" w:lineRule="auto"/>
      </w:pPr>
      <w:r>
        <w:separator/>
      </w:r>
    </w:p>
  </w:endnote>
  <w:endnote w:type="continuationSeparator" w:id="0">
    <w:p w14:paraId="0FB2DF7E" w14:textId="77777777" w:rsidR="00197430" w:rsidRDefault="0019743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B4CAB55" w:rsidR="004A3BD8" w:rsidRDefault="004A3BD8">
        <w:pPr>
          <w:pStyle w:val="Footer"/>
          <w:jc w:val="right"/>
        </w:pPr>
        <w:r>
          <w:fldChar w:fldCharType="begin"/>
        </w:r>
        <w:r>
          <w:instrText xml:space="preserve"> PAGE   \* MERGEFORMAT </w:instrText>
        </w:r>
        <w:r>
          <w:fldChar w:fldCharType="separate"/>
        </w:r>
        <w:r w:rsidR="00656095">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2DA4A" w14:textId="77777777" w:rsidR="00197430" w:rsidRDefault="00197430" w:rsidP="007902EA">
      <w:pPr>
        <w:spacing w:after="0" w:line="240" w:lineRule="auto"/>
      </w:pPr>
      <w:r>
        <w:separator/>
      </w:r>
    </w:p>
  </w:footnote>
  <w:footnote w:type="continuationSeparator" w:id="0">
    <w:p w14:paraId="5D58FCAC" w14:textId="77777777" w:rsidR="00197430" w:rsidRDefault="0019743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E57B5"/>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97430"/>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0CD5"/>
    <w:rsid w:val="00266CA0"/>
    <w:rsid w:val="00270BF2"/>
    <w:rsid w:val="00275958"/>
    <w:rsid w:val="00276F7A"/>
    <w:rsid w:val="002778A0"/>
    <w:rsid w:val="00277B37"/>
    <w:rsid w:val="00286127"/>
    <w:rsid w:val="0029272A"/>
    <w:rsid w:val="002A0CB0"/>
    <w:rsid w:val="002A4E62"/>
    <w:rsid w:val="002A60C4"/>
    <w:rsid w:val="002B6F69"/>
    <w:rsid w:val="002B7440"/>
    <w:rsid w:val="002C022E"/>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03448"/>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7583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095"/>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965"/>
    <w:rsid w:val="007E0ED6"/>
    <w:rsid w:val="007E1E28"/>
    <w:rsid w:val="007E2772"/>
    <w:rsid w:val="007F1D40"/>
    <w:rsid w:val="007F3AA0"/>
    <w:rsid w:val="007F4EF2"/>
    <w:rsid w:val="007F4F2B"/>
    <w:rsid w:val="007F7ADB"/>
    <w:rsid w:val="008001C3"/>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43A7A"/>
    <w:rsid w:val="00950D10"/>
    <w:rsid w:val="00954423"/>
    <w:rsid w:val="00954527"/>
    <w:rsid w:val="009567A7"/>
    <w:rsid w:val="00957E8C"/>
    <w:rsid w:val="00960CF8"/>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1F8"/>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265C"/>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36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A89"/>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B3B05"/>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FE5C-8487-4966-AF11-CD8BFB84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6</Pages>
  <Words>766</Words>
  <Characters>6444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301</cp:revision>
  <cp:lastPrinted>2015-07-27T06:36:00Z</cp:lastPrinted>
  <dcterms:created xsi:type="dcterms:W3CDTF">2017-02-28T15:04:00Z</dcterms:created>
  <dcterms:modified xsi:type="dcterms:W3CDTF">2023-05-02T18:26:00Z</dcterms:modified>
</cp:coreProperties>
</file>