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55D2D576" w:rsidR="009815C7" w:rsidRPr="007B0071" w:rsidRDefault="00BB04B6" w:rsidP="00373F3E">
      <w:pPr>
        <w:spacing w:after="0" w:line="240" w:lineRule="auto"/>
        <w:jc w:val="center"/>
        <w:rPr>
          <w:rFonts w:ascii="Sylfaen" w:hAnsi="Sylfaen" w:cs="Sylfaen"/>
          <w:b/>
          <w:lang w:val="ka-GE"/>
        </w:rPr>
      </w:pPr>
      <w:r>
        <w:rPr>
          <w:rFonts w:ascii="Sylfaen" w:hAnsi="Sylfaen" w:cs="Sylfaen"/>
          <w:b/>
          <w:lang w:val="ka-GE"/>
        </w:rPr>
        <w:t xml:space="preserve">დახურული მეთოდით (კროტით) </w:t>
      </w:r>
      <w:r w:rsidR="007422E6" w:rsidRPr="007422E6">
        <w:rPr>
          <w:rFonts w:ascii="Sylfaen" w:hAnsi="Sylfaen" w:cs="Sylfaen"/>
          <w:b/>
          <w:lang w:val="ka-GE"/>
        </w:rPr>
        <w:t xml:space="preserve">წყალარინების ქსელის </w:t>
      </w:r>
      <w:r w:rsidR="005756B4">
        <w:rPr>
          <w:rFonts w:ascii="Sylfaen" w:hAnsi="Sylfaen" w:cs="Sylfaen"/>
          <w:b/>
          <w:lang w:val="ka-GE"/>
        </w:rPr>
        <w:t>სა</w:t>
      </w:r>
      <w:r w:rsidR="005756B4" w:rsidRPr="005756B4">
        <w:rPr>
          <w:rFonts w:ascii="Sylfaen" w:hAnsi="Sylfaen" w:cs="Sylfaen"/>
          <w:b/>
          <w:lang w:val="ka-GE"/>
        </w:rPr>
        <w:t>რეაბილიტაცი</w:t>
      </w:r>
      <w:r w:rsidR="005756B4">
        <w:rPr>
          <w:rFonts w:ascii="Sylfaen" w:hAnsi="Sylfaen" w:cs="Sylfaen"/>
          <w:b/>
          <w:lang w:val="ka-GE"/>
        </w:rPr>
        <w:t xml:space="preserve">ო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0ADEE52F" w:rsid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BB04B6" w:rsidRPr="00BB04B6">
        <w:rPr>
          <w:rFonts w:ascii="Sylfaen" w:hAnsi="Sylfaen" w:cs="Sylfaen"/>
          <w:lang w:val="ka-GE"/>
        </w:rPr>
        <w:t>დახურული მეთოდით (კროტით) წყალარინების</w:t>
      </w:r>
      <w:r w:rsidR="007422E6" w:rsidRPr="007422E6">
        <w:rPr>
          <w:rFonts w:ascii="Sylfaen" w:hAnsi="Sylfaen" w:cs="Sylfaen"/>
          <w:lang w:val="ka-GE"/>
        </w:rPr>
        <w:t xml:space="preserve"> ქსელის სარეაბილიტაციო </w:t>
      </w:r>
      <w:r w:rsidR="0044376C" w:rsidRPr="005756B4">
        <w:rPr>
          <w:rFonts w:ascii="Sylfaen" w:hAnsi="Sylfaen" w:cs="Sylfaen"/>
          <w:lang w:val="ka-GE"/>
        </w:rPr>
        <w:t>სამუშაოების</w:t>
      </w:r>
      <w:r w:rsidR="008D3CB4" w:rsidRPr="005756B4">
        <w:rPr>
          <w:rFonts w:ascii="Sylfaen" w:hAnsi="Sylfaen" w:cs="Sylfaen"/>
          <w:lang w:val="ka-GE"/>
        </w:rPr>
        <w:t xml:space="preserve"> შესყიდვაზე.</w:t>
      </w:r>
      <w:r w:rsidR="008D3CB4">
        <w:rPr>
          <w:rFonts w:ascii="Sylfaen" w:hAnsi="Sylfaen" w:cs="Sylfaen"/>
          <w:lang w:val="ka-GE"/>
        </w:rPr>
        <w:t xml:space="preserve"> </w:t>
      </w:r>
    </w:p>
    <w:p w14:paraId="240AF0AD" w14:textId="77777777" w:rsidR="00BB04B6" w:rsidRDefault="00BB04B6" w:rsidP="00696A50">
      <w:pPr>
        <w:spacing w:after="0" w:line="240" w:lineRule="auto"/>
        <w:jc w:val="both"/>
        <w:rPr>
          <w:rFonts w:ascii="Sylfaen" w:hAnsi="Sylfaen" w:cs="Sylfaen"/>
          <w:lang w:val="ka-GE"/>
        </w:rPr>
      </w:pPr>
    </w:p>
    <w:p w14:paraId="3EA0B43B" w14:textId="45587FD4" w:rsidR="00BB04B6" w:rsidRPr="004A02D2" w:rsidRDefault="00BB04B6" w:rsidP="00BB04B6">
      <w:pPr>
        <w:spacing w:after="0" w:line="360" w:lineRule="auto"/>
        <w:ind w:firstLine="360"/>
        <w:jc w:val="both"/>
        <w:rPr>
          <w:rFonts w:asciiTheme="minorHAnsi" w:hAnsiTheme="minorHAnsi" w:cstheme="minorHAnsi"/>
          <w:b/>
          <w:lang w:val="ka-GE"/>
        </w:rPr>
      </w:pPr>
      <w:r w:rsidRPr="004A02D2">
        <w:rPr>
          <w:rFonts w:ascii="Sylfaen" w:hAnsi="Sylfaen" w:cs="Sylfaen"/>
          <w:b/>
          <w:lang w:val="ka-GE"/>
        </w:rPr>
        <w:t>კონკურსი</w:t>
      </w:r>
      <w:r w:rsidRPr="004A02D2">
        <w:rPr>
          <w:rFonts w:asciiTheme="minorHAnsi" w:hAnsiTheme="minorHAnsi" w:cstheme="minorHAnsi"/>
          <w:b/>
          <w:lang w:val="ka-GE"/>
        </w:rPr>
        <w:t xml:space="preserve"> </w:t>
      </w:r>
      <w:r w:rsidRPr="00BB04B6">
        <w:rPr>
          <w:rFonts w:ascii="Sylfaen" w:hAnsi="Sylfaen" w:cs="Sylfaen"/>
          <w:b/>
          <w:lang w:val="ka-GE"/>
        </w:rPr>
        <w:t xml:space="preserve">ტარდება </w:t>
      </w:r>
      <w:r w:rsidR="00F243A1">
        <w:rPr>
          <w:rFonts w:ascii="Sylfaen" w:hAnsi="Sylfaen" w:cs="Sylfaen"/>
          <w:b/>
          <w:lang w:val="ka-GE"/>
        </w:rPr>
        <w:t>4</w:t>
      </w:r>
      <w:r w:rsidRPr="004A02D2">
        <w:rPr>
          <w:rFonts w:asciiTheme="minorHAnsi" w:hAnsiTheme="minorHAnsi" w:cstheme="minorHAnsi"/>
          <w:b/>
          <w:lang w:val="ka-GE"/>
        </w:rPr>
        <w:t xml:space="preserve"> </w:t>
      </w:r>
      <w:r w:rsidRPr="004A02D2">
        <w:rPr>
          <w:rFonts w:ascii="Sylfaen" w:hAnsi="Sylfaen" w:cs="Sylfaen"/>
          <w:b/>
          <w:lang w:val="ka-GE"/>
        </w:rPr>
        <w:t>ლოტად</w:t>
      </w:r>
      <w:r>
        <w:rPr>
          <w:rFonts w:ascii="Sylfaen" w:hAnsi="Sylfaen" w:cs="Sylfaen"/>
          <w:b/>
          <w:lang w:val="ka-GE"/>
        </w:rPr>
        <w:t xml:space="preserve"> შემდეგ პროექტებზე</w:t>
      </w:r>
      <w:r w:rsidRPr="004A02D2">
        <w:rPr>
          <w:rFonts w:asciiTheme="minorHAnsi" w:hAnsiTheme="minorHAnsi" w:cstheme="minorHAnsi"/>
          <w:b/>
          <w:lang w:val="ka-GE"/>
        </w:rPr>
        <w:t xml:space="preserve">: </w:t>
      </w:r>
    </w:p>
    <w:p w14:paraId="362F0131" w14:textId="7EB3073D" w:rsidR="00BB04B6" w:rsidRPr="00C652F8" w:rsidRDefault="00010485" w:rsidP="00010485">
      <w:pPr>
        <w:pStyle w:val="ListParagraph"/>
        <w:numPr>
          <w:ilvl w:val="0"/>
          <w:numId w:val="47"/>
        </w:numPr>
        <w:spacing w:after="0" w:line="240" w:lineRule="auto"/>
        <w:rPr>
          <w:rFonts w:ascii="Sylfaen" w:hAnsi="Sylfaen" w:cs="Sylfaen"/>
          <w:b/>
          <w:u w:val="single"/>
          <w:lang w:val="ka-GE"/>
        </w:rPr>
      </w:pPr>
      <w:r w:rsidRPr="00010485">
        <w:rPr>
          <w:rFonts w:ascii="Sylfaen" w:hAnsi="Sylfaen" w:cs="Sylfaen"/>
          <w:b/>
          <w:u w:val="single"/>
          <w:lang w:val="ka-GE"/>
        </w:rPr>
        <w:t xml:space="preserve">ბახტრიონის   ქ. 24 -ის მიმდებარედ   წყალარინების ქსელის </w:t>
      </w:r>
      <w:r w:rsidR="00BB04B6">
        <w:rPr>
          <w:rFonts w:ascii="Sylfaen" w:hAnsi="Sylfaen" w:cs="Sylfaen"/>
          <w:b/>
          <w:u w:val="single"/>
          <w:lang w:val="ka-GE"/>
        </w:rPr>
        <w:t>რეაბილიტაცია</w:t>
      </w:r>
    </w:p>
    <w:p w14:paraId="444D92C3" w14:textId="13221E0C" w:rsidR="00BB04B6" w:rsidRPr="00C652F8" w:rsidRDefault="00010485" w:rsidP="00010485">
      <w:pPr>
        <w:pStyle w:val="ListParagraph"/>
        <w:numPr>
          <w:ilvl w:val="0"/>
          <w:numId w:val="47"/>
        </w:numPr>
        <w:spacing w:after="0" w:line="240" w:lineRule="auto"/>
        <w:rPr>
          <w:rFonts w:ascii="Sylfaen" w:hAnsi="Sylfaen" w:cs="Sylfaen"/>
          <w:b/>
          <w:u w:val="single"/>
          <w:lang w:val="ka-GE"/>
        </w:rPr>
      </w:pPr>
      <w:r w:rsidRPr="00010485">
        <w:rPr>
          <w:rFonts w:ascii="Sylfaen" w:hAnsi="Sylfaen" w:cs="Sylfaen"/>
          <w:b/>
          <w:u w:val="single"/>
          <w:lang w:val="ka-GE"/>
        </w:rPr>
        <w:t xml:space="preserve">კრწანისის 1 ჩიხის მიმდებარედ  წყალარინების ქსელის </w:t>
      </w:r>
      <w:r w:rsidR="00BB04B6">
        <w:rPr>
          <w:rFonts w:ascii="Sylfaen" w:hAnsi="Sylfaen" w:cs="Sylfaen"/>
          <w:b/>
          <w:u w:val="single"/>
          <w:lang w:val="ka-GE"/>
        </w:rPr>
        <w:t>რეაბილიტაცია</w:t>
      </w:r>
    </w:p>
    <w:p w14:paraId="6F041422" w14:textId="46293C22" w:rsidR="00BB04B6" w:rsidRPr="005A755D" w:rsidRDefault="00F243A1" w:rsidP="00EE3682">
      <w:pPr>
        <w:pStyle w:val="ListParagraph"/>
        <w:numPr>
          <w:ilvl w:val="0"/>
          <w:numId w:val="47"/>
        </w:numPr>
        <w:spacing w:after="0" w:line="240" w:lineRule="auto"/>
        <w:rPr>
          <w:rFonts w:ascii="Sylfaen" w:hAnsi="Sylfaen" w:cs="Sylfaen"/>
          <w:lang w:val="ka-GE"/>
        </w:rPr>
      </w:pPr>
      <w:r>
        <w:rPr>
          <w:rFonts w:ascii="Sylfaen" w:hAnsi="Sylfaen" w:cs="Sylfaen"/>
          <w:b/>
          <w:u w:val="single"/>
          <w:lang w:val="ka-GE"/>
        </w:rPr>
        <w:t>უნივერსიტეტის ქ 2</w:t>
      </w:r>
      <w:r w:rsidR="00EE3682" w:rsidRPr="00EE3682">
        <w:rPr>
          <w:rFonts w:ascii="Sylfaen" w:hAnsi="Sylfaen" w:cs="Sylfaen"/>
          <w:b/>
          <w:u w:val="single"/>
          <w:lang w:val="ka-GE"/>
        </w:rPr>
        <w:t xml:space="preserve">-ის მიმდებარედ  წყალარინების ქსელის </w:t>
      </w:r>
      <w:r w:rsidR="00BB04B6">
        <w:rPr>
          <w:rFonts w:ascii="Sylfaen" w:hAnsi="Sylfaen" w:cs="Sylfaen"/>
          <w:b/>
          <w:u w:val="single"/>
          <w:lang w:val="ka-GE"/>
        </w:rPr>
        <w:t>რეაბილიტაცია</w:t>
      </w:r>
    </w:p>
    <w:p w14:paraId="39B25FF5" w14:textId="7C16E9AE" w:rsidR="00BB04B6" w:rsidRDefault="00500AF0" w:rsidP="00500AF0">
      <w:pPr>
        <w:pStyle w:val="ListParagraph"/>
        <w:numPr>
          <w:ilvl w:val="0"/>
          <w:numId w:val="47"/>
        </w:numPr>
        <w:spacing w:after="0" w:line="240" w:lineRule="auto"/>
        <w:rPr>
          <w:rFonts w:ascii="Sylfaen" w:hAnsi="Sylfaen" w:cs="Sylfaen"/>
          <w:b/>
          <w:u w:val="single"/>
          <w:lang w:val="ka-GE"/>
        </w:rPr>
      </w:pPr>
      <w:r w:rsidRPr="00500AF0">
        <w:rPr>
          <w:rFonts w:ascii="Sylfaen" w:hAnsi="Sylfaen" w:cs="Sylfaen"/>
          <w:b/>
          <w:u w:val="single"/>
          <w:lang w:val="ka-GE"/>
        </w:rPr>
        <w:t xml:space="preserve">წინამძღვრიშვილის ქ # </w:t>
      </w:r>
      <w:bookmarkStart w:id="0" w:name="_GoBack"/>
      <w:bookmarkEnd w:id="0"/>
      <w:r w:rsidRPr="00500AF0">
        <w:rPr>
          <w:rFonts w:ascii="Sylfaen" w:hAnsi="Sylfaen" w:cs="Sylfaen"/>
          <w:b/>
          <w:u w:val="single"/>
          <w:lang w:val="ka-GE"/>
        </w:rPr>
        <w:t xml:space="preserve">7-ის მიმდებარედ წყალარინების ქსელის </w:t>
      </w:r>
      <w:r w:rsidR="00BB04B6">
        <w:rPr>
          <w:rFonts w:ascii="Sylfaen" w:hAnsi="Sylfaen" w:cs="Sylfaen"/>
          <w:b/>
          <w:u w:val="single"/>
          <w:lang w:val="ka-GE"/>
        </w:rPr>
        <w:t>რეაბილიტაცია</w:t>
      </w:r>
    </w:p>
    <w:p w14:paraId="71C63017" w14:textId="77777777" w:rsidR="00BB04B6" w:rsidRPr="00AA2848" w:rsidRDefault="00BB04B6" w:rsidP="00696A50">
      <w:pPr>
        <w:spacing w:after="0" w:line="240" w:lineRule="auto"/>
        <w:jc w:val="both"/>
        <w:rPr>
          <w:rFonts w:ascii="Sylfaen" w:hAnsi="Sylfaen" w:cs="Sylfaen"/>
          <w:lang w:val="ka-GE"/>
        </w:rPr>
      </w:pP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08CC6AC4" w:rsidR="00DB5C8D" w:rsidRPr="006005A1" w:rsidRDefault="00BB04B6" w:rsidP="00696A50">
      <w:pPr>
        <w:spacing w:after="0" w:line="240" w:lineRule="auto"/>
        <w:jc w:val="both"/>
        <w:rPr>
          <w:rFonts w:ascii="Sylfaen" w:hAnsi="Sylfaen" w:cs="Sylfaen"/>
          <w:lang w:val="ka-GE"/>
        </w:rPr>
      </w:pPr>
      <w:r w:rsidRPr="00BB04B6">
        <w:rPr>
          <w:rFonts w:ascii="Sylfaen" w:hAnsi="Sylfaen" w:cs="Sylfaen"/>
          <w:lang w:val="ka-GE"/>
        </w:rPr>
        <w:t xml:space="preserve">დახურული მეთოდით (კროტით) წყალარინების </w:t>
      </w:r>
      <w:r w:rsidR="007422E6" w:rsidRPr="00BB04B6">
        <w:rPr>
          <w:rFonts w:ascii="Sylfaen" w:hAnsi="Sylfaen" w:cs="Sylfaen"/>
          <w:lang w:val="ka-GE"/>
        </w:rPr>
        <w:t>ქსელის</w:t>
      </w:r>
      <w:r w:rsidR="007422E6" w:rsidRPr="007422E6">
        <w:rPr>
          <w:rFonts w:ascii="Sylfaen" w:hAnsi="Sylfaen" w:cs="Sylfaen"/>
          <w:lang w:val="ka-GE"/>
        </w:rPr>
        <w:t xml:space="preserve"> სარეაბილიტაციო </w:t>
      </w:r>
      <w:r w:rsidR="002D1C7E">
        <w:rPr>
          <w:rFonts w:ascii="Sylfaen" w:hAnsi="Sylfaen" w:cs="Sylfaen"/>
          <w:lang w:val="ka-GE"/>
        </w:rPr>
        <w:t>სამუშაოე</w:t>
      </w:r>
      <w:r w:rsidR="00185431">
        <w:rPr>
          <w:rFonts w:ascii="Sylfaen" w:hAnsi="Sylfaen" w:cs="Sylfaen"/>
          <w:lang w:val="ka-GE"/>
        </w:rPr>
        <w:t xml:space="preserve">ბის შესყიდვა დანართი N1-ში მოცემული </w:t>
      </w:r>
      <w:r>
        <w:rPr>
          <w:rFonts w:ascii="Sylfaen" w:hAnsi="Sylfaen" w:cs="Sylfaen"/>
          <w:lang w:val="ka-GE"/>
        </w:rPr>
        <w:t>სქემატური ნახაზების</w:t>
      </w:r>
      <w:r w:rsidR="00185431">
        <w:rPr>
          <w:rFonts w:ascii="Sylfaen" w:hAnsi="Sylfaen" w:cs="Sylfaen"/>
          <w:lang w:val="ka-GE"/>
        </w:rPr>
        <w:t xml:space="preserve"> </w:t>
      </w:r>
      <w:r w:rsidR="004B5A79">
        <w:rPr>
          <w:rFonts w:ascii="Sylfaen" w:hAnsi="Sylfaen" w:cs="Sylfaen"/>
          <w:lang w:val="ka-GE"/>
        </w:rPr>
        <w:t xml:space="preserve">და ტექნიკური დავალებების </w:t>
      </w:r>
      <w:r w:rsidR="00185431">
        <w:rPr>
          <w:rFonts w:ascii="Sylfaen" w:hAnsi="Sylfaen" w:cs="Sylfaen"/>
          <w:lang w:val="ka-GE"/>
        </w:rPr>
        <w:t>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sidRPr="00726400">
        <w:rPr>
          <w:rFonts w:ascii="Sylfaen" w:hAnsi="Sylfaen" w:cs="Sylfaen"/>
          <w:lang w:val="ka-GE"/>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5273224E" w:rsidR="00392707" w:rsidRPr="00726400" w:rsidRDefault="00D527CB" w:rsidP="00F7155A">
      <w:pPr>
        <w:jc w:val="both"/>
        <w:rPr>
          <w:rFonts w:ascii="Sylfaen" w:hAnsi="Sylfaen" w:cs="Sylfaen"/>
          <w:color w:val="222222"/>
          <w:shd w:val="clear" w:color="auto" w:fill="FFFFFF"/>
          <w:lang w:val="ka-GE"/>
        </w:rPr>
      </w:pPr>
      <w:r w:rsidRPr="00726400">
        <w:rPr>
          <w:rFonts w:ascii="Sylfaen" w:hAnsi="Sylfaen" w:cs="Sylfaen"/>
          <w:color w:val="222222"/>
          <w:shd w:val="clear" w:color="auto" w:fill="FFFFFF"/>
          <w:lang w:val="ka-GE"/>
        </w:rPr>
        <w:t>პრეტენდენტმა</w:t>
      </w:r>
      <w:r w:rsidRPr="00726400">
        <w:rPr>
          <w:rFonts w:ascii="Verdana" w:hAnsi="Verdana"/>
          <w:color w:val="222222"/>
          <w:shd w:val="clear" w:color="auto" w:fill="FFFFFF"/>
          <w:lang w:val="ka-GE"/>
        </w:rPr>
        <w:t xml:space="preserve"> </w:t>
      </w:r>
      <w:r w:rsidRPr="00726400">
        <w:rPr>
          <w:rFonts w:ascii="Sylfaen" w:hAnsi="Sylfaen" w:cs="Sylfaen"/>
          <w:color w:val="222222"/>
          <w:shd w:val="clear" w:color="auto" w:fill="FFFFFF"/>
          <w:lang w:val="ka-GE"/>
        </w:rPr>
        <w:t>უნდა</w:t>
      </w:r>
      <w:r w:rsidRPr="00726400">
        <w:rPr>
          <w:rFonts w:ascii="Verdana" w:hAnsi="Verdana"/>
          <w:color w:val="222222"/>
          <w:shd w:val="clear" w:color="auto" w:fill="FFFFFF"/>
          <w:lang w:val="ka-GE"/>
        </w:rPr>
        <w:t xml:space="preserve"> </w:t>
      </w:r>
      <w:r w:rsidRPr="00726400">
        <w:rPr>
          <w:rFonts w:ascii="Sylfaen" w:hAnsi="Sylfaen" w:cs="Sylfaen"/>
          <w:color w:val="222222"/>
          <w:shd w:val="clear" w:color="auto" w:fill="FFFFFF"/>
          <w:lang w:val="ka-GE"/>
        </w:rPr>
        <w:t>წარმოადგინოს</w:t>
      </w:r>
      <w:r w:rsidRPr="00726400">
        <w:rPr>
          <w:rFonts w:ascii="Verdana" w:hAnsi="Verdana"/>
          <w:color w:val="222222"/>
          <w:shd w:val="clear" w:color="auto" w:fill="FFFFFF"/>
          <w:lang w:val="ka-GE"/>
        </w:rPr>
        <w:t xml:space="preserve"> </w:t>
      </w:r>
      <w:r w:rsidRPr="00726400">
        <w:rPr>
          <w:rFonts w:ascii="Sylfaen" w:hAnsi="Sylfaen" w:cs="Sylfaen"/>
          <w:color w:val="222222"/>
          <w:shd w:val="clear" w:color="auto" w:fill="FFFFFF"/>
          <w:lang w:val="ka-GE"/>
        </w:rPr>
        <w:t>განფასება</w:t>
      </w:r>
      <w:r w:rsidRPr="00726400">
        <w:rPr>
          <w:rFonts w:ascii="Verdana" w:hAnsi="Verdana"/>
          <w:color w:val="222222"/>
          <w:shd w:val="clear" w:color="auto" w:fill="FFFFFF"/>
          <w:lang w:val="ka-GE"/>
        </w:rPr>
        <w:t xml:space="preserve"> </w:t>
      </w:r>
      <w:r w:rsidR="004D18D0">
        <w:rPr>
          <w:rFonts w:ascii="Sylfaen" w:hAnsi="Sylfaen" w:cs="Sylfaen"/>
          <w:color w:val="222222"/>
          <w:shd w:val="clear" w:color="auto" w:fill="FFFFFF"/>
          <w:lang w:val="ka-GE"/>
        </w:rPr>
        <w:t xml:space="preserve">მის მიერ </w:t>
      </w:r>
      <w:r w:rsidR="000E1B3A">
        <w:rPr>
          <w:rFonts w:ascii="Sylfaen" w:hAnsi="Sylfaen" w:cs="Sylfaen"/>
          <w:color w:val="222222"/>
          <w:shd w:val="clear" w:color="auto" w:fill="FFFFFF"/>
          <w:lang w:val="ka-GE"/>
        </w:rPr>
        <w:t>მომზადებული</w:t>
      </w:r>
      <w:r w:rsidR="004D18D0">
        <w:rPr>
          <w:rFonts w:ascii="Sylfaen" w:hAnsi="Sylfaen" w:cs="Sylfaen"/>
          <w:color w:val="222222"/>
          <w:shd w:val="clear" w:color="auto" w:fill="FFFFFF"/>
          <w:lang w:val="ka-GE"/>
        </w:rPr>
        <w:t xml:space="preserve"> ფორმით საქართველოში მოქმედი სამშენებლო ნორმების დაცვით.</w:t>
      </w:r>
    </w:p>
    <w:p w14:paraId="5AAAF0F3" w14:textId="71F41022" w:rsidR="00FD0815" w:rsidRPr="007B0071" w:rsidRDefault="00056A31" w:rsidP="00FD35B5">
      <w:pPr>
        <w:rPr>
          <w:rFonts w:ascii="Sylfaen" w:hAnsi="Sylfaen"/>
          <w:b/>
          <w:lang w:val="ka-GE"/>
        </w:rPr>
      </w:pPr>
      <w:r w:rsidRPr="00726400">
        <w:rPr>
          <w:rFonts w:ascii="Sylfaen" w:hAnsi="Sylfaen" w:cs="Sylfaen"/>
          <w:b/>
          <w:lang w:val="ka-GE"/>
        </w:rPr>
        <w:t>1</w:t>
      </w:r>
      <w:r w:rsidR="00C76391" w:rsidRPr="00726400">
        <w:rPr>
          <w:rFonts w:ascii="Sylfaen" w:hAnsi="Sylfaen" w:cs="Sylfaen"/>
          <w:b/>
          <w:lang w:val="ka-GE"/>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0AA3754B" w:rsidR="00392707" w:rsidRPr="00726400" w:rsidRDefault="00185431" w:rsidP="0064425B">
      <w:pPr>
        <w:jc w:val="both"/>
        <w:rPr>
          <w:rFonts w:ascii="Sylfaen" w:hAnsi="Sylfaen"/>
          <w:lang w:val="ka-GE"/>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w:t>
      </w:r>
      <w:r w:rsidR="00392707" w:rsidRPr="00D4165B">
        <w:rPr>
          <w:rFonts w:ascii="Sylfaen" w:hAnsi="Sylfaen"/>
          <w:lang w:val="ka-GE"/>
        </w:rPr>
        <w:t xml:space="preserve">განხორციელდეს </w:t>
      </w:r>
      <w:r w:rsidR="003A4006" w:rsidRPr="00D4165B">
        <w:rPr>
          <w:rFonts w:ascii="Sylfaen" w:hAnsi="Sylfaen"/>
          <w:lang w:val="ka-GE"/>
        </w:rPr>
        <w:t>ვაკე-საბურთალოს</w:t>
      </w:r>
      <w:r w:rsidR="00D6146D">
        <w:rPr>
          <w:rFonts w:ascii="Sylfaen" w:hAnsi="Sylfaen"/>
          <w:lang w:val="ka-GE"/>
        </w:rPr>
        <w:t>, დიდუბე-ჩუღურეთი</w:t>
      </w:r>
      <w:r w:rsidR="00C208E1">
        <w:rPr>
          <w:rFonts w:ascii="Sylfaen" w:hAnsi="Sylfaen"/>
          <w:lang w:val="ka-GE"/>
        </w:rPr>
        <w:t xml:space="preserve"> </w:t>
      </w:r>
      <w:r w:rsidR="00726400">
        <w:rPr>
          <w:rFonts w:ascii="Sylfaen" w:hAnsi="Sylfaen"/>
          <w:lang w:val="ka-GE"/>
        </w:rPr>
        <w:t>და მთაწმინდა-კრწანისის რაიონებში</w:t>
      </w:r>
      <w:r w:rsidR="00696A50" w:rsidRPr="00726400">
        <w:rPr>
          <w:rFonts w:ascii="Sylfaen" w:hAnsi="Sylfaen"/>
          <w:lang w:val="ka-GE"/>
        </w:rPr>
        <w:t>;</w:t>
      </w:r>
    </w:p>
    <w:p w14:paraId="1E3773B6" w14:textId="28C821AB" w:rsidR="009203F4" w:rsidRPr="00726400" w:rsidRDefault="00185431" w:rsidP="00FD35B5">
      <w:pPr>
        <w:rPr>
          <w:rFonts w:ascii="Sylfaen" w:hAnsi="Sylfaen"/>
          <w:lang w:val="ka-GE"/>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sidRPr="00726400">
        <w:rPr>
          <w:rFonts w:ascii="Sylfaen" w:hAnsi="Sylfaen"/>
          <w:lang w:val="ka-GE"/>
        </w:rPr>
        <w:t>;</w:t>
      </w:r>
    </w:p>
    <w:p w14:paraId="398C3AA4" w14:textId="1EC9DC91" w:rsidR="0044376C" w:rsidRDefault="001466B2" w:rsidP="00FD35B5">
      <w:pPr>
        <w:rPr>
          <w:rFonts w:ascii="Sylfaen" w:hAnsi="Sylfaen"/>
          <w:b/>
          <w:lang w:val="ka-GE"/>
        </w:rPr>
      </w:pPr>
      <w:r w:rsidRPr="00726400">
        <w:rPr>
          <w:rFonts w:ascii="Sylfaen" w:hAnsi="Sylfaen"/>
          <w:b/>
          <w:lang w:val="ka-GE"/>
        </w:rPr>
        <w:t>1.5</w:t>
      </w:r>
      <w:r w:rsidR="0044376C" w:rsidRPr="00726400">
        <w:rPr>
          <w:rFonts w:ascii="Sylfaen" w:hAnsi="Sylfaen"/>
          <w:b/>
          <w:lang w:val="ka-GE"/>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1" w:name="_Toc454818563"/>
    </w:p>
    <w:bookmarkEnd w:id="1"/>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26400">
        <w:rPr>
          <w:rFonts w:ascii="Sylfaen" w:hAnsi="Sylfaen"/>
          <w:b/>
          <w:lang w:val="ka-GE"/>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726400" w:rsidRDefault="00696A50" w:rsidP="001B055A">
      <w:pPr>
        <w:spacing w:after="0" w:line="240" w:lineRule="auto"/>
        <w:jc w:val="both"/>
        <w:rPr>
          <w:rFonts w:ascii="Sylfaen" w:hAnsi="Sylfaen"/>
          <w:sz w:val="10"/>
          <w:lang w:val="ka-GE"/>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26400">
        <w:rPr>
          <w:rFonts w:ascii="Sylfaen" w:hAnsi="Sylfaen"/>
          <w:lang w:val="ka-GE"/>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26400">
        <w:rPr>
          <w:rFonts w:ascii="Sylfaen" w:hAnsi="Sylfaen"/>
          <w:lang w:val="ka-GE"/>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59FBA5D2" w:rsidR="00B806AE" w:rsidRDefault="00387591" w:rsidP="00AA511B">
      <w:pPr>
        <w:spacing w:before="240" w:after="160"/>
        <w:jc w:val="both"/>
        <w:rPr>
          <w:rFonts w:ascii="Sylfaen" w:hAnsi="Sylfaen"/>
          <w:lang w:val="ka-GE"/>
        </w:rPr>
      </w:pPr>
      <w:r w:rsidRPr="007B0071">
        <w:rPr>
          <w:rFonts w:ascii="Sylfaen" w:hAnsi="Sylfaen"/>
          <w:lang w:val="ka-GE"/>
        </w:rPr>
        <w:t>1.</w:t>
      </w:r>
      <w:r w:rsidR="00696A50" w:rsidRPr="00726400">
        <w:rPr>
          <w:rFonts w:ascii="Sylfaen" w:hAnsi="Sylfaen"/>
          <w:lang w:val="ka-GE"/>
        </w:rPr>
        <w:t xml:space="preserve"> </w:t>
      </w:r>
      <w:r w:rsidR="00D4165B">
        <w:rPr>
          <w:rFonts w:ascii="Sylfaen" w:hAnsi="Sylfaen"/>
          <w:lang w:val="ka-GE"/>
        </w:rPr>
        <w:t xml:space="preserve">კონტრაქტორის მიერ მომზადებული </w:t>
      </w:r>
      <w:r w:rsidR="00EB217E" w:rsidRPr="007B0071">
        <w:rPr>
          <w:rFonts w:ascii="Sylfaen" w:hAnsi="Sylfaen"/>
          <w:lang w:val="ka-GE"/>
        </w:rPr>
        <w:t>ხარჯთაღრიცხვ</w:t>
      </w:r>
      <w:r w:rsidR="005D2771">
        <w:rPr>
          <w:rFonts w:ascii="Sylfaen" w:hAnsi="Sylfaen"/>
          <w:lang w:val="ka-GE"/>
        </w:rPr>
        <w:t>ა</w:t>
      </w:r>
      <w:r w:rsidR="00AE7884" w:rsidRPr="007B0071">
        <w:rPr>
          <w:rFonts w:ascii="Sylfaen" w:hAnsi="Sylfaen"/>
          <w:lang w:val="ka-GE"/>
        </w:rPr>
        <w:t>;</w:t>
      </w:r>
    </w:p>
    <w:p w14:paraId="0B414E8B" w14:textId="20D1F35A" w:rsidR="002C42C6"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EA22AE" w:rsidRPr="007B0071">
        <w:rPr>
          <w:rFonts w:ascii="Sylfaen" w:hAnsi="Sylfaen"/>
          <w:lang w:val="ka-GE"/>
        </w:rPr>
        <w:t>გამოცდილების დამადასტურებელი დოკუმენტები</w:t>
      </w:r>
      <w:r w:rsidR="00A56EFE" w:rsidRPr="00726400">
        <w:rPr>
          <w:rFonts w:ascii="Sylfaen" w:hAnsi="Sylfaen"/>
          <w:lang w:val="ka-GE"/>
        </w:rPr>
        <w:t xml:space="preserve"> 1.6</w:t>
      </w:r>
      <w:r w:rsidR="00EA22AE" w:rsidRPr="00726400">
        <w:rPr>
          <w:rFonts w:ascii="Sylfaen" w:hAnsi="Sylfaen"/>
          <w:lang w:val="ka-GE"/>
        </w:rPr>
        <w:t xml:space="preserve"> </w:t>
      </w:r>
      <w:r w:rsidR="00AE7884" w:rsidRPr="007B0071">
        <w:rPr>
          <w:rFonts w:ascii="Sylfaen" w:hAnsi="Sylfaen"/>
          <w:lang w:val="ka-GE"/>
        </w:rPr>
        <w:t>პუნქტის შესაბამისად;</w:t>
      </w:r>
    </w:p>
    <w:p w14:paraId="2396CCEF" w14:textId="1EA87FC3" w:rsidR="009634B1" w:rsidRPr="005679EB" w:rsidRDefault="00D4165B" w:rsidP="005679EB">
      <w:pPr>
        <w:spacing w:after="0" w:line="360" w:lineRule="auto"/>
        <w:jc w:val="both"/>
        <w:rPr>
          <w:rFonts w:ascii="Sylfaen" w:hAnsi="Sylfaen"/>
          <w:lang w:val="ka-GE"/>
        </w:rPr>
      </w:pPr>
      <w:r>
        <w:rPr>
          <w:rFonts w:ascii="Sylfaen" w:hAnsi="Sylfaen"/>
          <w:lang w:val="ka-GE"/>
        </w:rPr>
        <w:t>3</w:t>
      </w:r>
      <w:r w:rsidR="009634B1" w:rsidRPr="009634B1">
        <w:rPr>
          <w:rFonts w:ascii="Sylfaen" w:hAnsi="Sylfaen"/>
          <w:lang w:val="ka-GE"/>
        </w:rPr>
        <w:t>.</w:t>
      </w:r>
      <w:r w:rsidR="00696A50" w:rsidRPr="00726400">
        <w:rPr>
          <w:rFonts w:ascii="Sylfaen" w:hAnsi="Sylfaen"/>
          <w:lang w:val="ka-GE"/>
        </w:rPr>
        <w:t xml:space="preserve"> </w:t>
      </w:r>
      <w:r w:rsidR="009634B1"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622591D" w:rsidR="009F003A" w:rsidRDefault="00D4165B" w:rsidP="00095224">
      <w:pPr>
        <w:jc w:val="both"/>
        <w:rPr>
          <w:rFonts w:ascii="Sylfaen" w:hAnsi="Sylfaen"/>
          <w:lang w:val="ka-GE"/>
        </w:rPr>
      </w:pPr>
      <w:r w:rsidRPr="00726400">
        <w:rPr>
          <w:rFonts w:ascii="Sylfaen" w:hAnsi="Sylfaen"/>
          <w:lang w:val="ka-GE"/>
        </w:rPr>
        <w:t>4</w:t>
      </w:r>
      <w:r w:rsidR="00DB4B6C" w:rsidRPr="00726400">
        <w:rPr>
          <w:rFonts w:ascii="Sylfaen" w:hAnsi="Sylfaen"/>
          <w:lang w:val="ka-GE"/>
        </w:rPr>
        <w:t>.</w:t>
      </w:r>
      <w:r w:rsidR="00696A50" w:rsidRPr="00726400">
        <w:rPr>
          <w:rFonts w:ascii="Sylfaen" w:hAnsi="Sylfaen"/>
          <w:lang w:val="ka-GE"/>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1CDE5812" w:rsidR="001173C9" w:rsidRPr="007B0071" w:rsidRDefault="00D4165B" w:rsidP="00CF7A57">
      <w:pPr>
        <w:rPr>
          <w:rFonts w:ascii="Sylfaen" w:hAnsi="Sylfaen"/>
          <w:lang w:val="ka-GE"/>
        </w:rPr>
      </w:pPr>
      <w:r>
        <w:rPr>
          <w:rFonts w:ascii="Sylfaen" w:hAnsi="Sylfaen"/>
          <w:lang w:val="ka-GE"/>
        </w:rPr>
        <w:t>5</w:t>
      </w:r>
      <w:r w:rsidR="001173C9">
        <w:rPr>
          <w:rFonts w:ascii="Sylfaen" w:hAnsi="Sylfaen"/>
          <w:lang w:val="ka-GE"/>
        </w:rPr>
        <w:t>.</w:t>
      </w:r>
      <w:r w:rsidR="00696A50" w:rsidRPr="00726400">
        <w:rPr>
          <w:rFonts w:ascii="Sylfaen" w:hAnsi="Sylfaen"/>
          <w:lang w:val="ka-GE"/>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643B8903"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sidRPr="00726400">
        <w:rPr>
          <w:rFonts w:ascii="Sylfaen" w:hAnsi="Sylfaen" w:cs="Sylfaen"/>
          <w:b/>
          <w:sz w:val="20"/>
          <w:szCs w:val="20"/>
          <w:lang w:val="ka-GE"/>
        </w:rPr>
        <w:t xml:space="preserve"> -</w:t>
      </w:r>
      <w:r w:rsidRPr="00CF5912">
        <w:rPr>
          <w:rFonts w:asciiTheme="minorHAnsi" w:hAnsiTheme="minorHAnsi" w:cstheme="minorHAnsi"/>
          <w:b/>
          <w:sz w:val="20"/>
          <w:szCs w:val="20"/>
          <w:lang w:val="ka-GE"/>
        </w:rPr>
        <w:t xml:space="preserve"> </w:t>
      </w:r>
      <w:r w:rsidR="00FA2E82">
        <w:rPr>
          <w:rFonts w:ascii="Sylfaen" w:hAnsi="Sylfaen" w:cs="Sylfaen"/>
          <w:b/>
          <w:sz w:val="20"/>
          <w:szCs w:val="20"/>
          <w:lang w:val="ka-GE"/>
        </w:rPr>
        <w:t>2023</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0071390D">
        <w:rPr>
          <w:rFonts w:ascii="Sylfaen" w:hAnsi="Sylfaen" w:cs="Sylfaen"/>
          <w:b/>
          <w:sz w:val="20"/>
          <w:szCs w:val="20"/>
          <w:lang w:val="ka-GE"/>
        </w:rPr>
        <w:t xml:space="preserve"> 11</w:t>
      </w:r>
      <w:r w:rsidR="00FA2E82">
        <w:rPr>
          <w:rFonts w:ascii="Sylfaen" w:hAnsi="Sylfaen" w:cs="Sylfaen"/>
          <w:b/>
          <w:sz w:val="20"/>
          <w:szCs w:val="20"/>
          <w:lang w:val="ka-GE"/>
        </w:rPr>
        <w:t xml:space="preserve"> </w:t>
      </w:r>
      <w:r w:rsidR="0071390D">
        <w:rPr>
          <w:rFonts w:ascii="Sylfaen" w:hAnsi="Sylfaen" w:cs="Sylfaen"/>
          <w:b/>
          <w:sz w:val="20"/>
          <w:szCs w:val="20"/>
          <w:lang w:val="ka-GE"/>
        </w:rPr>
        <w:t>მაისი</w:t>
      </w:r>
      <w:r w:rsidR="000C130E">
        <w:rPr>
          <w:rFonts w:ascii="Sylfaen" w:hAnsi="Sylfaen" w:cs="Sylfaen"/>
          <w:b/>
          <w:sz w:val="20"/>
          <w:szCs w:val="20"/>
          <w:lang w:val="ka-GE"/>
        </w:rPr>
        <w:t>,</w:t>
      </w:r>
      <w:r w:rsidR="005756B4">
        <w:rPr>
          <w:rFonts w:ascii="Sylfaen" w:hAnsi="Sylfaen" w:cs="Sylfaen"/>
          <w:b/>
          <w:sz w:val="20"/>
          <w:szCs w:val="20"/>
          <w:lang w:val="ka-GE"/>
        </w:rPr>
        <w:t xml:space="preserve"> 15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1348C87A" w14:textId="2353607E" w:rsidR="004526FA" w:rsidRDefault="004526FA" w:rsidP="00696A50">
      <w:pPr>
        <w:spacing w:after="0"/>
        <w:jc w:val="both"/>
        <w:rPr>
          <w:rFonts w:ascii="Sylfaen" w:hAnsi="Sylfaen"/>
          <w:b/>
          <w:lang w:val="ka-GE"/>
        </w:rPr>
      </w:pPr>
    </w:p>
    <w:p w14:paraId="50A9880E" w14:textId="46B199E6" w:rsidR="001A224E" w:rsidRDefault="001A224E" w:rsidP="00696A50">
      <w:pPr>
        <w:spacing w:after="0"/>
        <w:jc w:val="both"/>
        <w:rPr>
          <w:rFonts w:ascii="Sylfaen" w:hAnsi="Sylfaen"/>
          <w:b/>
          <w:lang w:val="ka-GE"/>
        </w:rPr>
      </w:pPr>
    </w:p>
    <w:p w14:paraId="2669E858" w14:textId="235F0C29" w:rsidR="001A224E" w:rsidRDefault="001A224E" w:rsidP="00696A50">
      <w:pPr>
        <w:spacing w:after="0"/>
        <w:jc w:val="both"/>
        <w:rPr>
          <w:rFonts w:ascii="Sylfaen" w:hAnsi="Sylfaen"/>
          <w:b/>
          <w:lang w:val="ka-GE"/>
        </w:rPr>
      </w:pPr>
    </w:p>
    <w:p w14:paraId="106251BF" w14:textId="59D46C00" w:rsidR="001A224E" w:rsidRDefault="001A224E" w:rsidP="00696A50">
      <w:pPr>
        <w:spacing w:after="0"/>
        <w:jc w:val="both"/>
        <w:rPr>
          <w:rFonts w:ascii="Sylfaen" w:hAnsi="Sylfaen"/>
          <w:b/>
          <w:lang w:val="ka-GE"/>
        </w:rPr>
      </w:pPr>
    </w:p>
    <w:p w14:paraId="454033CF" w14:textId="14548B1A" w:rsidR="001A224E" w:rsidRDefault="001A224E" w:rsidP="00696A50">
      <w:pPr>
        <w:spacing w:after="0"/>
        <w:jc w:val="both"/>
        <w:rPr>
          <w:rFonts w:ascii="Sylfaen" w:hAnsi="Sylfaen"/>
          <w:b/>
          <w:lang w:val="ka-GE"/>
        </w:rPr>
      </w:pPr>
    </w:p>
    <w:p w14:paraId="0A690F88" w14:textId="14B627C0" w:rsidR="001A224E" w:rsidRDefault="001A224E" w:rsidP="00696A50">
      <w:pPr>
        <w:spacing w:after="0"/>
        <w:jc w:val="both"/>
        <w:rPr>
          <w:rFonts w:ascii="Sylfaen" w:hAnsi="Sylfaen"/>
          <w:b/>
          <w:lang w:val="ka-GE"/>
        </w:rPr>
      </w:pPr>
    </w:p>
    <w:p w14:paraId="2B1FA966" w14:textId="283B6906" w:rsidR="001A224E" w:rsidRDefault="001A224E" w:rsidP="00696A50">
      <w:pPr>
        <w:spacing w:after="0"/>
        <w:jc w:val="both"/>
        <w:rPr>
          <w:rFonts w:ascii="Sylfaen" w:hAnsi="Sylfaen"/>
          <w:b/>
          <w:lang w:val="ka-GE"/>
        </w:rPr>
      </w:pPr>
    </w:p>
    <w:p w14:paraId="0A38C69A" w14:textId="2672ED14" w:rsidR="001A224E" w:rsidRDefault="001A224E" w:rsidP="00696A50">
      <w:pPr>
        <w:spacing w:after="0"/>
        <w:jc w:val="both"/>
        <w:rPr>
          <w:rFonts w:ascii="Sylfaen" w:hAnsi="Sylfaen"/>
          <w:b/>
          <w:lang w:val="ka-GE"/>
        </w:rPr>
      </w:pPr>
    </w:p>
    <w:p w14:paraId="21FDE61E" w14:textId="6649E359" w:rsidR="001A224E" w:rsidRDefault="001A224E" w:rsidP="00696A50">
      <w:pPr>
        <w:spacing w:after="0"/>
        <w:jc w:val="both"/>
        <w:rPr>
          <w:rFonts w:ascii="Sylfaen" w:hAnsi="Sylfaen"/>
          <w:b/>
          <w:lang w:val="ka-GE"/>
        </w:rPr>
      </w:pPr>
    </w:p>
    <w:p w14:paraId="3BA3ACB7" w14:textId="77777777" w:rsidR="001A224E" w:rsidRDefault="001A224E" w:rsidP="00696A50">
      <w:pPr>
        <w:spacing w:after="0"/>
        <w:jc w:val="both"/>
        <w:rPr>
          <w:rFonts w:ascii="Sylfaen" w:hAnsi="Sylfaen"/>
          <w:b/>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D7626C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1" w:history="1">
        <w:r w:rsidR="001A224E" w:rsidRPr="002D4B04">
          <w:rPr>
            <w:rStyle w:val="Hyperlink"/>
            <w:rFonts w:ascii="Sylfaen" w:hAnsi="Sylfaen"/>
            <w:lang w:val="ka-GE"/>
          </w:rPr>
          <w:t>msilagadze@gwp.ge</w:t>
        </w:r>
      </w:hyperlink>
      <w:r w:rsidR="001A224E">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55BF182"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1A224E" w:rsidRPr="002D4B04">
          <w:rPr>
            <w:rStyle w:val="Hyperlink"/>
            <w:rFonts w:ascii="Sylfaen" w:hAnsi="Sylfaen"/>
            <w:lang w:val="ka-GE"/>
          </w:rPr>
          <w:t>ikhvadagadze@gwp.ge</w:t>
        </w:r>
      </w:hyperlink>
      <w:r w:rsidR="001A224E">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A271C" w14:textId="77777777" w:rsidR="00F814CA" w:rsidRDefault="00F814CA" w:rsidP="007902EA">
      <w:pPr>
        <w:spacing w:after="0" w:line="240" w:lineRule="auto"/>
      </w:pPr>
      <w:r>
        <w:separator/>
      </w:r>
    </w:p>
  </w:endnote>
  <w:endnote w:type="continuationSeparator" w:id="0">
    <w:p w14:paraId="77511F84" w14:textId="77777777" w:rsidR="00F814CA" w:rsidRDefault="00F814CA"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6E076D2D" w:rsidR="004A3BD8" w:rsidRDefault="004A3BD8">
        <w:pPr>
          <w:pStyle w:val="Footer"/>
          <w:jc w:val="right"/>
        </w:pPr>
        <w:r>
          <w:fldChar w:fldCharType="begin"/>
        </w:r>
        <w:r>
          <w:instrText xml:space="preserve"> PAGE   \* MERGEFORMAT </w:instrText>
        </w:r>
        <w:r>
          <w:fldChar w:fldCharType="separate"/>
        </w:r>
        <w:r w:rsidR="00F814CA">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6A642" w14:textId="77777777" w:rsidR="00F814CA" w:rsidRDefault="00F814CA" w:rsidP="007902EA">
      <w:pPr>
        <w:spacing w:after="0" w:line="240" w:lineRule="auto"/>
      </w:pPr>
      <w:r>
        <w:separator/>
      </w:r>
    </w:p>
  </w:footnote>
  <w:footnote w:type="continuationSeparator" w:id="0">
    <w:p w14:paraId="603C703F" w14:textId="77777777" w:rsidR="00F814CA" w:rsidRDefault="00F814CA"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9967863"/>
    <w:multiLevelType w:val="hybridMultilevel"/>
    <w:tmpl w:val="859C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8"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9"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1"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2"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3"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4"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5"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7"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8"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20"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1"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2"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3"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5"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6"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8"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2"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4"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6"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8"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0"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1"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2"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3"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4"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5"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0"/>
  </w:num>
  <w:num w:numId="3">
    <w:abstractNumId w:val="1"/>
  </w:num>
  <w:num w:numId="4">
    <w:abstractNumId w:val="44"/>
  </w:num>
  <w:num w:numId="5">
    <w:abstractNumId w:val="21"/>
  </w:num>
  <w:num w:numId="6">
    <w:abstractNumId w:val="6"/>
  </w:num>
  <w:num w:numId="7">
    <w:abstractNumId w:val="5"/>
  </w:num>
  <w:num w:numId="8">
    <w:abstractNumId w:val="35"/>
  </w:num>
  <w:num w:numId="9">
    <w:abstractNumId w:val="39"/>
  </w:num>
  <w:num w:numId="10">
    <w:abstractNumId w:val="23"/>
  </w:num>
  <w:num w:numId="11">
    <w:abstractNumId w:val="11"/>
  </w:num>
  <w:num w:numId="12">
    <w:abstractNumId w:val="18"/>
  </w:num>
  <w:num w:numId="13">
    <w:abstractNumId w:val="31"/>
  </w:num>
  <w:num w:numId="14">
    <w:abstractNumId w:val="24"/>
  </w:num>
  <w:num w:numId="15">
    <w:abstractNumId w:val="17"/>
  </w:num>
  <w:num w:numId="16">
    <w:abstractNumId w:val="37"/>
  </w:num>
  <w:num w:numId="17">
    <w:abstractNumId w:val="28"/>
  </w:num>
  <w:num w:numId="18">
    <w:abstractNumId w:val="26"/>
  </w:num>
  <w:num w:numId="19">
    <w:abstractNumId w:val="10"/>
  </w:num>
  <w:num w:numId="20">
    <w:abstractNumId w:val="2"/>
  </w:num>
  <w:num w:numId="21">
    <w:abstractNumId w:val="43"/>
  </w:num>
  <w:num w:numId="22">
    <w:abstractNumId w:val="45"/>
  </w:num>
  <w:num w:numId="23">
    <w:abstractNumId w:val="19"/>
  </w:num>
  <w:num w:numId="24">
    <w:abstractNumId w:val="38"/>
  </w:num>
  <w:num w:numId="25">
    <w:abstractNumId w:val="15"/>
  </w:num>
  <w:num w:numId="26">
    <w:abstractNumId w:val="34"/>
  </w:num>
  <w:num w:numId="27">
    <w:abstractNumId w:val="4"/>
  </w:num>
  <w:num w:numId="28">
    <w:abstractNumId w:val="32"/>
  </w:num>
  <w:num w:numId="29">
    <w:abstractNumId w:val="29"/>
  </w:num>
  <w:num w:numId="30">
    <w:abstractNumId w:val="36"/>
  </w:num>
  <w:num w:numId="31">
    <w:abstractNumId w:val="41"/>
  </w:num>
  <w:num w:numId="32">
    <w:abstractNumId w:val="33"/>
  </w:num>
  <w:num w:numId="33">
    <w:abstractNumId w:val="13"/>
  </w:num>
  <w:num w:numId="34">
    <w:abstractNumId w:val="7"/>
  </w:num>
  <w:num w:numId="35">
    <w:abstractNumId w:val="40"/>
  </w:num>
  <w:num w:numId="36">
    <w:abstractNumId w:val="25"/>
  </w:num>
  <w:num w:numId="37">
    <w:abstractNumId w:val="14"/>
  </w:num>
  <w:num w:numId="38">
    <w:abstractNumId w:val="16"/>
  </w:num>
  <w:num w:numId="39">
    <w:abstractNumId w:val="30"/>
  </w:num>
  <w:num w:numId="40">
    <w:abstractNumId w:val="8"/>
  </w:num>
  <w:num w:numId="41">
    <w:abstractNumId w:val="27"/>
  </w:num>
  <w:num w:numId="42">
    <w:abstractNumId w:val="42"/>
  </w:num>
  <w:num w:numId="43">
    <w:abstractNumId w:val="12"/>
  </w:num>
  <w:num w:numId="44">
    <w:abstractNumId w:val="20"/>
  </w:num>
  <w:num w:numId="45">
    <w:abstractNumId w:val="9"/>
  </w:num>
  <w:num w:numId="46">
    <w:abstractNumId w:val="35"/>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 w:numId="4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0485"/>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130E"/>
    <w:rsid w:val="000C3223"/>
    <w:rsid w:val="000D5BB4"/>
    <w:rsid w:val="000D68A2"/>
    <w:rsid w:val="000E1B3A"/>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37F44"/>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224E"/>
    <w:rsid w:val="001A47AF"/>
    <w:rsid w:val="001B055A"/>
    <w:rsid w:val="001B0D00"/>
    <w:rsid w:val="001B6BD5"/>
    <w:rsid w:val="001B740A"/>
    <w:rsid w:val="001B75E0"/>
    <w:rsid w:val="001B7903"/>
    <w:rsid w:val="001C112D"/>
    <w:rsid w:val="001C2BF2"/>
    <w:rsid w:val="001C7577"/>
    <w:rsid w:val="001D3B12"/>
    <w:rsid w:val="001D63C9"/>
    <w:rsid w:val="001E0606"/>
    <w:rsid w:val="001F4A30"/>
    <w:rsid w:val="001F6753"/>
    <w:rsid w:val="00202451"/>
    <w:rsid w:val="002056E8"/>
    <w:rsid w:val="00207B93"/>
    <w:rsid w:val="00207CEA"/>
    <w:rsid w:val="0021119E"/>
    <w:rsid w:val="0021503D"/>
    <w:rsid w:val="00216B88"/>
    <w:rsid w:val="0022155A"/>
    <w:rsid w:val="00226E1C"/>
    <w:rsid w:val="002319CA"/>
    <w:rsid w:val="00237416"/>
    <w:rsid w:val="00241768"/>
    <w:rsid w:val="002422D6"/>
    <w:rsid w:val="002468A9"/>
    <w:rsid w:val="00252402"/>
    <w:rsid w:val="00255EB0"/>
    <w:rsid w:val="0025658B"/>
    <w:rsid w:val="002568CE"/>
    <w:rsid w:val="00257F36"/>
    <w:rsid w:val="00266CA0"/>
    <w:rsid w:val="00270BF2"/>
    <w:rsid w:val="00275958"/>
    <w:rsid w:val="00276F7A"/>
    <w:rsid w:val="002778A0"/>
    <w:rsid w:val="00277B37"/>
    <w:rsid w:val="00286127"/>
    <w:rsid w:val="0029272A"/>
    <w:rsid w:val="002A0CB0"/>
    <w:rsid w:val="002A32F6"/>
    <w:rsid w:val="002A4E62"/>
    <w:rsid w:val="002A60C4"/>
    <w:rsid w:val="002B6F69"/>
    <w:rsid w:val="002B7440"/>
    <w:rsid w:val="002C066E"/>
    <w:rsid w:val="002C21C7"/>
    <w:rsid w:val="002C42C6"/>
    <w:rsid w:val="002D06EE"/>
    <w:rsid w:val="002D1C7E"/>
    <w:rsid w:val="002D1E74"/>
    <w:rsid w:val="002D2288"/>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006"/>
    <w:rsid w:val="003A4DAA"/>
    <w:rsid w:val="003A5D91"/>
    <w:rsid w:val="003B460D"/>
    <w:rsid w:val="003B5A5E"/>
    <w:rsid w:val="003C27F7"/>
    <w:rsid w:val="003C568B"/>
    <w:rsid w:val="003C66BD"/>
    <w:rsid w:val="003C6F22"/>
    <w:rsid w:val="003D6473"/>
    <w:rsid w:val="003E15FA"/>
    <w:rsid w:val="003F370C"/>
    <w:rsid w:val="003F5521"/>
    <w:rsid w:val="003F699A"/>
    <w:rsid w:val="00410285"/>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0AF9"/>
    <w:rsid w:val="00462CA0"/>
    <w:rsid w:val="0046501B"/>
    <w:rsid w:val="004708F2"/>
    <w:rsid w:val="004717AB"/>
    <w:rsid w:val="00483B17"/>
    <w:rsid w:val="0048659C"/>
    <w:rsid w:val="00497393"/>
    <w:rsid w:val="004A34BA"/>
    <w:rsid w:val="004A3BD8"/>
    <w:rsid w:val="004A66FB"/>
    <w:rsid w:val="004A7C56"/>
    <w:rsid w:val="004B09C9"/>
    <w:rsid w:val="004B2C73"/>
    <w:rsid w:val="004B5A79"/>
    <w:rsid w:val="004C1E0D"/>
    <w:rsid w:val="004C3ECC"/>
    <w:rsid w:val="004D18D0"/>
    <w:rsid w:val="004D3679"/>
    <w:rsid w:val="004D3D1C"/>
    <w:rsid w:val="004D747F"/>
    <w:rsid w:val="004E36F2"/>
    <w:rsid w:val="004E7665"/>
    <w:rsid w:val="00500AF0"/>
    <w:rsid w:val="005111AB"/>
    <w:rsid w:val="00524088"/>
    <w:rsid w:val="005248B1"/>
    <w:rsid w:val="0052656B"/>
    <w:rsid w:val="00533234"/>
    <w:rsid w:val="00540038"/>
    <w:rsid w:val="00544856"/>
    <w:rsid w:val="005553C3"/>
    <w:rsid w:val="005679EB"/>
    <w:rsid w:val="00567ACA"/>
    <w:rsid w:val="00570483"/>
    <w:rsid w:val="0057474B"/>
    <w:rsid w:val="005756B4"/>
    <w:rsid w:val="00575D3E"/>
    <w:rsid w:val="00580531"/>
    <w:rsid w:val="005832A4"/>
    <w:rsid w:val="00583B48"/>
    <w:rsid w:val="00586056"/>
    <w:rsid w:val="00586C84"/>
    <w:rsid w:val="00591AFD"/>
    <w:rsid w:val="00595E4B"/>
    <w:rsid w:val="005A0827"/>
    <w:rsid w:val="005A798F"/>
    <w:rsid w:val="005C14A4"/>
    <w:rsid w:val="005C490D"/>
    <w:rsid w:val="005D2771"/>
    <w:rsid w:val="005D3B83"/>
    <w:rsid w:val="005E05B1"/>
    <w:rsid w:val="005E130F"/>
    <w:rsid w:val="005E1A27"/>
    <w:rsid w:val="005F3357"/>
    <w:rsid w:val="006005A1"/>
    <w:rsid w:val="00610FC8"/>
    <w:rsid w:val="00615BD2"/>
    <w:rsid w:val="00632910"/>
    <w:rsid w:val="00633210"/>
    <w:rsid w:val="00633F4A"/>
    <w:rsid w:val="00634B58"/>
    <w:rsid w:val="006352D2"/>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90D"/>
    <w:rsid w:val="00713EFC"/>
    <w:rsid w:val="007146D2"/>
    <w:rsid w:val="007151B6"/>
    <w:rsid w:val="00715A5D"/>
    <w:rsid w:val="00717D5F"/>
    <w:rsid w:val="00724BAF"/>
    <w:rsid w:val="00726400"/>
    <w:rsid w:val="007309AA"/>
    <w:rsid w:val="00734570"/>
    <w:rsid w:val="007346CD"/>
    <w:rsid w:val="00735828"/>
    <w:rsid w:val="007422E6"/>
    <w:rsid w:val="00764A65"/>
    <w:rsid w:val="007715BA"/>
    <w:rsid w:val="00772078"/>
    <w:rsid w:val="007754D2"/>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D57B5"/>
    <w:rsid w:val="008E16DA"/>
    <w:rsid w:val="008E33F2"/>
    <w:rsid w:val="008E3D20"/>
    <w:rsid w:val="008E3E42"/>
    <w:rsid w:val="008E55E0"/>
    <w:rsid w:val="008F419D"/>
    <w:rsid w:val="008F44A9"/>
    <w:rsid w:val="009026C7"/>
    <w:rsid w:val="0090279D"/>
    <w:rsid w:val="00904044"/>
    <w:rsid w:val="009113A9"/>
    <w:rsid w:val="0091272C"/>
    <w:rsid w:val="00913646"/>
    <w:rsid w:val="0091781A"/>
    <w:rsid w:val="009203F4"/>
    <w:rsid w:val="009214A6"/>
    <w:rsid w:val="00922889"/>
    <w:rsid w:val="00925DC2"/>
    <w:rsid w:val="009261B9"/>
    <w:rsid w:val="00931A9A"/>
    <w:rsid w:val="00937808"/>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6D1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04D6"/>
    <w:rsid w:val="009E3041"/>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AA6"/>
    <w:rsid w:val="00A64E45"/>
    <w:rsid w:val="00A74B75"/>
    <w:rsid w:val="00A804C4"/>
    <w:rsid w:val="00A847D4"/>
    <w:rsid w:val="00A935AC"/>
    <w:rsid w:val="00A96330"/>
    <w:rsid w:val="00AA2848"/>
    <w:rsid w:val="00AA4617"/>
    <w:rsid w:val="00AA511B"/>
    <w:rsid w:val="00AA6A7B"/>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4B6"/>
    <w:rsid w:val="00BB0F01"/>
    <w:rsid w:val="00BB10E9"/>
    <w:rsid w:val="00BC364F"/>
    <w:rsid w:val="00BE0965"/>
    <w:rsid w:val="00BE187B"/>
    <w:rsid w:val="00BE1A34"/>
    <w:rsid w:val="00BE3060"/>
    <w:rsid w:val="00BE4678"/>
    <w:rsid w:val="00BF5EFE"/>
    <w:rsid w:val="00C01CD2"/>
    <w:rsid w:val="00C021B6"/>
    <w:rsid w:val="00C0468E"/>
    <w:rsid w:val="00C04F30"/>
    <w:rsid w:val="00C06F22"/>
    <w:rsid w:val="00C12270"/>
    <w:rsid w:val="00C14986"/>
    <w:rsid w:val="00C14D7A"/>
    <w:rsid w:val="00C208E1"/>
    <w:rsid w:val="00C21B8B"/>
    <w:rsid w:val="00C22428"/>
    <w:rsid w:val="00C32F5D"/>
    <w:rsid w:val="00C33D82"/>
    <w:rsid w:val="00C406C8"/>
    <w:rsid w:val="00C40C8C"/>
    <w:rsid w:val="00C41C03"/>
    <w:rsid w:val="00C42A9C"/>
    <w:rsid w:val="00C55BCF"/>
    <w:rsid w:val="00C6196D"/>
    <w:rsid w:val="00C67999"/>
    <w:rsid w:val="00C73981"/>
    <w:rsid w:val="00C761CC"/>
    <w:rsid w:val="00C76391"/>
    <w:rsid w:val="00C83494"/>
    <w:rsid w:val="00C86CD0"/>
    <w:rsid w:val="00C91AFC"/>
    <w:rsid w:val="00C9205D"/>
    <w:rsid w:val="00CA1443"/>
    <w:rsid w:val="00CA4A83"/>
    <w:rsid w:val="00CA54EE"/>
    <w:rsid w:val="00CB2B75"/>
    <w:rsid w:val="00CB3BF3"/>
    <w:rsid w:val="00CB6014"/>
    <w:rsid w:val="00CB730B"/>
    <w:rsid w:val="00CB736E"/>
    <w:rsid w:val="00CC3C0A"/>
    <w:rsid w:val="00CC4789"/>
    <w:rsid w:val="00CC47D6"/>
    <w:rsid w:val="00CD295B"/>
    <w:rsid w:val="00CD3EA4"/>
    <w:rsid w:val="00CD7F43"/>
    <w:rsid w:val="00CE1D05"/>
    <w:rsid w:val="00CE1D66"/>
    <w:rsid w:val="00CE2754"/>
    <w:rsid w:val="00CE56EA"/>
    <w:rsid w:val="00CE598E"/>
    <w:rsid w:val="00CE69DB"/>
    <w:rsid w:val="00CE7176"/>
    <w:rsid w:val="00CE7641"/>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5C07"/>
    <w:rsid w:val="00D2709F"/>
    <w:rsid w:val="00D27118"/>
    <w:rsid w:val="00D30223"/>
    <w:rsid w:val="00D32A75"/>
    <w:rsid w:val="00D3468A"/>
    <w:rsid w:val="00D374EE"/>
    <w:rsid w:val="00D4165B"/>
    <w:rsid w:val="00D43A2F"/>
    <w:rsid w:val="00D44B99"/>
    <w:rsid w:val="00D50B27"/>
    <w:rsid w:val="00D513C2"/>
    <w:rsid w:val="00D51D10"/>
    <w:rsid w:val="00D527CB"/>
    <w:rsid w:val="00D557E5"/>
    <w:rsid w:val="00D55C6F"/>
    <w:rsid w:val="00D57017"/>
    <w:rsid w:val="00D6146D"/>
    <w:rsid w:val="00D624C5"/>
    <w:rsid w:val="00D6482E"/>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535E"/>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B2E15"/>
    <w:rsid w:val="00EC2046"/>
    <w:rsid w:val="00ED55AB"/>
    <w:rsid w:val="00EE0A2D"/>
    <w:rsid w:val="00EE13E4"/>
    <w:rsid w:val="00EE3682"/>
    <w:rsid w:val="00EE612A"/>
    <w:rsid w:val="00EF34FE"/>
    <w:rsid w:val="00EF3EBA"/>
    <w:rsid w:val="00EF7F05"/>
    <w:rsid w:val="00F0297E"/>
    <w:rsid w:val="00F0659D"/>
    <w:rsid w:val="00F069C7"/>
    <w:rsid w:val="00F115A1"/>
    <w:rsid w:val="00F14024"/>
    <w:rsid w:val="00F17B32"/>
    <w:rsid w:val="00F20E56"/>
    <w:rsid w:val="00F22A61"/>
    <w:rsid w:val="00F22E5C"/>
    <w:rsid w:val="00F243A1"/>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14CA"/>
    <w:rsid w:val="00F827AD"/>
    <w:rsid w:val="00F829B7"/>
    <w:rsid w:val="00F844E2"/>
    <w:rsid w:val="00F8495A"/>
    <w:rsid w:val="00F84B51"/>
    <w:rsid w:val="00F90B03"/>
    <w:rsid w:val="00F94013"/>
    <w:rsid w:val="00F94B27"/>
    <w:rsid w:val="00F94EA4"/>
    <w:rsid w:val="00FA2E82"/>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C72D5-BC79-4D56-B3EF-DF4E58933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dgadelia</dc:creator>
  <cp:lastModifiedBy>Mariam Silagadze</cp:lastModifiedBy>
  <cp:revision>27</cp:revision>
  <cp:lastPrinted>2015-07-27T06:36:00Z</cp:lastPrinted>
  <dcterms:created xsi:type="dcterms:W3CDTF">2022-10-10T12:16:00Z</dcterms:created>
  <dcterms:modified xsi:type="dcterms:W3CDTF">2023-05-04T10:17:00Z</dcterms:modified>
</cp:coreProperties>
</file>