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0C0E685F" w14:textId="40AE72C6" w:rsidR="001B055A" w:rsidRPr="00F94013" w:rsidRDefault="00BC32AD" w:rsidP="0000748D">
      <w:pPr>
        <w:spacing w:after="0" w:line="240" w:lineRule="auto"/>
        <w:jc w:val="center"/>
        <w:rPr>
          <w:rFonts w:ascii="Sylfaen" w:hAnsi="Sylfaen" w:cs="Sylfaen"/>
          <w:b/>
          <w:lang w:val="ka-GE"/>
        </w:rPr>
      </w:pPr>
      <w:r>
        <w:rPr>
          <w:rFonts w:ascii="Sylfaen" w:hAnsi="Sylfaen" w:cs="Sylfaen"/>
          <w:b/>
          <w:lang w:val="ka-GE"/>
        </w:rPr>
        <w:t xml:space="preserve">ვაკე-საბურთალოს რაიონში, </w:t>
      </w:r>
      <w:r w:rsidRPr="00BC32AD">
        <w:rPr>
          <w:rFonts w:ascii="Sylfaen" w:hAnsi="Sylfaen" w:cs="Sylfaen"/>
          <w:b/>
          <w:lang w:val="ka-GE"/>
        </w:rPr>
        <w:t>ჭავჭა</w:t>
      </w:r>
      <w:r w:rsidR="00596828">
        <w:rPr>
          <w:rFonts w:ascii="Sylfaen" w:hAnsi="Sylfaen" w:cs="Sylfaen"/>
          <w:b/>
          <w:lang w:val="ka-GE"/>
        </w:rPr>
        <w:t>ვაძის გამზირი №37-ის მიმდებარედ</w:t>
      </w:r>
      <w:r w:rsidRPr="00BC32AD">
        <w:rPr>
          <w:rFonts w:ascii="Sylfaen" w:hAnsi="Sylfaen" w:cs="Sylfaen"/>
          <w:b/>
          <w:lang w:val="ka-GE"/>
        </w:rPr>
        <w:t xml:space="preserve"> </w:t>
      </w:r>
      <w:r>
        <w:rPr>
          <w:rFonts w:ascii="Sylfaen" w:hAnsi="Sylfaen" w:cs="Sylfaen"/>
          <w:b/>
          <w:lang w:val="ka-GE"/>
        </w:rPr>
        <w:t>წყალარინების ქსელის რეაბილიტაცი</w:t>
      </w:r>
      <w:r w:rsidR="0000748D" w:rsidRPr="0000748D">
        <w:rPr>
          <w:rFonts w:ascii="Sylfaen" w:hAnsi="Sylfaen" w:cs="Sylfaen"/>
          <w:b/>
          <w:lang w:val="ka-GE"/>
        </w:rPr>
        <w:t>ის</w:t>
      </w:r>
      <w:r w:rsidR="0000748D">
        <w:rPr>
          <w:rFonts w:ascii="Sylfaen" w:hAnsi="Sylfaen" w:cs="Sylfaen"/>
          <w:b/>
          <w:lang w:val="ka-GE"/>
        </w:rPr>
        <w:t xml:space="preserve"> </w:t>
      </w:r>
      <w:r w:rsidR="0000748D" w:rsidRPr="0000748D">
        <w:rPr>
          <w:rFonts w:ascii="Sylfaen" w:hAnsi="Sylfaen" w:cs="Sylfaen"/>
          <w:b/>
          <w:lang w:val="ka-GE"/>
        </w:rPr>
        <w:t>სამუშაოების შესყიდვის ელექტრონული ტენდერის დოკუმენტაცია</w:t>
      </w:r>
    </w:p>
    <w:p w14:paraId="093F24C3" w14:textId="77777777" w:rsidR="007D73CE" w:rsidRPr="006005A1" w:rsidRDefault="007D73CE" w:rsidP="0000748D">
      <w:pPr>
        <w:jc w:val="cente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31149F3" w:rsidR="009261B9" w:rsidRDefault="009261B9" w:rsidP="004A66FB">
      <w:pPr>
        <w:spacing w:after="0" w:line="360" w:lineRule="auto"/>
        <w:rPr>
          <w:rFonts w:ascii="Sylfaen" w:hAnsi="Sylfaen"/>
          <w:b/>
          <w:lang w:val="ka-GE"/>
        </w:rPr>
      </w:pPr>
    </w:p>
    <w:p w14:paraId="794EE729" w14:textId="77777777" w:rsidR="0000748D" w:rsidRPr="0000748D" w:rsidRDefault="0000748D" w:rsidP="004A66FB">
      <w:pPr>
        <w:spacing w:after="0" w:line="360" w:lineRule="auto"/>
        <w:rPr>
          <w:rFonts w:ascii="Sylfaen" w:hAnsi="Sylfaen"/>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1F08DBEB" w:rsidR="007D0C6C" w:rsidRPr="007D0C6C" w:rsidRDefault="00D30223" w:rsidP="0032230A">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BC32AD" w:rsidRPr="00BC32AD">
        <w:rPr>
          <w:rFonts w:ascii="Sylfaen" w:hAnsi="Sylfaen" w:cs="Sylfaen"/>
          <w:lang w:val="ka-GE"/>
        </w:rPr>
        <w:t xml:space="preserve">ვაკე-საბურთალოს რაიონში, ჭავჭავაძის გამზირი №37-ის მიმდებარედ წყალარინების ქსელის რეაბილიტაციის </w:t>
      </w:r>
      <w:r w:rsidR="0032230A" w:rsidRPr="0032230A">
        <w:rPr>
          <w:rFonts w:ascii="Sylfaen" w:hAnsi="Sylfaen" w:cs="Sylfaen"/>
          <w:lang w:val="ka-GE"/>
        </w:rPr>
        <w:t xml:space="preserve">სამუშაოების </w:t>
      </w:r>
      <w:r w:rsidR="008D3CB4" w:rsidRPr="005756B4">
        <w:rPr>
          <w:rFonts w:ascii="Sylfaen" w:hAnsi="Sylfaen" w:cs="Sylfaen"/>
          <w:lang w:val="ka-GE"/>
        </w:rPr>
        <w:t>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53DF0C8D" w:rsidR="00DB5C8D" w:rsidRPr="006005A1" w:rsidRDefault="00BC32AD" w:rsidP="0032230A">
      <w:pPr>
        <w:spacing w:after="0" w:line="240" w:lineRule="auto"/>
        <w:jc w:val="both"/>
        <w:rPr>
          <w:rFonts w:ascii="Sylfaen" w:hAnsi="Sylfaen" w:cs="Sylfaen"/>
          <w:lang w:val="ka-GE"/>
        </w:rPr>
      </w:pPr>
      <w:r w:rsidRPr="00BC32AD">
        <w:rPr>
          <w:rFonts w:ascii="Sylfaen" w:hAnsi="Sylfaen" w:cs="Sylfaen"/>
          <w:lang w:val="ka-GE"/>
        </w:rPr>
        <w:t xml:space="preserve">ვაკე-საბურთალოს რაიონში, ჭავჭავაძის გამზირი №37-ის მიმდებარედ წყალარინების ქსელის რეაბილიტაციის </w:t>
      </w:r>
      <w:r w:rsidR="0032230A" w:rsidRPr="0032230A">
        <w:rPr>
          <w:rFonts w:ascii="Sylfaen" w:hAnsi="Sylfaen" w:cs="Sylfaen"/>
          <w:lang w:val="ka-GE"/>
        </w:rPr>
        <w:t xml:space="preserve">სამუშაოების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CC6E38B"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BC32AD">
        <w:rPr>
          <w:rFonts w:ascii="Sylfaen" w:hAnsi="Sylfaen"/>
          <w:lang w:val="ka-GE"/>
        </w:rPr>
        <w:t>ვაკე-საბურთალოს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35839955" w:rsid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p w14:paraId="149E2BDF" w14:textId="523BC81B" w:rsidR="00BC32AD" w:rsidRDefault="00BC32AD" w:rsidP="0044376C">
      <w:pPr>
        <w:spacing w:after="0" w:line="360" w:lineRule="auto"/>
        <w:jc w:val="both"/>
        <w:rPr>
          <w:rFonts w:ascii="Sylfaen" w:hAnsi="Sylfaen" w:cs="Sylfaen"/>
          <w:lang w:val="ka-GE"/>
        </w:rPr>
      </w:pPr>
    </w:p>
    <w:p w14:paraId="5A7886C1" w14:textId="77777777" w:rsidR="00BC32AD" w:rsidRPr="0044376C" w:rsidRDefault="00BC32AD" w:rsidP="0044376C">
      <w:pPr>
        <w:spacing w:after="0" w:line="360" w:lineRule="auto"/>
        <w:jc w:val="both"/>
        <w:rPr>
          <w:rFonts w:ascii="Sylfaen" w:hAnsi="Sylfaen" w:cs="Sylfaen"/>
          <w:lang w:val="ka-GE"/>
        </w:rPr>
      </w:pPr>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4C212081"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8A1EC0">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250BD9">
        <w:rPr>
          <w:rFonts w:ascii="Sylfaen" w:hAnsi="Sylfaen" w:cs="Sylfaen"/>
          <w:b/>
          <w:sz w:val="20"/>
          <w:szCs w:val="20"/>
        </w:rPr>
        <w:t>1</w:t>
      </w:r>
      <w:bookmarkStart w:id="1" w:name="_GoBack"/>
      <w:bookmarkEnd w:id="1"/>
      <w:r w:rsidR="00BC32AD">
        <w:rPr>
          <w:rFonts w:ascii="Sylfaen" w:hAnsi="Sylfaen" w:cs="Sylfaen"/>
          <w:b/>
          <w:sz w:val="20"/>
          <w:szCs w:val="20"/>
          <w:lang w:val="ka-GE"/>
        </w:rPr>
        <w:t>8</w:t>
      </w:r>
      <w:r w:rsidR="00EA363B">
        <w:rPr>
          <w:rFonts w:ascii="Sylfaen" w:hAnsi="Sylfaen" w:cs="Sylfaen"/>
          <w:b/>
          <w:sz w:val="20"/>
          <w:szCs w:val="20"/>
          <w:lang w:val="ka-GE"/>
        </w:rPr>
        <w:t xml:space="preserve"> </w:t>
      </w:r>
      <w:r w:rsidR="00876B70">
        <w:rPr>
          <w:rFonts w:ascii="Sylfaen" w:hAnsi="Sylfaen" w:cs="Sylfaen"/>
          <w:b/>
          <w:sz w:val="20"/>
          <w:szCs w:val="20"/>
          <w:lang w:val="ka-GE"/>
        </w:rPr>
        <w:t>მაისი</w:t>
      </w:r>
      <w:r w:rsidR="00843B2B">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94100" w14:textId="77777777" w:rsidR="007D5A46" w:rsidRDefault="007D5A46" w:rsidP="007902EA">
      <w:pPr>
        <w:spacing w:after="0" w:line="240" w:lineRule="auto"/>
      </w:pPr>
      <w:r>
        <w:separator/>
      </w:r>
    </w:p>
  </w:endnote>
  <w:endnote w:type="continuationSeparator" w:id="0">
    <w:p w14:paraId="2AEC6D95" w14:textId="77777777" w:rsidR="007D5A46" w:rsidRDefault="007D5A4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497BF54" w:rsidR="004A3BD8" w:rsidRDefault="004A3BD8">
        <w:pPr>
          <w:pStyle w:val="Footer"/>
          <w:jc w:val="right"/>
        </w:pPr>
        <w:r>
          <w:fldChar w:fldCharType="begin"/>
        </w:r>
        <w:r>
          <w:instrText xml:space="preserve"> PAGE   \* MERGEFORMAT </w:instrText>
        </w:r>
        <w:r>
          <w:fldChar w:fldCharType="separate"/>
        </w:r>
        <w:r w:rsidR="007D5A46">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E4002" w14:textId="77777777" w:rsidR="007D5A46" w:rsidRDefault="007D5A46" w:rsidP="007902EA">
      <w:pPr>
        <w:spacing w:after="0" w:line="240" w:lineRule="auto"/>
      </w:pPr>
      <w:r>
        <w:separator/>
      </w:r>
    </w:p>
  </w:footnote>
  <w:footnote w:type="continuationSeparator" w:id="0">
    <w:p w14:paraId="060BF38E" w14:textId="77777777" w:rsidR="007D5A46" w:rsidRDefault="007D5A46"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0748D"/>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464A"/>
    <w:rsid w:val="000D5BB4"/>
    <w:rsid w:val="000D68A2"/>
    <w:rsid w:val="000E5617"/>
    <w:rsid w:val="000F03A0"/>
    <w:rsid w:val="000F3872"/>
    <w:rsid w:val="000F4D71"/>
    <w:rsid w:val="000F63C5"/>
    <w:rsid w:val="000F6B60"/>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0BD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2F506C"/>
    <w:rsid w:val="00300E22"/>
    <w:rsid w:val="003011B3"/>
    <w:rsid w:val="00302948"/>
    <w:rsid w:val="00303697"/>
    <w:rsid w:val="00316C88"/>
    <w:rsid w:val="00320435"/>
    <w:rsid w:val="00320878"/>
    <w:rsid w:val="0032230A"/>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1FF"/>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738"/>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20B"/>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19A2"/>
    <w:rsid w:val="005679EB"/>
    <w:rsid w:val="00567ACA"/>
    <w:rsid w:val="00570483"/>
    <w:rsid w:val="0057474B"/>
    <w:rsid w:val="005756B4"/>
    <w:rsid w:val="00575D3E"/>
    <w:rsid w:val="00580531"/>
    <w:rsid w:val="005832A4"/>
    <w:rsid w:val="00583B48"/>
    <w:rsid w:val="00586056"/>
    <w:rsid w:val="00586C84"/>
    <w:rsid w:val="00591AFD"/>
    <w:rsid w:val="00595E4B"/>
    <w:rsid w:val="00596828"/>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36325"/>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5A46"/>
    <w:rsid w:val="007D73CE"/>
    <w:rsid w:val="007E0304"/>
    <w:rsid w:val="007E1E28"/>
    <w:rsid w:val="007E2772"/>
    <w:rsid w:val="007F1D40"/>
    <w:rsid w:val="007F3AA0"/>
    <w:rsid w:val="007F4EF2"/>
    <w:rsid w:val="007F4F2B"/>
    <w:rsid w:val="007F7ADB"/>
    <w:rsid w:val="0080388B"/>
    <w:rsid w:val="0081634F"/>
    <w:rsid w:val="00822939"/>
    <w:rsid w:val="008246F4"/>
    <w:rsid w:val="00824EDA"/>
    <w:rsid w:val="00826878"/>
    <w:rsid w:val="00833770"/>
    <w:rsid w:val="0083614B"/>
    <w:rsid w:val="008374C0"/>
    <w:rsid w:val="008401B6"/>
    <w:rsid w:val="008421EC"/>
    <w:rsid w:val="00843B2B"/>
    <w:rsid w:val="008473E6"/>
    <w:rsid w:val="008647CD"/>
    <w:rsid w:val="00867825"/>
    <w:rsid w:val="008751D7"/>
    <w:rsid w:val="00875254"/>
    <w:rsid w:val="00876B2D"/>
    <w:rsid w:val="00876B70"/>
    <w:rsid w:val="00876B9D"/>
    <w:rsid w:val="0088287D"/>
    <w:rsid w:val="008834AE"/>
    <w:rsid w:val="00883C89"/>
    <w:rsid w:val="00890026"/>
    <w:rsid w:val="00891245"/>
    <w:rsid w:val="008918CD"/>
    <w:rsid w:val="00894C67"/>
    <w:rsid w:val="00896274"/>
    <w:rsid w:val="008978B9"/>
    <w:rsid w:val="008A1EC0"/>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5EF4"/>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2AD"/>
    <w:rsid w:val="00BC364F"/>
    <w:rsid w:val="00BD7915"/>
    <w:rsid w:val="00BE0965"/>
    <w:rsid w:val="00BE187B"/>
    <w:rsid w:val="00BE1A34"/>
    <w:rsid w:val="00BE3060"/>
    <w:rsid w:val="00BE4678"/>
    <w:rsid w:val="00BF5EFE"/>
    <w:rsid w:val="00C01CD2"/>
    <w:rsid w:val="00C021B6"/>
    <w:rsid w:val="00C04F30"/>
    <w:rsid w:val="00C06F22"/>
    <w:rsid w:val="00C11E31"/>
    <w:rsid w:val="00C12270"/>
    <w:rsid w:val="00C14986"/>
    <w:rsid w:val="00C14D7A"/>
    <w:rsid w:val="00C21B8B"/>
    <w:rsid w:val="00C32F5D"/>
    <w:rsid w:val="00C33D82"/>
    <w:rsid w:val="00C406C8"/>
    <w:rsid w:val="00C40C8C"/>
    <w:rsid w:val="00C4147D"/>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363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D1C09-BE77-4D14-BAD5-F46E0220C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6</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282</cp:revision>
  <cp:lastPrinted>2015-07-27T06:36:00Z</cp:lastPrinted>
  <dcterms:created xsi:type="dcterms:W3CDTF">2017-02-28T15:04:00Z</dcterms:created>
  <dcterms:modified xsi:type="dcterms:W3CDTF">2023-05-08T12:09:00Z</dcterms:modified>
</cp:coreProperties>
</file>