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1F688C49" w14:textId="77777777" w:rsidR="00D76E4A" w:rsidRPr="00F94013" w:rsidRDefault="00D76E4A" w:rsidP="000A0D72">
      <w:pPr>
        <w:spacing w:after="0" w:line="240" w:lineRule="auto"/>
        <w:jc w:val="center"/>
        <w:rPr>
          <w:rFonts w:ascii="Sylfaen" w:hAnsi="Sylfaen" w:cs="Sylfaen"/>
          <w:b/>
          <w:lang w:val="ka-GE"/>
        </w:rPr>
      </w:pPr>
    </w:p>
    <w:p w14:paraId="5F765735" w14:textId="77777777" w:rsidR="002B77EA" w:rsidRPr="002B77EA" w:rsidRDefault="002B77EA" w:rsidP="002B77EA">
      <w:pPr>
        <w:spacing w:after="0" w:line="240" w:lineRule="auto"/>
        <w:rPr>
          <w:rFonts w:ascii="Times New Roman" w:hAnsi="Times New Roman"/>
          <w:sz w:val="24"/>
          <w:szCs w:val="24"/>
          <w:lang w:val="en-GE" w:eastAsia="en-GB"/>
        </w:rPr>
      </w:pPr>
      <w:r w:rsidRPr="002B77EA">
        <w:rPr>
          <w:rFonts w:ascii="Sylfaen" w:hAnsi="Sylfaen" w:cs="Sylfaen"/>
          <w:b/>
          <w:bCs/>
          <w:color w:val="1F497D"/>
          <w:lang w:val="en-GE" w:eastAsia="en-GB"/>
        </w:rPr>
        <w:t>გარდაბნის</w:t>
      </w:r>
      <w:r w:rsidRPr="002B77EA">
        <w:rPr>
          <w:rFonts w:cs="Calibri"/>
          <w:b/>
          <w:bCs/>
          <w:color w:val="1F497D"/>
          <w:lang w:val="en-GE" w:eastAsia="en-GB"/>
        </w:rPr>
        <w:t xml:space="preserve"> </w:t>
      </w:r>
      <w:r w:rsidRPr="002B77EA">
        <w:rPr>
          <w:rFonts w:ascii="Sylfaen" w:hAnsi="Sylfaen" w:cs="Sylfaen"/>
          <w:b/>
          <w:bCs/>
          <w:color w:val="1F497D"/>
          <w:lang w:val="en-GE" w:eastAsia="en-GB"/>
        </w:rPr>
        <w:t>გამწმენდი</w:t>
      </w:r>
      <w:r w:rsidRPr="002B77EA">
        <w:rPr>
          <w:rFonts w:cs="Calibri"/>
          <w:b/>
          <w:bCs/>
          <w:color w:val="1F497D"/>
          <w:lang w:val="en-GE" w:eastAsia="en-GB"/>
        </w:rPr>
        <w:t xml:space="preserve"> </w:t>
      </w:r>
      <w:r w:rsidRPr="002B77EA">
        <w:rPr>
          <w:rFonts w:ascii="Sylfaen" w:hAnsi="Sylfaen" w:cs="Sylfaen"/>
          <w:b/>
          <w:bCs/>
          <w:color w:val="1F497D"/>
          <w:lang w:val="en-GE" w:eastAsia="en-GB"/>
        </w:rPr>
        <w:t>ნაგებობის</w:t>
      </w:r>
      <w:r w:rsidRPr="002B77EA">
        <w:rPr>
          <w:rFonts w:cs="Calibri"/>
          <w:b/>
          <w:bCs/>
          <w:color w:val="1F497D"/>
          <w:lang w:val="en-GE" w:eastAsia="en-GB"/>
        </w:rPr>
        <w:t xml:space="preserve">  </w:t>
      </w:r>
      <w:r w:rsidRPr="002B77EA">
        <w:rPr>
          <w:rFonts w:ascii="Sylfaen" w:hAnsi="Sylfaen" w:cs="Sylfaen"/>
          <w:b/>
          <w:bCs/>
          <w:color w:val="1F497D"/>
          <w:lang w:val="en-GE" w:eastAsia="en-GB"/>
        </w:rPr>
        <w:t>შლამის</w:t>
      </w:r>
      <w:r w:rsidRPr="002B77EA">
        <w:rPr>
          <w:rFonts w:cs="Calibri"/>
          <w:b/>
          <w:bCs/>
          <w:color w:val="1F497D"/>
          <w:lang w:val="en-GE" w:eastAsia="en-GB"/>
        </w:rPr>
        <w:t xml:space="preserve"> </w:t>
      </w:r>
      <w:r w:rsidRPr="002B77EA">
        <w:rPr>
          <w:rFonts w:ascii="Sylfaen" w:hAnsi="Sylfaen" w:cs="Sylfaen"/>
          <w:b/>
          <w:bCs/>
          <w:color w:val="1F497D"/>
          <w:lang w:val="en-GE" w:eastAsia="en-GB"/>
        </w:rPr>
        <w:t>დასამუშავებლად</w:t>
      </w:r>
      <w:r w:rsidRPr="002B77EA">
        <w:rPr>
          <w:rFonts w:cs="Calibri"/>
          <w:b/>
          <w:bCs/>
          <w:color w:val="1F497D"/>
          <w:lang w:val="en-GE" w:eastAsia="en-GB"/>
        </w:rPr>
        <w:t xml:space="preserve"> </w:t>
      </w:r>
      <w:r w:rsidRPr="002B77EA">
        <w:rPr>
          <w:rFonts w:ascii="Sylfaen" w:hAnsi="Sylfaen" w:cs="Sylfaen"/>
          <w:b/>
          <w:bCs/>
          <w:color w:val="1F497D"/>
          <w:lang w:val="en-GE" w:eastAsia="en-GB"/>
        </w:rPr>
        <w:t>საჭირო</w:t>
      </w:r>
      <w:r w:rsidRPr="002B77EA">
        <w:rPr>
          <w:rFonts w:cs="Calibri"/>
          <w:b/>
          <w:bCs/>
          <w:color w:val="1F497D"/>
          <w:lang w:val="en-GE" w:eastAsia="en-GB"/>
        </w:rPr>
        <w:t xml:space="preserve"> </w:t>
      </w:r>
      <w:r w:rsidRPr="002B77EA">
        <w:rPr>
          <w:rFonts w:ascii="Sylfaen" w:hAnsi="Sylfaen" w:cs="Sylfaen"/>
          <w:b/>
          <w:bCs/>
          <w:color w:val="1F497D"/>
          <w:lang w:val="en-GE" w:eastAsia="en-GB"/>
        </w:rPr>
        <w:t>დეჰიდრატაციის</w:t>
      </w:r>
      <w:r w:rsidRPr="002B77EA">
        <w:rPr>
          <w:rFonts w:cs="Calibri"/>
          <w:b/>
          <w:bCs/>
          <w:color w:val="1F497D"/>
          <w:lang w:val="en-GE" w:eastAsia="en-GB"/>
        </w:rPr>
        <w:t xml:space="preserve"> </w:t>
      </w:r>
      <w:r w:rsidRPr="002B77EA">
        <w:rPr>
          <w:rFonts w:ascii="Sylfaen" w:hAnsi="Sylfaen" w:cs="Sylfaen"/>
          <w:b/>
          <w:bCs/>
          <w:color w:val="1F497D"/>
          <w:lang w:val="en-GE" w:eastAsia="en-GB"/>
        </w:rPr>
        <w:t>ობიექტის</w:t>
      </w:r>
      <w:r w:rsidRPr="002B77EA">
        <w:rPr>
          <w:rFonts w:cs="Calibri"/>
          <w:b/>
          <w:bCs/>
          <w:color w:val="1F497D"/>
          <w:lang w:val="en-GE" w:eastAsia="en-GB"/>
        </w:rPr>
        <w:t> </w:t>
      </w:r>
      <w:r w:rsidRPr="002B77EA">
        <w:rPr>
          <w:rFonts w:ascii="Sylfaen" w:hAnsi="Sylfaen" w:cs="Sylfaen"/>
          <w:b/>
          <w:bCs/>
          <w:color w:val="1F497D"/>
          <w:lang w:val="ka-GE" w:eastAsia="en-GB"/>
        </w:rPr>
        <w:t>სამშენებლო</w:t>
      </w:r>
      <w:r w:rsidRPr="002B77EA">
        <w:rPr>
          <w:rFonts w:cs="Calibri"/>
          <w:b/>
          <w:bCs/>
          <w:color w:val="1F497D"/>
          <w:lang w:val="ka-GE" w:eastAsia="en-GB"/>
        </w:rPr>
        <w:t xml:space="preserve">, </w:t>
      </w:r>
      <w:r w:rsidRPr="002B77EA">
        <w:rPr>
          <w:rFonts w:ascii="Sylfaen" w:hAnsi="Sylfaen" w:cs="Sylfaen"/>
          <w:b/>
          <w:bCs/>
          <w:color w:val="1F497D"/>
          <w:lang w:val="ka-GE" w:eastAsia="en-GB"/>
        </w:rPr>
        <w:t>მექნიკური</w:t>
      </w:r>
      <w:r w:rsidRPr="002B77EA">
        <w:rPr>
          <w:rFonts w:cs="Calibri"/>
          <w:b/>
          <w:bCs/>
          <w:color w:val="1F497D"/>
          <w:lang w:val="ka-GE" w:eastAsia="en-GB"/>
        </w:rPr>
        <w:t xml:space="preserve"> </w:t>
      </w:r>
      <w:r w:rsidRPr="002B77EA">
        <w:rPr>
          <w:rFonts w:ascii="Sylfaen" w:hAnsi="Sylfaen" w:cs="Sylfaen"/>
          <w:b/>
          <w:bCs/>
          <w:color w:val="1F497D"/>
          <w:lang w:val="ka-GE" w:eastAsia="en-GB"/>
        </w:rPr>
        <w:t>და</w:t>
      </w:r>
      <w:r w:rsidRPr="002B77EA">
        <w:rPr>
          <w:rFonts w:cs="Calibri"/>
          <w:b/>
          <w:bCs/>
          <w:color w:val="1F497D"/>
          <w:lang w:val="ka-GE" w:eastAsia="en-GB"/>
        </w:rPr>
        <w:t xml:space="preserve"> </w:t>
      </w:r>
      <w:r w:rsidRPr="002B77EA">
        <w:rPr>
          <w:rFonts w:ascii="Sylfaen" w:hAnsi="Sylfaen" w:cs="Sylfaen"/>
          <w:b/>
          <w:bCs/>
          <w:color w:val="1F497D"/>
          <w:lang w:val="ka-GE" w:eastAsia="en-GB"/>
        </w:rPr>
        <w:t>ელექტრო</w:t>
      </w:r>
      <w:r w:rsidRPr="002B77EA">
        <w:rPr>
          <w:rFonts w:cs="Calibri"/>
          <w:b/>
          <w:bCs/>
          <w:color w:val="1F497D"/>
          <w:lang w:val="ka-GE" w:eastAsia="en-GB"/>
        </w:rPr>
        <w:t xml:space="preserve"> </w:t>
      </w:r>
      <w:r w:rsidRPr="002B77EA">
        <w:rPr>
          <w:rFonts w:ascii="Sylfaen" w:hAnsi="Sylfaen" w:cs="Sylfaen"/>
          <w:b/>
          <w:bCs/>
          <w:color w:val="1F497D"/>
          <w:lang w:val="ka-GE" w:eastAsia="en-GB"/>
        </w:rPr>
        <w:t>სამუშაოების</w:t>
      </w:r>
      <w:r w:rsidRPr="002B77EA">
        <w:rPr>
          <w:rFonts w:cs="Calibri"/>
          <w:b/>
          <w:bCs/>
          <w:color w:val="1F497D"/>
          <w:lang w:val="ka-GE" w:eastAsia="en-GB"/>
        </w:rPr>
        <w:t xml:space="preserve">  </w:t>
      </w:r>
      <w:r w:rsidRPr="002B77EA">
        <w:rPr>
          <w:rFonts w:ascii="Sylfaen" w:hAnsi="Sylfaen" w:cs="Sylfaen"/>
          <w:b/>
          <w:bCs/>
          <w:color w:val="1F497D"/>
          <w:lang w:val="en-GE" w:eastAsia="en-GB"/>
        </w:rPr>
        <w:t>შესყიდვა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D93D78" w:rsidRDefault="007D73CE" w:rsidP="007D73CE">
      <w:pPr>
        <w:rPr>
          <w:rFonts w:ascii="Sylfaen" w:hAnsi="Sylfaen"/>
          <w:lang w:val="ka-GE"/>
        </w:rPr>
      </w:pPr>
    </w:p>
    <w:p w14:paraId="002939F3" w14:textId="77777777" w:rsidR="00FD0DCD" w:rsidRPr="00D93D78" w:rsidRDefault="00FD0DCD" w:rsidP="00665C42">
      <w:pPr>
        <w:spacing w:after="0" w:line="360" w:lineRule="auto"/>
        <w:jc w:val="center"/>
        <w:rPr>
          <w:rFonts w:ascii="AcadNusx" w:hAnsi="AcadNusx"/>
          <w:b/>
          <w:lang w:val="ka-GE"/>
        </w:rPr>
      </w:pPr>
    </w:p>
    <w:p w14:paraId="48A0C09F" w14:textId="77777777" w:rsidR="00FD0DCD" w:rsidRPr="00D93D78" w:rsidRDefault="00FD0DCD" w:rsidP="00665C42">
      <w:pPr>
        <w:spacing w:after="0" w:line="360" w:lineRule="auto"/>
        <w:jc w:val="center"/>
        <w:rPr>
          <w:rFonts w:ascii="AcadNusx" w:hAnsi="AcadNusx"/>
          <w:b/>
          <w:lang w:val="ka-GE"/>
        </w:rPr>
      </w:pPr>
    </w:p>
    <w:p w14:paraId="5A0A6715" w14:textId="77777777" w:rsidR="00FD0DCD" w:rsidRPr="00D93D78" w:rsidRDefault="00FD0DCD" w:rsidP="00665C42">
      <w:pPr>
        <w:spacing w:after="0" w:line="360" w:lineRule="auto"/>
        <w:jc w:val="center"/>
        <w:rPr>
          <w:rFonts w:ascii="AcadNusx" w:hAnsi="AcadNusx"/>
          <w:b/>
          <w:lang w:val="ka-GE"/>
        </w:rPr>
      </w:pPr>
    </w:p>
    <w:p w14:paraId="5C217841" w14:textId="77777777" w:rsidR="00FD0DCD" w:rsidRPr="00D93D78" w:rsidRDefault="00FD0DCD" w:rsidP="00665C42">
      <w:pPr>
        <w:spacing w:after="0" w:line="360" w:lineRule="auto"/>
        <w:jc w:val="center"/>
        <w:rPr>
          <w:rFonts w:ascii="AcadNusx" w:hAnsi="AcadNusx"/>
          <w:b/>
          <w:lang w:val="ka-GE"/>
        </w:rPr>
      </w:pPr>
    </w:p>
    <w:p w14:paraId="0B0F3779" w14:textId="77777777" w:rsidR="00FD0DCD" w:rsidRPr="00D93D78" w:rsidRDefault="00FD0DCD" w:rsidP="00665C42">
      <w:pPr>
        <w:spacing w:after="0" w:line="360" w:lineRule="auto"/>
        <w:jc w:val="center"/>
        <w:rPr>
          <w:rFonts w:ascii="AcadNusx" w:hAnsi="AcadNusx"/>
          <w:b/>
          <w:lang w:val="ka-GE"/>
        </w:rPr>
      </w:pPr>
    </w:p>
    <w:p w14:paraId="61CFD8F9" w14:textId="6A4EEDB0" w:rsidR="00FD0DCD" w:rsidRPr="00D93D78" w:rsidRDefault="00FD0DCD" w:rsidP="00665C42">
      <w:pPr>
        <w:spacing w:after="0" w:line="360" w:lineRule="auto"/>
        <w:jc w:val="center"/>
        <w:rPr>
          <w:rFonts w:ascii="AcadNusx" w:hAnsi="AcadNusx"/>
          <w:b/>
          <w:lang w:val="ka-GE"/>
        </w:rPr>
      </w:pPr>
    </w:p>
    <w:p w14:paraId="71017BAF" w14:textId="3101DF35" w:rsidR="00D30223" w:rsidRPr="00D93D78" w:rsidRDefault="00D30223" w:rsidP="00665C42">
      <w:pPr>
        <w:spacing w:after="0" w:line="360" w:lineRule="auto"/>
        <w:jc w:val="center"/>
        <w:rPr>
          <w:rFonts w:ascii="AcadNusx" w:hAnsi="AcadNusx"/>
          <w:b/>
          <w:lang w:val="ka-GE"/>
        </w:rPr>
      </w:pPr>
    </w:p>
    <w:p w14:paraId="2FDCBC90" w14:textId="28A9BC8E" w:rsidR="00D30223" w:rsidRPr="00D93D78" w:rsidRDefault="00D30223" w:rsidP="00665C42">
      <w:pPr>
        <w:spacing w:after="0" w:line="360" w:lineRule="auto"/>
        <w:jc w:val="center"/>
        <w:rPr>
          <w:rFonts w:ascii="AcadNusx" w:hAnsi="AcadNusx"/>
          <w:b/>
          <w:lang w:val="ka-GE"/>
        </w:rPr>
      </w:pPr>
    </w:p>
    <w:p w14:paraId="12B35CCB" w14:textId="4E0A3663" w:rsidR="004A34BA" w:rsidRPr="00D93D78" w:rsidRDefault="004A34BA" w:rsidP="00665C42">
      <w:pPr>
        <w:spacing w:after="0" w:line="360" w:lineRule="auto"/>
        <w:jc w:val="center"/>
        <w:rPr>
          <w:rFonts w:ascii="AcadNusx" w:hAnsi="AcadNusx"/>
          <w:b/>
          <w:lang w:val="ka-GE"/>
        </w:rPr>
      </w:pPr>
    </w:p>
    <w:p w14:paraId="78D54868" w14:textId="3D8DF7FA" w:rsidR="004A34BA" w:rsidRPr="00D93D78" w:rsidRDefault="004A34BA" w:rsidP="00665C42">
      <w:pPr>
        <w:spacing w:after="0" w:line="360" w:lineRule="auto"/>
        <w:jc w:val="center"/>
        <w:rPr>
          <w:rFonts w:ascii="AcadNusx" w:hAnsi="AcadNusx"/>
          <w:b/>
          <w:lang w:val="ka-GE"/>
        </w:rPr>
      </w:pPr>
    </w:p>
    <w:p w14:paraId="0A6F0F1C" w14:textId="77777777" w:rsidR="00845F2E" w:rsidRPr="00D93D78" w:rsidRDefault="00845F2E" w:rsidP="00665C42">
      <w:pPr>
        <w:spacing w:after="0" w:line="360" w:lineRule="auto"/>
        <w:jc w:val="center"/>
        <w:rPr>
          <w:rFonts w:ascii="AcadNusx" w:hAnsi="AcadNusx"/>
          <w:b/>
          <w:lang w:val="ka-GE"/>
        </w:rPr>
      </w:pPr>
    </w:p>
    <w:p w14:paraId="23B21307" w14:textId="3791F394" w:rsidR="00D30223" w:rsidRPr="00D93D78" w:rsidRDefault="00D30223" w:rsidP="00665C42">
      <w:pPr>
        <w:spacing w:after="0" w:line="360" w:lineRule="auto"/>
        <w:jc w:val="center"/>
        <w:rPr>
          <w:rFonts w:ascii="AcadNusx" w:hAnsi="AcadNusx"/>
          <w:b/>
          <w:lang w:val="ka-GE"/>
        </w:rPr>
      </w:pPr>
    </w:p>
    <w:p w14:paraId="753A4E60" w14:textId="68383FAE" w:rsidR="00D30223" w:rsidRPr="00D93D78" w:rsidRDefault="00D30223" w:rsidP="00665C42">
      <w:pPr>
        <w:spacing w:after="0" w:line="360" w:lineRule="auto"/>
        <w:jc w:val="center"/>
        <w:rPr>
          <w:rFonts w:ascii="AcadNusx" w:hAnsi="AcadNusx"/>
          <w:b/>
          <w:lang w:val="ka-GE"/>
        </w:rPr>
      </w:pPr>
    </w:p>
    <w:p w14:paraId="05FCA8B4" w14:textId="762D1C59" w:rsidR="009261B9" w:rsidRPr="00D93D78" w:rsidRDefault="009261B9" w:rsidP="004A66FB">
      <w:pPr>
        <w:spacing w:after="0" w:line="360" w:lineRule="auto"/>
        <w:rPr>
          <w:rFonts w:ascii="AcadNusx" w:hAnsi="AcadNusx"/>
          <w:b/>
          <w:lang w:val="ka-GE"/>
        </w:rPr>
      </w:pPr>
    </w:p>
    <w:p w14:paraId="14A14878" w14:textId="22601B34" w:rsidR="009261B9" w:rsidRPr="00D93D78" w:rsidRDefault="009261B9" w:rsidP="00665C42">
      <w:pPr>
        <w:spacing w:after="0" w:line="360" w:lineRule="auto"/>
        <w:jc w:val="center"/>
        <w:rPr>
          <w:rFonts w:ascii="AcadNusx" w:hAnsi="AcadNusx"/>
          <w:b/>
          <w:lang w:val="ka-GE"/>
        </w:rPr>
      </w:pPr>
    </w:p>
    <w:p w14:paraId="5C005023" w14:textId="0A37E278" w:rsidR="001F6753" w:rsidRPr="00D93D78" w:rsidRDefault="001F6753" w:rsidP="00665C42">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D93D78">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0A13E37A" w14:textId="7D73BCA1" w:rsidR="002B77EA" w:rsidRPr="002B77EA" w:rsidRDefault="00AA39F0" w:rsidP="002B77EA">
      <w:pPr>
        <w:spacing w:after="0" w:line="240" w:lineRule="auto"/>
        <w:rPr>
          <w:rFonts w:ascii="Times New Roman" w:hAnsi="Times New Roman"/>
          <w:sz w:val="24"/>
          <w:szCs w:val="24"/>
          <w:lang w:val="ka-GE" w:eastAsia="en-GB"/>
        </w:rPr>
      </w:pPr>
      <w:r w:rsidRPr="00AA39F0">
        <w:rPr>
          <w:rFonts w:ascii="Sylfaen" w:hAnsi="Sylfaen" w:cs="Sylfaen"/>
          <w:lang w:val="ka-GE"/>
        </w:rPr>
        <w:t xml:space="preserve">შპს „გარდაბნის გამწმენდი ნაგებობა“ </w:t>
      </w:r>
      <w:r w:rsidR="00713EFC" w:rsidRPr="00D93D78">
        <w:rPr>
          <w:rFonts w:ascii="Arial" w:hAnsi="Arial" w:cs="Arial"/>
          <w:lang w:val="ka-GE"/>
        </w:rPr>
        <w:t>(</w:t>
      </w:r>
      <w:r w:rsidR="00713EFC" w:rsidRPr="00F804D2">
        <w:rPr>
          <w:rFonts w:ascii="Sylfaen" w:hAnsi="Sylfaen" w:cs="Arial"/>
          <w:lang w:val="ka-GE"/>
        </w:rPr>
        <w:t>G</w:t>
      </w:r>
      <w:r w:rsidRPr="00D93D78">
        <w:rPr>
          <w:rFonts w:ascii="Sylfaen" w:hAnsi="Sylfaen" w:cs="Arial"/>
          <w:lang w:val="ka-GE"/>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sidRPr="00D93D78">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2B77EA" w:rsidRPr="002B77EA">
        <w:rPr>
          <w:rFonts w:ascii="Sylfaen" w:hAnsi="Sylfaen" w:cs="Sylfaen"/>
          <w:b/>
          <w:bCs/>
          <w:color w:val="1F497D"/>
          <w:lang w:val="en-GE" w:eastAsia="en-GB"/>
        </w:rPr>
        <w:t>გარდაბნის</w:t>
      </w:r>
      <w:r w:rsidR="002B77EA" w:rsidRPr="002B77EA">
        <w:rPr>
          <w:rFonts w:cs="Calibri"/>
          <w:b/>
          <w:bCs/>
          <w:color w:val="1F497D"/>
          <w:lang w:val="en-GE" w:eastAsia="en-GB"/>
        </w:rPr>
        <w:t xml:space="preserve"> </w:t>
      </w:r>
      <w:r w:rsidR="002B77EA" w:rsidRPr="002B77EA">
        <w:rPr>
          <w:rFonts w:ascii="Sylfaen" w:hAnsi="Sylfaen" w:cs="Sylfaen"/>
          <w:b/>
          <w:bCs/>
          <w:color w:val="1F497D"/>
          <w:lang w:val="en-GE" w:eastAsia="en-GB"/>
        </w:rPr>
        <w:t>გამწმენდი</w:t>
      </w:r>
      <w:r w:rsidR="002B77EA" w:rsidRPr="002B77EA">
        <w:rPr>
          <w:rFonts w:cs="Calibri"/>
          <w:b/>
          <w:bCs/>
          <w:color w:val="1F497D"/>
          <w:lang w:val="en-GE" w:eastAsia="en-GB"/>
        </w:rPr>
        <w:t xml:space="preserve"> </w:t>
      </w:r>
      <w:r w:rsidR="002B77EA" w:rsidRPr="002B77EA">
        <w:rPr>
          <w:rFonts w:ascii="Sylfaen" w:hAnsi="Sylfaen" w:cs="Sylfaen"/>
          <w:b/>
          <w:bCs/>
          <w:color w:val="1F497D"/>
          <w:lang w:val="en-GE" w:eastAsia="en-GB"/>
        </w:rPr>
        <w:t>ნაგებობის</w:t>
      </w:r>
      <w:r w:rsidR="002B77EA" w:rsidRPr="002B77EA">
        <w:rPr>
          <w:rFonts w:cs="Calibri"/>
          <w:b/>
          <w:bCs/>
          <w:color w:val="1F497D"/>
          <w:lang w:val="en-GE" w:eastAsia="en-GB"/>
        </w:rPr>
        <w:t xml:space="preserve">  </w:t>
      </w:r>
      <w:r w:rsidR="002B77EA" w:rsidRPr="002B77EA">
        <w:rPr>
          <w:rFonts w:ascii="Sylfaen" w:hAnsi="Sylfaen" w:cs="Sylfaen"/>
          <w:b/>
          <w:bCs/>
          <w:color w:val="1F497D"/>
          <w:lang w:val="en-GE" w:eastAsia="en-GB"/>
        </w:rPr>
        <w:t>შლამის</w:t>
      </w:r>
      <w:r w:rsidR="002B77EA" w:rsidRPr="002B77EA">
        <w:rPr>
          <w:rFonts w:cs="Calibri"/>
          <w:b/>
          <w:bCs/>
          <w:color w:val="1F497D"/>
          <w:lang w:val="en-GE" w:eastAsia="en-GB"/>
        </w:rPr>
        <w:t xml:space="preserve"> </w:t>
      </w:r>
      <w:r w:rsidR="002B77EA" w:rsidRPr="002B77EA">
        <w:rPr>
          <w:rFonts w:ascii="Sylfaen" w:hAnsi="Sylfaen" w:cs="Sylfaen"/>
          <w:b/>
          <w:bCs/>
          <w:color w:val="1F497D"/>
          <w:lang w:val="en-GE" w:eastAsia="en-GB"/>
        </w:rPr>
        <w:t>დასამუშავებლად</w:t>
      </w:r>
      <w:r w:rsidR="002B77EA" w:rsidRPr="002B77EA">
        <w:rPr>
          <w:rFonts w:cs="Calibri"/>
          <w:b/>
          <w:bCs/>
          <w:color w:val="1F497D"/>
          <w:lang w:val="en-GE" w:eastAsia="en-GB"/>
        </w:rPr>
        <w:t xml:space="preserve"> </w:t>
      </w:r>
      <w:r w:rsidR="002B77EA" w:rsidRPr="002B77EA">
        <w:rPr>
          <w:rFonts w:ascii="Sylfaen" w:hAnsi="Sylfaen" w:cs="Sylfaen"/>
          <w:b/>
          <w:bCs/>
          <w:color w:val="1F497D"/>
          <w:lang w:val="en-GE" w:eastAsia="en-GB"/>
        </w:rPr>
        <w:t>საჭირო</w:t>
      </w:r>
      <w:r w:rsidR="002B77EA" w:rsidRPr="002B77EA">
        <w:rPr>
          <w:rFonts w:cs="Calibri"/>
          <w:b/>
          <w:bCs/>
          <w:color w:val="1F497D"/>
          <w:lang w:val="en-GE" w:eastAsia="en-GB"/>
        </w:rPr>
        <w:t xml:space="preserve"> </w:t>
      </w:r>
      <w:r w:rsidR="002B77EA" w:rsidRPr="002B77EA">
        <w:rPr>
          <w:rFonts w:ascii="Sylfaen" w:hAnsi="Sylfaen" w:cs="Sylfaen"/>
          <w:b/>
          <w:bCs/>
          <w:color w:val="1F497D"/>
          <w:lang w:val="en-GE" w:eastAsia="en-GB"/>
        </w:rPr>
        <w:t>დეჰიდრატაციის</w:t>
      </w:r>
      <w:r w:rsidR="002B77EA" w:rsidRPr="002B77EA">
        <w:rPr>
          <w:rFonts w:cs="Calibri"/>
          <w:b/>
          <w:bCs/>
          <w:color w:val="1F497D"/>
          <w:lang w:val="en-GE" w:eastAsia="en-GB"/>
        </w:rPr>
        <w:t xml:space="preserve"> </w:t>
      </w:r>
      <w:r w:rsidR="002B77EA" w:rsidRPr="002B77EA">
        <w:rPr>
          <w:rFonts w:ascii="Sylfaen" w:hAnsi="Sylfaen" w:cs="Sylfaen"/>
          <w:b/>
          <w:bCs/>
          <w:color w:val="1F497D"/>
          <w:lang w:val="en-GE" w:eastAsia="en-GB"/>
        </w:rPr>
        <w:t>ობიექტის</w:t>
      </w:r>
      <w:r w:rsidR="002B77EA" w:rsidRPr="002B77EA">
        <w:rPr>
          <w:rFonts w:cs="Calibri"/>
          <w:b/>
          <w:bCs/>
          <w:color w:val="1F497D"/>
          <w:lang w:val="en-GE" w:eastAsia="en-GB"/>
        </w:rPr>
        <w:t> </w:t>
      </w:r>
      <w:r w:rsidR="002B77EA" w:rsidRPr="002B77EA">
        <w:rPr>
          <w:rFonts w:ascii="Sylfaen" w:hAnsi="Sylfaen" w:cs="Sylfaen"/>
          <w:b/>
          <w:bCs/>
          <w:color w:val="1F497D"/>
          <w:lang w:val="ka-GE" w:eastAsia="en-GB"/>
        </w:rPr>
        <w:t>სამშენებლო</w:t>
      </w:r>
      <w:r w:rsidR="002B77EA" w:rsidRPr="002B77EA">
        <w:rPr>
          <w:rFonts w:cs="Calibri"/>
          <w:b/>
          <w:bCs/>
          <w:color w:val="1F497D"/>
          <w:lang w:val="ka-GE" w:eastAsia="en-GB"/>
        </w:rPr>
        <w:t xml:space="preserve">, </w:t>
      </w:r>
      <w:r w:rsidR="002B77EA" w:rsidRPr="002B77EA">
        <w:rPr>
          <w:rFonts w:ascii="Sylfaen" w:hAnsi="Sylfaen" w:cs="Sylfaen"/>
          <w:b/>
          <w:bCs/>
          <w:color w:val="1F497D"/>
          <w:lang w:val="ka-GE" w:eastAsia="en-GB"/>
        </w:rPr>
        <w:t>მექნიკური</w:t>
      </w:r>
      <w:r w:rsidR="002B77EA" w:rsidRPr="002B77EA">
        <w:rPr>
          <w:rFonts w:cs="Calibri"/>
          <w:b/>
          <w:bCs/>
          <w:color w:val="1F497D"/>
          <w:lang w:val="ka-GE" w:eastAsia="en-GB"/>
        </w:rPr>
        <w:t xml:space="preserve"> </w:t>
      </w:r>
      <w:r w:rsidR="002B77EA" w:rsidRPr="002B77EA">
        <w:rPr>
          <w:rFonts w:ascii="Sylfaen" w:hAnsi="Sylfaen" w:cs="Sylfaen"/>
          <w:b/>
          <w:bCs/>
          <w:color w:val="1F497D"/>
          <w:lang w:val="ka-GE" w:eastAsia="en-GB"/>
        </w:rPr>
        <w:t>და</w:t>
      </w:r>
      <w:r w:rsidR="002B77EA" w:rsidRPr="002B77EA">
        <w:rPr>
          <w:rFonts w:cs="Calibri"/>
          <w:b/>
          <w:bCs/>
          <w:color w:val="1F497D"/>
          <w:lang w:val="ka-GE" w:eastAsia="en-GB"/>
        </w:rPr>
        <w:t xml:space="preserve"> </w:t>
      </w:r>
      <w:r w:rsidR="002B77EA" w:rsidRPr="002B77EA">
        <w:rPr>
          <w:rFonts w:ascii="Sylfaen" w:hAnsi="Sylfaen" w:cs="Sylfaen"/>
          <w:b/>
          <w:bCs/>
          <w:color w:val="1F497D"/>
          <w:lang w:val="ka-GE" w:eastAsia="en-GB"/>
        </w:rPr>
        <w:t>ელექტრო</w:t>
      </w:r>
      <w:r w:rsidR="002B77EA" w:rsidRPr="002B77EA">
        <w:rPr>
          <w:rFonts w:cs="Calibri"/>
          <w:b/>
          <w:bCs/>
          <w:color w:val="1F497D"/>
          <w:lang w:val="ka-GE" w:eastAsia="en-GB"/>
        </w:rPr>
        <w:t xml:space="preserve"> </w:t>
      </w:r>
      <w:r w:rsidR="002B77EA" w:rsidRPr="002B77EA">
        <w:rPr>
          <w:rFonts w:ascii="Sylfaen" w:hAnsi="Sylfaen" w:cs="Sylfaen"/>
          <w:b/>
          <w:bCs/>
          <w:color w:val="1F497D"/>
          <w:lang w:val="ka-GE" w:eastAsia="en-GB"/>
        </w:rPr>
        <w:t>სამუშაოების</w:t>
      </w:r>
      <w:r w:rsidR="002B77EA" w:rsidRPr="002B77EA">
        <w:rPr>
          <w:rFonts w:cs="Calibri"/>
          <w:b/>
          <w:bCs/>
          <w:color w:val="1F497D"/>
          <w:lang w:val="ka-GE" w:eastAsia="en-GB"/>
        </w:rPr>
        <w:t xml:space="preserve">  </w:t>
      </w:r>
      <w:r w:rsidR="002B77EA" w:rsidRPr="002B77EA">
        <w:rPr>
          <w:rFonts w:ascii="Sylfaen" w:hAnsi="Sylfaen" w:cs="Sylfaen"/>
          <w:b/>
          <w:bCs/>
          <w:color w:val="1F497D"/>
          <w:lang w:val="en-GE" w:eastAsia="en-GB"/>
        </w:rPr>
        <w:t>შესყიდვა</w:t>
      </w:r>
      <w:r w:rsidR="002B77EA">
        <w:rPr>
          <w:rFonts w:ascii="Sylfaen" w:hAnsi="Sylfaen" w:cs="Sylfaen"/>
          <w:b/>
          <w:bCs/>
          <w:color w:val="1F497D"/>
          <w:lang w:val="ka-GE" w:eastAsia="en-GB"/>
        </w:rPr>
        <w:t>ზე.</w:t>
      </w:r>
    </w:p>
    <w:p w14:paraId="0353AF42" w14:textId="380A8634" w:rsidR="001B055A" w:rsidRPr="00D93D78"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D93D78">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71B9F83" w:rsidR="00DB5C8D" w:rsidRPr="00D93D78" w:rsidRDefault="00A67126" w:rsidP="00696A50">
      <w:pPr>
        <w:spacing w:after="0" w:line="240" w:lineRule="auto"/>
        <w:jc w:val="both"/>
        <w:rPr>
          <w:rFonts w:ascii="Sylfaen" w:hAnsi="Sylfaen" w:cs="Sylfaen"/>
          <w:lang w:val="ka-GE"/>
        </w:rPr>
      </w:pPr>
      <w:r w:rsidRPr="00A67126">
        <w:rPr>
          <w:rFonts w:ascii="Sylfaen" w:hAnsi="Sylfaen" w:cs="Sylfaen"/>
          <w:lang w:val="ka-GE"/>
        </w:rPr>
        <w:t>გარდაბნის გამწმენდი ნაგებობის  ნაგებობის</w:t>
      </w:r>
      <w:r w:rsidRPr="00D93D78">
        <w:rPr>
          <w:rFonts w:ascii="Sylfaen" w:hAnsi="Sylfaen" w:cs="Sylfaen"/>
          <w:lang w:val="ka-GE"/>
        </w:rPr>
        <w:t xml:space="preserve"> შლამის დასამუშავებლად საჭირო </w:t>
      </w:r>
      <w:r w:rsidRPr="00A67126">
        <w:rPr>
          <w:rFonts w:ascii="Sylfaen" w:hAnsi="Sylfaen" w:cs="Sylfaen"/>
          <w:lang w:val="ka-GE"/>
        </w:rPr>
        <w:t>დეჰიდრატაციის ობიექტის</w:t>
      </w:r>
      <w:r w:rsidRPr="00D93D78">
        <w:rPr>
          <w:rFonts w:ascii="Sylfaen" w:hAnsi="Sylfaen" w:cs="Sylfaen"/>
          <w:lang w:val="ka-GE"/>
        </w:rPr>
        <w:t xml:space="preserve"> განვითარების სამუშაოების </w:t>
      </w:r>
      <w:r w:rsidR="00185431">
        <w:rPr>
          <w:rFonts w:ascii="Sylfaen" w:hAnsi="Sylfaen" w:cs="Sylfaen"/>
          <w:lang w:val="ka-GE"/>
        </w:rPr>
        <w:t xml:space="preserve">შესყიდვა </w:t>
      </w:r>
      <w:r>
        <w:rPr>
          <w:rFonts w:ascii="Sylfaen" w:hAnsi="Sylfaen" w:cs="Sylfaen"/>
          <w:lang w:val="ka-GE"/>
        </w:rPr>
        <w:t xml:space="preserve">განხორციელდება </w:t>
      </w:r>
      <w:r w:rsidR="00185431">
        <w:rPr>
          <w:rFonts w:ascii="Sylfaen" w:hAnsi="Sylfaen" w:cs="Sylfaen"/>
          <w:lang w:val="ka-GE"/>
        </w:rPr>
        <w:t xml:space="preserve">დანართი N1-ში მოცემული </w:t>
      </w:r>
      <w:r>
        <w:rPr>
          <w:rFonts w:ascii="Sylfaen" w:hAnsi="Sylfaen" w:cs="Sylfaen"/>
          <w:lang w:val="ka-GE"/>
        </w:rPr>
        <w:t>ტექნიკური დავალების</w:t>
      </w:r>
      <w:r w:rsidR="00F448AF">
        <w:rPr>
          <w:rFonts w:ascii="Sylfaen" w:hAnsi="Sylfaen" w:cs="Sylfaen"/>
          <w:lang w:val="ka-GE"/>
        </w:rPr>
        <w:t>ა და შესაბამისი ნახაზების</w:t>
      </w:r>
      <w:r w:rsidR="00185431">
        <w:rPr>
          <w:rFonts w:ascii="Sylfaen" w:hAnsi="Sylfaen" w:cs="Sylfaen"/>
          <w:lang w:val="ka-GE"/>
        </w:rPr>
        <w:t xml:space="preserve"> შესაბამისად</w:t>
      </w:r>
      <w:r w:rsidR="00696A50" w:rsidRPr="00D93D78">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6B5E681A" w:rsidR="00392707" w:rsidRPr="00974547" w:rsidRDefault="00D527CB" w:rsidP="00AA39F0">
      <w:pPr>
        <w:jc w:val="both"/>
        <w:rPr>
          <w:rFonts w:ascii="Sylfaen" w:hAnsi="Sylfaen" w:cs="Sylfaen"/>
          <w:color w:val="222222"/>
          <w:shd w:val="clear" w:color="auto" w:fill="FFFFFF"/>
          <w:lang w:val="ka-GE"/>
        </w:rPr>
      </w:pPr>
      <w:r w:rsidRPr="00D93D78">
        <w:rPr>
          <w:rFonts w:ascii="Sylfaen" w:hAnsi="Sylfaen" w:cs="Sylfaen"/>
          <w:color w:val="222222"/>
          <w:shd w:val="clear" w:color="auto" w:fill="FFFFFF"/>
          <w:lang w:val="ka-GE"/>
        </w:rPr>
        <w:t>პრეტენდენტმა</w:t>
      </w:r>
      <w:r w:rsidRPr="00D93D78">
        <w:rPr>
          <w:rFonts w:ascii="Verdana" w:hAnsi="Verdana"/>
          <w:color w:val="222222"/>
          <w:shd w:val="clear" w:color="auto" w:fill="FFFFFF"/>
          <w:lang w:val="ka-GE"/>
        </w:rPr>
        <w:t xml:space="preserve"> </w:t>
      </w:r>
      <w:r w:rsidRPr="00D93D78">
        <w:rPr>
          <w:rFonts w:ascii="Sylfaen" w:hAnsi="Sylfaen" w:cs="Sylfaen"/>
          <w:color w:val="222222"/>
          <w:shd w:val="clear" w:color="auto" w:fill="FFFFFF"/>
          <w:lang w:val="ka-GE"/>
        </w:rPr>
        <w:t>უნდა</w:t>
      </w:r>
      <w:r w:rsidRPr="00D93D78">
        <w:rPr>
          <w:rFonts w:ascii="Verdana" w:hAnsi="Verdana"/>
          <w:color w:val="222222"/>
          <w:shd w:val="clear" w:color="auto" w:fill="FFFFFF"/>
          <w:lang w:val="ka-GE"/>
        </w:rPr>
        <w:t xml:space="preserve"> </w:t>
      </w:r>
      <w:r w:rsidRPr="00D93D78">
        <w:rPr>
          <w:rFonts w:ascii="Sylfaen" w:hAnsi="Sylfaen" w:cs="Sylfaen"/>
          <w:color w:val="222222"/>
          <w:shd w:val="clear" w:color="auto" w:fill="FFFFFF"/>
          <w:lang w:val="ka-GE"/>
        </w:rPr>
        <w:t>წარმოადგინოს</w:t>
      </w:r>
      <w:r w:rsidRPr="00D93D78">
        <w:rPr>
          <w:rFonts w:ascii="Verdana" w:hAnsi="Verdana"/>
          <w:color w:val="222222"/>
          <w:shd w:val="clear" w:color="auto" w:fill="FFFFFF"/>
          <w:lang w:val="ka-GE"/>
        </w:rPr>
        <w:t xml:space="preserve"> </w:t>
      </w:r>
      <w:r w:rsidRPr="00D93D78">
        <w:rPr>
          <w:rFonts w:ascii="Sylfaen" w:hAnsi="Sylfaen" w:cs="Sylfaen"/>
          <w:color w:val="222222"/>
          <w:shd w:val="clear" w:color="auto" w:fill="FFFFFF"/>
          <w:lang w:val="ka-GE"/>
        </w:rPr>
        <w:t>განფასება</w:t>
      </w:r>
      <w:r w:rsidRPr="00D93D78">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w:t>
      </w:r>
      <w:r w:rsidR="00F448AF">
        <w:rPr>
          <w:rFonts w:ascii="Sylfaen" w:hAnsi="Sylfaen" w:cs="Sylfaen"/>
          <w:color w:val="222222"/>
          <w:shd w:val="clear" w:color="auto" w:fill="FFFFFF"/>
          <w:lang w:val="ka-GE"/>
        </w:rPr>
        <w:t xml:space="preserve">(დანართი N2) </w:t>
      </w:r>
      <w:r w:rsidR="00392707">
        <w:rPr>
          <w:rFonts w:ascii="Sylfaen" w:hAnsi="Sylfaen" w:cs="Sylfaen"/>
          <w:color w:val="222222"/>
          <w:shd w:val="clear" w:color="auto" w:fill="FFFFFF"/>
          <w:lang w:val="ka-GE"/>
        </w:rPr>
        <w:t>მიხედვით</w:t>
      </w:r>
      <w:r w:rsidR="00696A50" w:rsidRPr="00D93D78">
        <w:rPr>
          <w:rFonts w:ascii="Sylfaen" w:hAnsi="Sylfaen" w:cs="Sylfaen"/>
          <w:color w:val="222222"/>
          <w:shd w:val="clear" w:color="auto" w:fill="FFFFFF"/>
          <w:lang w:val="ka-GE"/>
        </w:rPr>
        <w:t>.</w:t>
      </w:r>
      <w:r w:rsidR="00974547" w:rsidRPr="001B4149">
        <w:rPr>
          <w:rFonts w:ascii="Sylfaen" w:hAnsi="Sylfaen" w:cs="Sylfaen"/>
          <w:color w:val="222222"/>
          <w:shd w:val="clear" w:color="auto" w:fill="FFFFFF"/>
          <w:lang w:val="ka-GE"/>
        </w:rPr>
        <w:t xml:space="preserve"> </w:t>
      </w:r>
      <w:r w:rsidR="00974547" w:rsidRPr="00F6475F">
        <w:rPr>
          <w:rFonts w:ascii="Sylfaen" w:hAnsi="Sylfaen" w:cs="Sylfaen"/>
          <w:b/>
          <w:color w:val="FF0000"/>
          <w:shd w:val="clear" w:color="auto" w:fill="FFFFFF"/>
          <w:lang w:val="ka-GE"/>
        </w:rPr>
        <w:t xml:space="preserve">შესყიდვის სავარაუდო ღირებულება შეადგენს </w:t>
      </w:r>
      <w:r w:rsidR="00F6475F" w:rsidRPr="001B4149">
        <w:rPr>
          <w:rFonts w:ascii="Sylfaen" w:hAnsi="Sylfaen" w:cs="Sylfaen"/>
          <w:b/>
          <w:bCs/>
          <w:color w:val="FF0000"/>
          <w:shd w:val="clear" w:color="auto" w:fill="FFFFFF"/>
          <w:lang w:val="ka-GE"/>
        </w:rPr>
        <w:t xml:space="preserve">1,692,483.43 </w:t>
      </w:r>
      <w:r w:rsidR="00974547" w:rsidRPr="00F6475F">
        <w:rPr>
          <w:rFonts w:ascii="Sylfaen" w:hAnsi="Sylfaen" w:cs="Sylfaen"/>
          <w:b/>
          <w:color w:val="FF0000"/>
          <w:shd w:val="clear" w:color="auto" w:fill="FFFFFF"/>
          <w:lang w:val="ka-GE"/>
        </w:rPr>
        <w:t>ლარს.</w:t>
      </w:r>
    </w:p>
    <w:p w14:paraId="5AAAF0F3" w14:textId="71F41022" w:rsidR="00FD0815" w:rsidRPr="007B0071" w:rsidRDefault="00056A31" w:rsidP="00FD35B5">
      <w:pPr>
        <w:rPr>
          <w:rFonts w:ascii="Sylfaen" w:hAnsi="Sylfaen"/>
          <w:b/>
          <w:lang w:val="ka-GE"/>
        </w:rPr>
      </w:pPr>
      <w:r w:rsidRPr="00D93D78">
        <w:rPr>
          <w:rFonts w:ascii="Sylfaen" w:hAnsi="Sylfaen" w:cs="Sylfaen"/>
          <w:b/>
          <w:lang w:val="ka-GE"/>
        </w:rPr>
        <w:t>1</w:t>
      </w:r>
      <w:r w:rsidR="00C76391" w:rsidRPr="00D93D78">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1BEBFBD" w:rsidR="00392707" w:rsidRPr="00D93D78" w:rsidRDefault="00185431" w:rsidP="00FD35B5">
      <w:pPr>
        <w:rPr>
          <w:rFonts w:ascii="Sylfaen" w:hAnsi="Sylfaen"/>
          <w:lang w:val="ka-GE"/>
        </w:rPr>
      </w:pPr>
      <w:r>
        <w:rPr>
          <w:rFonts w:ascii="Sylfaen" w:hAnsi="Sylfaen"/>
          <w:lang w:val="ka-GE"/>
        </w:rPr>
        <w:t>-</w:t>
      </w:r>
      <w:r w:rsidR="004A44BF">
        <w:rPr>
          <w:rFonts w:ascii="Sylfaen" w:hAnsi="Sylfaen"/>
          <w:lang w:val="ka-GE"/>
        </w:rPr>
        <w:t xml:space="preserve"> </w:t>
      </w:r>
      <w:r w:rsidR="007B3569" w:rsidRPr="00D93D78">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A39F0">
        <w:rPr>
          <w:rFonts w:ascii="Sylfaen" w:hAnsi="Sylfaen"/>
          <w:lang w:val="ka-GE"/>
        </w:rPr>
        <w:t>ქ. გარდაბანში</w:t>
      </w:r>
      <w:r w:rsidR="00696A50" w:rsidRPr="00D93D78">
        <w:rPr>
          <w:rFonts w:ascii="Sylfaen" w:hAnsi="Sylfaen"/>
          <w:lang w:val="ka-GE"/>
        </w:rPr>
        <w:t>;</w:t>
      </w:r>
    </w:p>
    <w:p w14:paraId="1E3773B6" w14:textId="272E5881" w:rsidR="009203F4" w:rsidRPr="00A67126" w:rsidRDefault="00185431" w:rsidP="004A44BF">
      <w:pPr>
        <w:jc w:val="both"/>
        <w:rPr>
          <w:rFonts w:ascii="Sylfaen" w:hAnsi="Sylfaen"/>
          <w:lang w:val="ka-GE"/>
        </w:rPr>
      </w:pPr>
      <w:r w:rsidRPr="00691338">
        <w:rPr>
          <w:rFonts w:ascii="Sylfaen" w:hAnsi="Sylfaen"/>
          <w:lang w:val="ka-GE"/>
        </w:rPr>
        <w:t>-</w:t>
      </w:r>
      <w:r w:rsidR="007B3569">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w:t>
      </w:r>
      <w:r w:rsidR="00691338" w:rsidRPr="00BC4A7D">
        <w:rPr>
          <w:rFonts w:ascii="Sylfaen" w:hAnsi="Sylfaen"/>
          <w:lang w:val="ka-GE"/>
        </w:rPr>
        <w:t xml:space="preserve">გაფორმებიდან </w:t>
      </w:r>
      <w:r w:rsidR="00A67126">
        <w:rPr>
          <w:rFonts w:ascii="Sylfaen" w:hAnsi="Sylfaen"/>
          <w:lang w:val="ka-GE"/>
        </w:rPr>
        <w:t xml:space="preserve">2023 წლის </w:t>
      </w:r>
      <w:r w:rsidR="00A67126" w:rsidRPr="00D93D78">
        <w:rPr>
          <w:rFonts w:ascii="Sylfaen" w:hAnsi="Sylfaen"/>
          <w:lang w:val="ka-GE"/>
        </w:rPr>
        <w:t>ნოებმრის ბოლომდე. პრეტენდენტმა უნდა წარმოადგინოს სამუშაოების განხორციელების გეგმა-გრაფიკი ( თავისუფალი ფორმატი).</w:t>
      </w:r>
      <w:r w:rsidR="00A67126">
        <w:rPr>
          <w:rFonts w:ascii="Sylfaen" w:hAnsi="Sylfaen"/>
          <w:lang w:val="ka-GE"/>
        </w:rPr>
        <w:t xml:space="preserve"> </w:t>
      </w:r>
    </w:p>
    <w:p w14:paraId="398C3AA4" w14:textId="1EC9DC91" w:rsidR="0044376C" w:rsidRDefault="001466B2" w:rsidP="00FD35B5">
      <w:pPr>
        <w:rPr>
          <w:rFonts w:ascii="Sylfaen" w:hAnsi="Sylfaen"/>
          <w:b/>
          <w:lang w:val="ka-GE"/>
        </w:rPr>
      </w:pPr>
      <w:r w:rsidRPr="00D93D78">
        <w:rPr>
          <w:rFonts w:ascii="Sylfaen" w:hAnsi="Sylfaen"/>
          <w:b/>
          <w:lang w:val="ka-GE"/>
        </w:rPr>
        <w:t>1.5</w:t>
      </w:r>
      <w:r w:rsidR="0044376C" w:rsidRPr="00D93D78">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078A1A00" w:rsidR="0044376C" w:rsidRPr="0044376C" w:rsidRDefault="001466B2" w:rsidP="0044376C">
      <w:pPr>
        <w:spacing w:after="0" w:line="360" w:lineRule="auto"/>
        <w:jc w:val="both"/>
        <w:rPr>
          <w:rFonts w:ascii="Sylfaen" w:hAnsi="Sylfaen" w:cs="Sylfaen"/>
          <w:lang w:val="ka-GE"/>
        </w:rPr>
      </w:pPr>
      <w:r w:rsidRPr="00D93D78">
        <w:rPr>
          <w:rFonts w:ascii="Sylfaen" w:hAnsi="Sylfaen" w:cs="Sylfaen"/>
          <w:lang w:val="ka-GE"/>
        </w:rPr>
        <w:t>შესრულებული სამუშაოების</w:t>
      </w:r>
      <w:r w:rsidR="0044376C" w:rsidRPr="00D93D78">
        <w:rPr>
          <w:rFonts w:ascii="Sylfaen" w:hAnsi="Sylfaen" w:cs="Sylfaen"/>
          <w:lang w:val="ka-GE"/>
        </w:rPr>
        <w:t xml:space="preserve"> საგარანტიო ვადა განისაზღვრება მომსახურების დასრულებიდან </w:t>
      </w:r>
      <w:r w:rsidR="00D93D78" w:rsidRPr="00974547">
        <w:rPr>
          <w:rFonts w:ascii="Sylfaen" w:hAnsi="Sylfaen" w:cs="Sylfaen"/>
          <w:lang w:val="ka-GE"/>
        </w:rPr>
        <w:t>24</w:t>
      </w:r>
      <w:r w:rsidR="00D93D78" w:rsidRPr="00D93D78">
        <w:rPr>
          <w:rFonts w:ascii="Sylfaen" w:hAnsi="Sylfaen" w:cs="Sylfaen"/>
          <w:lang w:val="ka-GE"/>
        </w:rPr>
        <w:t>(ოცდაოთხი</w:t>
      </w:r>
      <w:r w:rsidR="0044376C" w:rsidRPr="00D93D78">
        <w:rPr>
          <w:rFonts w:ascii="Sylfaen" w:hAnsi="Sylfaen" w:cs="Sylfaen"/>
          <w:lang w:val="ka-GE"/>
        </w:rPr>
        <w:t>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D93D78">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D93D78"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D93D78">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D93D78">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lastRenderedPageBreak/>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F6475F">
        <w:rPr>
          <w:rFonts w:ascii="Sylfaen" w:hAnsi="Sylfaen"/>
          <w:lang w:val="ka-GE"/>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sidRPr="00F6475F">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F6475F">
        <w:rPr>
          <w:rFonts w:ascii="Sylfaen" w:hAnsi="Sylfaen"/>
          <w:lang w:val="ka-GE"/>
        </w:rPr>
        <w:t xml:space="preserve"> 1.6</w:t>
      </w:r>
      <w:r w:rsidR="00EA22AE" w:rsidRPr="00F6475F">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1B4140E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sidRPr="00F6475F">
        <w:rPr>
          <w:rFonts w:ascii="Sylfaen" w:hAnsi="Sylfaen"/>
          <w:lang w:val="ka-GE"/>
        </w:rPr>
        <w:t xml:space="preserve"> </w:t>
      </w:r>
      <w:r w:rsidR="00A1047D">
        <w:rPr>
          <w:rFonts w:ascii="Sylfaen" w:hAnsi="Sylfaen"/>
          <w:lang w:val="ka-GE"/>
        </w:rPr>
        <w:t>სამუშაო გეგმა-გრაფიკი;</w:t>
      </w:r>
    </w:p>
    <w:p w14:paraId="142FB69C" w14:textId="55466894" w:rsidR="00D71A4D" w:rsidRPr="007B0071" w:rsidRDefault="009634B1" w:rsidP="00AA39F0">
      <w:pPr>
        <w:jc w:val="both"/>
        <w:rPr>
          <w:rFonts w:ascii="Sylfaen" w:hAnsi="Sylfaen"/>
          <w:lang w:val="ka-GE"/>
        </w:rPr>
      </w:pPr>
      <w:r w:rsidRPr="00F6475F">
        <w:rPr>
          <w:rFonts w:ascii="Sylfaen" w:hAnsi="Sylfaen"/>
          <w:lang w:val="ka-GE"/>
        </w:rPr>
        <w:t>5</w:t>
      </w:r>
      <w:r w:rsidR="00DB4B6C" w:rsidRPr="00F6475F">
        <w:rPr>
          <w:rFonts w:ascii="Sylfaen" w:hAnsi="Sylfaen"/>
          <w:lang w:val="ka-GE"/>
        </w:rPr>
        <w:t>.</w:t>
      </w:r>
      <w:r w:rsidR="00696A50" w:rsidRPr="00F6475F">
        <w:rPr>
          <w:rFonts w:ascii="Sylfaen" w:hAnsi="Sylfaen"/>
          <w:lang w:val="ka-GE"/>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51B20310" w:rsidR="009F003A" w:rsidRDefault="00D71A4D" w:rsidP="00AA39F0">
      <w:pPr>
        <w:jc w:val="both"/>
        <w:rPr>
          <w:rFonts w:ascii="Sylfaen" w:hAnsi="Sylfaen"/>
          <w:lang w:val="ka-GE"/>
        </w:rPr>
      </w:pPr>
      <w:r w:rsidRPr="00F6475F">
        <w:rPr>
          <w:rFonts w:ascii="Sylfaen" w:hAnsi="Sylfaen"/>
          <w:lang w:val="ka-GE"/>
        </w:rPr>
        <w:t>6.</w:t>
      </w:r>
      <w:r w:rsidR="008B55A3">
        <w:rPr>
          <w:rFonts w:ascii="Sylfaen" w:hAnsi="Sylfaen"/>
          <w:lang w:val="ka-GE"/>
        </w:rPr>
        <w:t xml:space="preserve"> განახლებული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FCF1D33" w:rsidR="00891245" w:rsidRPr="00F6475F"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F6475F">
        <w:rPr>
          <w:rFonts w:ascii="Sylfaen" w:hAnsi="Sylfaen" w:cs="Sylfaen"/>
          <w:b/>
          <w:sz w:val="20"/>
          <w:szCs w:val="20"/>
          <w:lang w:val="ka-GE"/>
        </w:rPr>
        <w:t xml:space="preserve"> -</w:t>
      </w:r>
      <w:r w:rsidRPr="00820CFD">
        <w:rPr>
          <w:rFonts w:asciiTheme="minorHAnsi" w:hAnsiTheme="minorHAnsi" w:cstheme="minorHAnsi"/>
          <w:b/>
          <w:sz w:val="20"/>
          <w:szCs w:val="20"/>
          <w:lang w:val="ka-GE"/>
        </w:rPr>
        <w:t xml:space="preserve"> </w:t>
      </w:r>
      <w:r w:rsidR="008B55A3" w:rsidRPr="001B4149">
        <w:rPr>
          <w:rFonts w:asciiTheme="minorHAnsi" w:hAnsiTheme="minorHAnsi" w:cstheme="minorHAnsi"/>
          <w:b/>
          <w:i/>
          <w:sz w:val="20"/>
          <w:szCs w:val="20"/>
          <w:u w:val="single"/>
          <w:lang w:val="ka-GE"/>
        </w:rPr>
        <w:t>2023</w:t>
      </w:r>
      <w:r w:rsidR="006308FA" w:rsidRPr="001B4149">
        <w:rPr>
          <w:rFonts w:asciiTheme="minorHAnsi" w:hAnsiTheme="minorHAnsi" w:cstheme="minorHAnsi"/>
          <w:b/>
          <w:i/>
          <w:sz w:val="20"/>
          <w:szCs w:val="20"/>
          <w:u w:val="single"/>
          <w:lang w:val="ka-GE"/>
        </w:rPr>
        <w:t xml:space="preserve"> </w:t>
      </w:r>
      <w:r w:rsidRPr="001B4149">
        <w:rPr>
          <w:rFonts w:ascii="Sylfaen" w:hAnsi="Sylfaen" w:cs="Sylfaen"/>
          <w:b/>
          <w:i/>
          <w:sz w:val="20"/>
          <w:szCs w:val="20"/>
          <w:u w:val="single"/>
          <w:lang w:val="ka-GE"/>
        </w:rPr>
        <w:t>წლის</w:t>
      </w:r>
      <w:r w:rsidR="00A1047D" w:rsidRPr="001B4149">
        <w:rPr>
          <w:rFonts w:ascii="Sylfaen" w:hAnsi="Sylfaen" w:cs="Sylfaen"/>
          <w:b/>
          <w:i/>
          <w:sz w:val="20"/>
          <w:szCs w:val="20"/>
          <w:u w:val="single"/>
          <w:lang w:val="ka-GE"/>
        </w:rPr>
        <w:t xml:space="preserve"> </w:t>
      </w:r>
      <w:r w:rsidR="001B4149" w:rsidRPr="001B4149">
        <w:rPr>
          <w:rFonts w:ascii="Sylfaen" w:hAnsi="Sylfaen" w:cs="Sylfaen"/>
          <w:b/>
          <w:i/>
          <w:sz w:val="20"/>
          <w:szCs w:val="20"/>
          <w:u w:val="single"/>
        </w:rPr>
        <w:t>25</w:t>
      </w:r>
      <w:r w:rsidRPr="001B4149">
        <w:rPr>
          <w:rFonts w:ascii="Sylfaen" w:hAnsi="Sylfaen" w:cs="Sylfaen"/>
          <w:b/>
          <w:i/>
          <w:sz w:val="20"/>
          <w:szCs w:val="20"/>
          <w:u w:val="single"/>
          <w:lang w:val="ka-GE"/>
        </w:rPr>
        <w:t xml:space="preserve"> </w:t>
      </w:r>
      <w:r w:rsidR="006001B5" w:rsidRPr="001B4149">
        <w:rPr>
          <w:rFonts w:ascii="Sylfaen" w:hAnsi="Sylfaen" w:cs="Sylfaen"/>
          <w:b/>
          <w:i/>
          <w:sz w:val="20"/>
          <w:szCs w:val="20"/>
          <w:u w:val="single"/>
          <w:lang w:val="ka-GE"/>
        </w:rPr>
        <w:t>მაისი</w:t>
      </w:r>
      <w:r w:rsidRPr="001B4149">
        <w:rPr>
          <w:rFonts w:ascii="Sylfaen" w:hAnsi="Sylfaen" w:cs="Sylfaen"/>
          <w:b/>
          <w:i/>
          <w:sz w:val="20"/>
          <w:szCs w:val="20"/>
          <w:u w:val="single"/>
          <w:lang w:val="ka-GE"/>
        </w:rPr>
        <w:t>,</w:t>
      </w:r>
      <w:r w:rsidRPr="001B4149">
        <w:rPr>
          <w:rFonts w:asciiTheme="minorHAnsi" w:hAnsiTheme="minorHAnsi" w:cstheme="minorHAnsi"/>
          <w:b/>
          <w:i/>
          <w:sz w:val="20"/>
          <w:szCs w:val="20"/>
          <w:u w:val="single"/>
          <w:lang w:val="ka-GE"/>
        </w:rPr>
        <w:t xml:space="preserve"> 1</w:t>
      </w:r>
      <w:r w:rsidR="008B55A3" w:rsidRPr="001B4149">
        <w:rPr>
          <w:rFonts w:asciiTheme="minorHAnsi" w:hAnsiTheme="minorHAnsi" w:cstheme="minorHAnsi"/>
          <w:b/>
          <w:i/>
          <w:sz w:val="20"/>
          <w:szCs w:val="20"/>
          <w:u w:val="single"/>
          <w:lang w:val="ka-GE"/>
        </w:rPr>
        <w:t>8</w:t>
      </w:r>
      <w:r w:rsidRPr="001B4149">
        <w:rPr>
          <w:rFonts w:asciiTheme="minorHAnsi" w:hAnsiTheme="minorHAnsi" w:cstheme="minorHAnsi"/>
          <w:b/>
          <w:i/>
          <w:sz w:val="20"/>
          <w:szCs w:val="20"/>
          <w:u w:val="single"/>
          <w:lang w:val="ka-GE"/>
        </w:rPr>
        <w:t xml:space="preserve">:00 </w:t>
      </w:r>
      <w:r w:rsidRPr="001B4149">
        <w:rPr>
          <w:rFonts w:ascii="Sylfaen" w:hAnsi="Sylfaen" w:cs="Sylfaen"/>
          <w:b/>
          <w:i/>
          <w:sz w:val="20"/>
          <w:szCs w:val="20"/>
          <w:u w:val="single"/>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0C029ACF" w:rsidR="00B049C5"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5AF9B35E" w14:textId="75B01B4E" w:rsidR="00D93D78" w:rsidRPr="00D93D78" w:rsidRDefault="00D93D78" w:rsidP="00327C90">
      <w:pPr>
        <w:jc w:val="both"/>
        <w:rPr>
          <w:rFonts w:ascii="Sylfaen" w:hAnsi="Sylfaen"/>
          <w:b/>
          <w:i/>
          <w:color w:val="FF0000"/>
          <w:lang w:val="ka-GE"/>
        </w:rPr>
      </w:pPr>
      <w:r w:rsidRPr="00D93D78">
        <w:rPr>
          <w:rFonts w:ascii="Sylfaen" w:hAnsi="Sylfaen"/>
          <w:b/>
          <w:i/>
          <w:color w:val="FF0000"/>
          <w:lang w:val="ka-GE"/>
        </w:rPr>
        <w:t xml:space="preserve">3) წინადადების წარდგენამდე პრეტენდენტმა უნდა მოახდინოს ადგილზე ვიზიტი, რათა სრული ინფორმაცია მიიღოს როგორც ობიექტის ასევე შესარულებელი სამუშოაების შესახებ. წინააღმდეგ შემთხვევაში პრეტენდენტის წინადადება არ განიხილება. </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lastRenderedPageBreak/>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lastRenderedPageBreak/>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04447956" w:rsidR="007E0304" w:rsidRPr="00845F2E"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EF7D7B" w14:textId="77777777" w:rsidR="00845F2E" w:rsidRPr="00845F2E" w:rsidRDefault="00845F2E" w:rsidP="00845F2E">
      <w:pPr>
        <w:pStyle w:val="ListParagraph"/>
        <w:spacing w:after="0" w:line="360" w:lineRule="auto"/>
        <w:ind w:left="1440"/>
        <w:jc w:val="both"/>
        <w:rPr>
          <w:rFonts w:ascii="Sylfaen" w:hAnsi="Sylfaen"/>
          <w:b/>
          <w:lang w:val="ka-GE"/>
        </w:rPr>
      </w:pPr>
    </w:p>
    <w:p w14:paraId="54C5AA6F" w14:textId="77777777" w:rsidR="00845F2E" w:rsidRPr="00490BD5" w:rsidRDefault="00845F2E" w:rsidP="00845F2E">
      <w:pPr>
        <w:spacing w:after="0" w:line="240" w:lineRule="auto"/>
        <w:rPr>
          <w:rFonts w:ascii="Sylfaen" w:hAnsi="Sylfaen"/>
          <w:b/>
          <w:lang w:val="ka-GE"/>
        </w:rPr>
      </w:pPr>
      <w:r w:rsidRPr="00490BD5">
        <w:rPr>
          <w:rFonts w:ascii="Sylfaen" w:hAnsi="Sylfaen"/>
          <w:b/>
          <w:lang w:val="ka-GE"/>
        </w:rPr>
        <w:t>ტექნიკურ საკითხებზე საკონტაქტო პირი:</w:t>
      </w:r>
    </w:p>
    <w:p w14:paraId="3E285218" w14:textId="066E95CB" w:rsidR="00845F2E" w:rsidRPr="005A2A2F" w:rsidRDefault="00845F2E" w:rsidP="00845F2E">
      <w:pPr>
        <w:spacing w:after="0" w:line="240" w:lineRule="auto"/>
        <w:rPr>
          <w:rFonts w:ascii="Sylfaen" w:hAnsi="Sylfaen"/>
          <w:lang w:val="ka-GE"/>
        </w:rPr>
      </w:pPr>
      <w:r w:rsidRPr="005A2A2F">
        <w:rPr>
          <w:rFonts w:ascii="Sylfaen" w:hAnsi="Sylfaen"/>
          <w:lang w:val="ka-GE"/>
        </w:rPr>
        <w:t xml:space="preserve">შალვა ტაბუცაძე, e-mail: </w:t>
      </w:r>
      <w:hyperlink r:id="rId11" w:history="1">
        <w:r w:rsidRPr="005A2A2F">
          <w:rPr>
            <w:rStyle w:val="Hyperlink"/>
            <w:lang w:val="ka-GE"/>
          </w:rPr>
          <w:t>stabutsadze@gwp.ge</w:t>
        </w:r>
      </w:hyperlink>
      <w:r w:rsidRPr="005A2A2F">
        <w:rPr>
          <w:rFonts w:ascii="Sylfaen" w:hAnsi="Sylfaen"/>
          <w:lang w:val="ka-GE"/>
        </w:rPr>
        <w:t>, Mob: +995 595888361</w:t>
      </w:r>
    </w:p>
    <w:p w14:paraId="2BE24088" w14:textId="77777777" w:rsidR="00845F2E" w:rsidRPr="00845F2E" w:rsidRDefault="00845F2E" w:rsidP="00845F2E">
      <w:pPr>
        <w:spacing w:after="0" w:line="240" w:lineRule="auto"/>
        <w:rPr>
          <w:rFonts w:ascii="Sylfaen" w:hAnsi="Sylfaen"/>
        </w:rPr>
      </w:pPr>
      <w:r w:rsidRPr="005A2A2F">
        <w:rPr>
          <w:rFonts w:ascii="Sylfaen" w:hAnsi="Sylfaen"/>
          <w:lang w:val="ka-GE"/>
        </w:rPr>
        <w:t xml:space="preserve">დიეგო ელიავა, e-mail: </w:t>
      </w:r>
      <w:hyperlink r:id="rId12" w:history="1">
        <w:r w:rsidRPr="005A2A2F">
          <w:rPr>
            <w:rStyle w:val="Hyperlink"/>
            <w:lang w:val="ka-GE"/>
          </w:rPr>
          <w:t>deliava@gwp.ge</w:t>
        </w:r>
      </w:hyperlink>
      <w:r w:rsidRPr="005A2A2F">
        <w:rPr>
          <w:rFonts w:ascii="Sylfaen" w:hAnsi="Sylfaen"/>
          <w:lang w:val="ka-GE"/>
        </w:rPr>
        <w:t>, Mob: +995 595125636</w:t>
      </w:r>
    </w:p>
    <w:p w14:paraId="620AF98D" w14:textId="77777777" w:rsidR="00845F2E" w:rsidRPr="00696A50" w:rsidRDefault="00845F2E" w:rsidP="00845F2E">
      <w:pPr>
        <w:pStyle w:val="ListParagraph"/>
        <w:spacing w:after="0" w:line="360" w:lineRule="auto"/>
        <w:ind w:left="0"/>
        <w:jc w:val="both"/>
        <w:rPr>
          <w:rFonts w:ascii="Sylfaen" w:hAnsi="Sylfaen"/>
          <w:b/>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3C8980F0"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8B55A3">
        <w:rPr>
          <w:rFonts w:ascii="Sylfaen" w:hAnsi="Sylfaen"/>
          <w:lang w:val="ka-GE"/>
        </w:rPr>
        <w:t>ნინო კობერიძე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14739E8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008B55A3" w:rsidRPr="00F448AF">
          <w:rPr>
            <w:rStyle w:val="Hyperlink"/>
            <w:rFonts w:ascii="Sylfaen" w:hAnsi="Sylfaen"/>
            <w:lang w:val="ka-GE"/>
          </w:rPr>
          <w:t>nkoberidze@gwp.ge</w:t>
        </w:r>
      </w:hyperlink>
      <w:r w:rsidRPr="008A7B43">
        <w:rPr>
          <w:rFonts w:ascii="Sylfaen" w:hAnsi="Sylfaen"/>
          <w:lang w:val="ka-GE"/>
        </w:rPr>
        <w:t xml:space="preserve"> </w:t>
      </w:r>
    </w:p>
    <w:p w14:paraId="53269314" w14:textId="1066AFFE" w:rsidR="00696A50" w:rsidRPr="00F448AF" w:rsidRDefault="00696A50" w:rsidP="00696A50">
      <w:pPr>
        <w:spacing w:after="0"/>
        <w:jc w:val="both"/>
        <w:rPr>
          <w:rFonts w:ascii="Sylfaen" w:hAnsi="Sylfaen"/>
          <w:lang w:val="ka-GE"/>
        </w:rPr>
      </w:pPr>
      <w:r w:rsidRPr="00696A50">
        <w:rPr>
          <w:rFonts w:ascii="Sylfaen" w:hAnsi="Sylfaen"/>
          <w:lang w:val="ka-GE"/>
        </w:rPr>
        <w:t>ტელ.: +995 322 931111 (114</w:t>
      </w:r>
      <w:r w:rsidR="008B55A3" w:rsidRPr="00F448AF">
        <w:rPr>
          <w:rFonts w:ascii="Sylfaen" w:hAnsi="Sylfaen"/>
          <w:lang w:val="ka-GE"/>
        </w:rPr>
        <w:t>6</w:t>
      </w:r>
      <w:r w:rsidRPr="00696A50">
        <w:rPr>
          <w:rFonts w:ascii="Sylfaen" w:hAnsi="Sylfaen"/>
          <w:lang w:val="ka-GE"/>
        </w:rPr>
        <w:t xml:space="preserve">); </w:t>
      </w:r>
      <w:r w:rsidR="008B55A3" w:rsidRPr="00F448AF">
        <w:rPr>
          <w:rFonts w:ascii="Sylfaen" w:hAnsi="Sylfaen"/>
          <w:lang w:val="ka-GE"/>
        </w:rPr>
        <w:t>555 68 93 98</w:t>
      </w:r>
    </w:p>
    <w:p w14:paraId="09E54D5F" w14:textId="292FB5A8" w:rsidR="00696A50" w:rsidRDefault="00696A50" w:rsidP="00696A50">
      <w:pPr>
        <w:spacing w:after="0"/>
        <w:jc w:val="both"/>
        <w:rPr>
          <w:rFonts w:ascii="Sylfaen" w:hAnsi="Sylfaen"/>
          <w:lang w:val="ka-GE"/>
        </w:rPr>
      </w:pPr>
    </w:p>
    <w:p w14:paraId="3CD5E697" w14:textId="4E38BEFB" w:rsidR="00696A50" w:rsidRPr="008B55A3"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8B55A3">
        <w:rPr>
          <w:rFonts w:ascii="Sylfaen" w:hAnsi="Sylfaen"/>
          <w:lang w:val="ka-GE"/>
        </w:rPr>
        <w:t>ირაკლი ხვადაგაძე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38423576"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4" w:history="1">
        <w:r w:rsidR="008B55A3" w:rsidRPr="00F448AF">
          <w:rPr>
            <w:rStyle w:val="Hyperlink"/>
            <w:rFonts w:ascii="Sylfaen" w:hAnsi="Sylfaen"/>
            <w:lang w:val="ka-GE"/>
          </w:rPr>
          <w:t>ikhvadagadze@gwp.ge</w:t>
        </w:r>
      </w:hyperlink>
      <w:r w:rsidRPr="008A7B43">
        <w:rPr>
          <w:rFonts w:ascii="Sylfaen" w:hAnsi="Sylfaen"/>
          <w:lang w:val="ka-GE"/>
        </w:rPr>
        <w:t xml:space="preserve"> </w:t>
      </w:r>
    </w:p>
    <w:p w14:paraId="34382F19" w14:textId="6357A05F" w:rsidR="00D44B99" w:rsidRPr="007B0071" w:rsidRDefault="008B55A3" w:rsidP="00696A50">
      <w:pPr>
        <w:spacing w:after="0"/>
        <w:jc w:val="both"/>
        <w:rPr>
          <w:rFonts w:ascii="Sylfaen" w:hAnsi="Sylfaen" w:cs="Arial"/>
          <w:lang w:val="ka-GE"/>
        </w:rPr>
      </w:pPr>
      <w:r>
        <w:rPr>
          <w:rFonts w:ascii="Sylfaen" w:hAnsi="Sylfaen"/>
          <w:lang w:val="ka-GE"/>
        </w:rPr>
        <w:t>ტელ.: 599 505 067</w:t>
      </w:r>
    </w:p>
    <w:p w14:paraId="1A304A28" w14:textId="31CBC2C5" w:rsidR="00024394" w:rsidRDefault="00024394" w:rsidP="009E3DB8">
      <w:pPr>
        <w:spacing w:after="0" w:line="360" w:lineRule="auto"/>
        <w:jc w:val="both"/>
        <w:rPr>
          <w:rFonts w:ascii="Sylfaen" w:hAnsi="Sylfaen" w:cstheme="minorHAnsi"/>
          <w:lang w:val="ka-GE"/>
        </w:rPr>
      </w:pPr>
      <w:bookmarkStart w:id="1" w:name="_Toc454818556"/>
      <w:bookmarkEnd w:id="1"/>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A2E7" w14:textId="77777777" w:rsidR="00F64657" w:rsidRDefault="00F64657" w:rsidP="007902EA">
      <w:pPr>
        <w:spacing w:after="0" w:line="240" w:lineRule="auto"/>
      </w:pPr>
      <w:r>
        <w:separator/>
      </w:r>
    </w:p>
  </w:endnote>
  <w:endnote w:type="continuationSeparator" w:id="0">
    <w:p w14:paraId="16BA3B50" w14:textId="77777777" w:rsidR="00F64657" w:rsidRDefault="00F6465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Calibri"/>
    <w:panose1 w:val="020B0604020202020204"/>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CACCA5F" w:rsidR="004A3BD8" w:rsidRDefault="004A3BD8">
        <w:pPr>
          <w:pStyle w:val="Footer"/>
          <w:jc w:val="right"/>
        </w:pPr>
        <w:r>
          <w:fldChar w:fldCharType="begin"/>
        </w:r>
        <w:r>
          <w:instrText xml:space="preserve"> PAGE   \* MERGEFORMAT </w:instrText>
        </w:r>
        <w:r>
          <w:fldChar w:fldCharType="separate"/>
        </w:r>
        <w:r w:rsidR="001B4149">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2818" w14:textId="77777777" w:rsidR="00F64657" w:rsidRDefault="00F64657" w:rsidP="007902EA">
      <w:pPr>
        <w:spacing w:after="0" w:line="240" w:lineRule="auto"/>
      </w:pPr>
      <w:r>
        <w:separator/>
      </w:r>
    </w:p>
  </w:footnote>
  <w:footnote w:type="continuationSeparator" w:id="0">
    <w:p w14:paraId="66135F54" w14:textId="77777777" w:rsidR="00F64657" w:rsidRDefault="00F6465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4149"/>
    <w:rsid w:val="001B6BD5"/>
    <w:rsid w:val="001B740A"/>
    <w:rsid w:val="001B75E0"/>
    <w:rsid w:val="001B7903"/>
    <w:rsid w:val="001C112D"/>
    <w:rsid w:val="001C2BF2"/>
    <w:rsid w:val="001C7577"/>
    <w:rsid w:val="001D3B12"/>
    <w:rsid w:val="001D63C9"/>
    <w:rsid w:val="001E0606"/>
    <w:rsid w:val="001F6753"/>
    <w:rsid w:val="001F778C"/>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9777B"/>
    <w:rsid w:val="002A0CB0"/>
    <w:rsid w:val="002A4E62"/>
    <w:rsid w:val="002A60C4"/>
    <w:rsid w:val="002B6F69"/>
    <w:rsid w:val="002B7440"/>
    <w:rsid w:val="002B77EA"/>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A7FD6"/>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83B17"/>
    <w:rsid w:val="0048659C"/>
    <w:rsid w:val="00490BD5"/>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65C9"/>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2A2F"/>
    <w:rsid w:val="005A798F"/>
    <w:rsid w:val="005C14A4"/>
    <w:rsid w:val="005C340F"/>
    <w:rsid w:val="005D3B83"/>
    <w:rsid w:val="005E05B1"/>
    <w:rsid w:val="005E130F"/>
    <w:rsid w:val="005F3357"/>
    <w:rsid w:val="006001B5"/>
    <w:rsid w:val="00610FC8"/>
    <w:rsid w:val="00615BD2"/>
    <w:rsid w:val="00624968"/>
    <w:rsid w:val="006308FA"/>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081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1C13"/>
    <w:rsid w:val="007B3569"/>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3B74"/>
    <w:rsid w:val="0081634F"/>
    <w:rsid w:val="00820CFD"/>
    <w:rsid w:val="00822939"/>
    <w:rsid w:val="008246F4"/>
    <w:rsid w:val="00824EDA"/>
    <w:rsid w:val="00833770"/>
    <w:rsid w:val="0083614B"/>
    <w:rsid w:val="008374C0"/>
    <w:rsid w:val="008401B6"/>
    <w:rsid w:val="008421EC"/>
    <w:rsid w:val="00845F2E"/>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55A3"/>
    <w:rsid w:val="008B67F1"/>
    <w:rsid w:val="008C04FA"/>
    <w:rsid w:val="008C0A74"/>
    <w:rsid w:val="008C15B3"/>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74547"/>
    <w:rsid w:val="009804B1"/>
    <w:rsid w:val="009815C7"/>
    <w:rsid w:val="00985307"/>
    <w:rsid w:val="0099130F"/>
    <w:rsid w:val="00993D47"/>
    <w:rsid w:val="0099429F"/>
    <w:rsid w:val="00997CB4"/>
    <w:rsid w:val="009A1F9B"/>
    <w:rsid w:val="009A2F37"/>
    <w:rsid w:val="009A6168"/>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7126"/>
    <w:rsid w:val="00A74B75"/>
    <w:rsid w:val="00A804C4"/>
    <w:rsid w:val="00A84734"/>
    <w:rsid w:val="00A847D4"/>
    <w:rsid w:val="00A935AC"/>
    <w:rsid w:val="00A96330"/>
    <w:rsid w:val="00AA2C30"/>
    <w:rsid w:val="00AA39F0"/>
    <w:rsid w:val="00AA4617"/>
    <w:rsid w:val="00AA511B"/>
    <w:rsid w:val="00AC32F5"/>
    <w:rsid w:val="00AC494C"/>
    <w:rsid w:val="00AE4033"/>
    <w:rsid w:val="00AE6EE6"/>
    <w:rsid w:val="00AE77E5"/>
    <w:rsid w:val="00AE7884"/>
    <w:rsid w:val="00AF56A2"/>
    <w:rsid w:val="00AF689F"/>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24CD"/>
    <w:rsid w:val="00B75717"/>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951"/>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3D78"/>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2607"/>
    <w:rsid w:val="00E25748"/>
    <w:rsid w:val="00E262FC"/>
    <w:rsid w:val="00E272FF"/>
    <w:rsid w:val="00E3022B"/>
    <w:rsid w:val="00E33A8F"/>
    <w:rsid w:val="00E353F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E05"/>
    <w:rsid w:val="00F448AF"/>
    <w:rsid w:val="00F46AB9"/>
    <w:rsid w:val="00F47570"/>
    <w:rsid w:val="00F524AC"/>
    <w:rsid w:val="00F612B0"/>
    <w:rsid w:val="00F64657"/>
    <w:rsid w:val="00F6475F"/>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customStyle="1" w:styleId="apple-converted-space">
    <w:name w:val="apple-converted-space"/>
    <w:basedOn w:val="DefaultParagraphFont"/>
    <w:rsid w:val="002B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50582307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002049243">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90053652">
      <w:bodyDiv w:val="1"/>
      <w:marLeft w:val="0"/>
      <w:marRight w:val="0"/>
      <w:marTop w:val="0"/>
      <w:marBottom w:val="0"/>
      <w:divBdr>
        <w:top w:val="none" w:sz="0" w:space="0" w:color="auto"/>
        <w:left w:val="none" w:sz="0" w:space="0" w:color="auto"/>
        <w:bottom w:val="none" w:sz="0" w:space="0" w:color="auto"/>
        <w:right w:val="none" w:sz="0" w:space="0" w:color="auto"/>
      </w:divBdr>
    </w:div>
    <w:div w:id="18081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koberidze@gwp.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iava@gwp.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butsadze@gwp.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yperlink" Target="mailto:ikhvadaga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6DE8-90B0-4DF7-A92D-B7859D96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10</cp:revision>
  <cp:lastPrinted>2015-07-27T06:36:00Z</cp:lastPrinted>
  <dcterms:created xsi:type="dcterms:W3CDTF">2023-04-25T10:54:00Z</dcterms:created>
  <dcterms:modified xsi:type="dcterms:W3CDTF">2023-05-15T10:40:00Z</dcterms:modified>
</cp:coreProperties>
</file>