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673A5" w14:textId="77777777" w:rsidR="007D73CE" w:rsidRPr="00AF26BB"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1623C86A" w:rsidR="009815C7" w:rsidRPr="00F94013" w:rsidRDefault="0041197E" w:rsidP="000A0D72">
      <w:pPr>
        <w:spacing w:after="0" w:line="240" w:lineRule="auto"/>
        <w:jc w:val="center"/>
        <w:rPr>
          <w:rFonts w:ascii="Sylfaen" w:hAnsi="Sylfaen" w:cs="Sylfaen"/>
          <w:b/>
          <w:lang w:val="ka-GE"/>
        </w:rPr>
      </w:pPr>
      <w:r>
        <w:rPr>
          <w:rFonts w:ascii="Sylfaen" w:hAnsi="Sylfaen" w:cs="Sylfaen"/>
          <w:b/>
          <w:noProof/>
        </w:rPr>
        <w:drawing>
          <wp:inline distT="0" distB="0" distL="0" distR="0" wp14:anchorId="13AC7F27" wp14:editId="17650317">
            <wp:extent cx="2724150" cy="1911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1182" cy="1923088"/>
                    </a:xfrm>
                    <a:prstGeom prst="rect">
                      <a:avLst/>
                    </a:prstGeom>
                    <a:noFill/>
                  </pic:spPr>
                </pic:pic>
              </a:graphicData>
            </a:graphic>
          </wp:inline>
        </w:drawing>
      </w:r>
    </w:p>
    <w:p w14:paraId="4BDC7F5C" w14:textId="29C062E1" w:rsidR="009815C7" w:rsidRPr="007B0071" w:rsidRDefault="006A48B6" w:rsidP="00373F3E">
      <w:pPr>
        <w:spacing w:after="0" w:line="240" w:lineRule="auto"/>
        <w:jc w:val="center"/>
        <w:rPr>
          <w:rFonts w:ascii="Sylfaen" w:hAnsi="Sylfaen" w:cs="Sylfaen"/>
          <w:b/>
          <w:lang w:val="ka-GE"/>
        </w:rPr>
      </w:pPr>
      <w:r>
        <w:rPr>
          <w:rFonts w:ascii="Sylfaen" w:hAnsi="Sylfaen" w:cs="Sylfaen"/>
          <w:b/>
          <w:lang w:val="ka-GE"/>
        </w:rPr>
        <w:t xml:space="preserve">ქ. რუსთავში, </w:t>
      </w:r>
      <w:r w:rsidR="001A0BD0" w:rsidRPr="001A0BD0">
        <w:rPr>
          <w:rFonts w:ascii="Sylfaen" w:hAnsi="Sylfaen" w:cs="Sylfaen"/>
          <w:b/>
          <w:lang w:val="ka-GE"/>
        </w:rPr>
        <w:t xml:space="preserve">ხრამი-რუსთავის 2XD 800 მმ </w:t>
      </w:r>
      <w:r w:rsidR="0031211A" w:rsidRPr="0031211A">
        <w:rPr>
          <w:rFonts w:ascii="Sylfaen" w:hAnsi="Sylfaen" w:cs="Sylfaen"/>
          <w:b/>
          <w:lang w:val="ka-GE"/>
        </w:rPr>
        <w:t>წყალსადენ</w:t>
      </w:r>
      <w:r>
        <w:rPr>
          <w:rFonts w:ascii="Sylfaen" w:hAnsi="Sylfaen" w:cs="Sylfaen"/>
          <w:b/>
          <w:lang w:val="ka-GE"/>
        </w:rPr>
        <w:t>ის</w:t>
      </w:r>
      <w:r w:rsidR="001A0BD0">
        <w:rPr>
          <w:rFonts w:ascii="Sylfaen" w:hAnsi="Sylfaen" w:cs="Sylfaen"/>
          <w:b/>
          <w:lang w:val="ka-GE"/>
        </w:rPr>
        <w:t xml:space="preserve"> (1 მონაკვეთი 2 ვარიანტი)</w:t>
      </w:r>
      <w:r>
        <w:rPr>
          <w:rFonts w:ascii="Sylfaen" w:hAnsi="Sylfaen" w:cs="Sylfaen"/>
          <w:b/>
          <w:lang w:val="ka-GE"/>
        </w:rPr>
        <w:t xml:space="preserve"> ქსელის სარეაბილიტაციო</w:t>
      </w:r>
      <w:r w:rsidR="0031211A">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3E3C89" w:rsidRDefault="007D73CE" w:rsidP="007D73CE">
      <w:pPr>
        <w:rPr>
          <w:rFonts w:ascii="Sylfaen" w:hAnsi="Sylfaen"/>
          <w:lang w:val="ka-GE"/>
        </w:rPr>
      </w:pPr>
    </w:p>
    <w:p w14:paraId="002939F3" w14:textId="77777777" w:rsidR="00FD0DCD" w:rsidRPr="003E3C89" w:rsidRDefault="00FD0DCD" w:rsidP="00665C42">
      <w:pPr>
        <w:spacing w:after="0" w:line="360" w:lineRule="auto"/>
        <w:jc w:val="center"/>
        <w:rPr>
          <w:rFonts w:ascii="AcadNusx" w:hAnsi="AcadNusx"/>
          <w:b/>
          <w:lang w:val="ka-GE"/>
        </w:rPr>
      </w:pPr>
    </w:p>
    <w:p w14:paraId="48A0C09F" w14:textId="77777777" w:rsidR="00FD0DCD" w:rsidRPr="005378B7" w:rsidRDefault="00FD0DCD" w:rsidP="00665C42">
      <w:pPr>
        <w:spacing w:after="0" w:line="360" w:lineRule="auto"/>
        <w:jc w:val="center"/>
        <w:rPr>
          <w:rFonts w:ascii="AcadNusx" w:hAnsi="AcadNusx"/>
          <w:b/>
          <w:lang w:val="ka-GE"/>
        </w:rPr>
      </w:pPr>
    </w:p>
    <w:p w14:paraId="5A0A6715" w14:textId="77777777" w:rsidR="00FD0DCD" w:rsidRPr="003E3C89" w:rsidRDefault="00FD0DCD" w:rsidP="00665C42">
      <w:pPr>
        <w:spacing w:after="0" w:line="360" w:lineRule="auto"/>
        <w:jc w:val="center"/>
        <w:rPr>
          <w:rFonts w:ascii="AcadNusx" w:hAnsi="AcadNusx"/>
          <w:b/>
          <w:lang w:val="ka-GE"/>
        </w:rPr>
      </w:pPr>
    </w:p>
    <w:p w14:paraId="5C217841" w14:textId="77777777" w:rsidR="00FD0DCD" w:rsidRPr="003E3C89" w:rsidRDefault="00FD0DCD" w:rsidP="00665C42">
      <w:pPr>
        <w:spacing w:after="0" w:line="360" w:lineRule="auto"/>
        <w:jc w:val="center"/>
        <w:rPr>
          <w:rFonts w:ascii="AcadNusx" w:hAnsi="AcadNusx"/>
          <w:b/>
          <w:lang w:val="ka-GE"/>
        </w:rPr>
      </w:pPr>
    </w:p>
    <w:p w14:paraId="0B0F3779" w14:textId="77777777" w:rsidR="00FD0DCD" w:rsidRPr="003E3C89" w:rsidRDefault="00FD0DCD" w:rsidP="00665C42">
      <w:pPr>
        <w:spacing w:after="0" w:line="360" w:lineRule="auto"/>
        <w:jc w:val="center"/>
        <w:rPr>
          <w:rFonts w:ascii="AcadNusx" w:hAnsi="AcadNusx"/>
          <w:b/>
          <w:lang w:val="ka-GE"/>
        </w:rPr>
      </w:pPr>
    </w:p>
    <w:p w14:paraId="61CFD8F9" w14:textId="6A4EEDB0" w:rsidR="00FD0DCD" w:rsidRPr="003E3C89" w:rsidRDefault="00FD0DCD" w:rsidP="00665C42">
      <w:pPr>
        <w:spacing w:after="0" w:line="360" w:lineRule="auto"/>
        <w:jc w:val="center"/>
        <w:rPr>
          <w:rFonts w:ascii="AcadNusx" w:hAnsi="AcadNusx"/>
          <w:b/>
          <w:lang w:val="ka-GE"/>
        </w:rPr>
      </w:pPr>
    </w:p>
    <w:p w14:paraId="71017BAF" w14:textId="3101DF35" w:rsidR="00D30223" w:rsidRPr="003E3C89" w:rsidRDefault="00D30223" w:rsidP="00665C42">
      <w:pPr>
        <w:spacing w:after="0" w:line="360" w:lineRule="auto"/>
        <w:jc w:val="center"/>
        <w:rPr>
          <w:rFonts w:ascii="AcadNusx" w:hAnsi="AcadNusx"/>
          <w:b/>
          <w:lang w:val="ka-GE"/>
        </w:rPr>
      </w:pPr>
    </w:p>
    <w:p w14:paraId="2FDCBC90" w14:textId="28A9BC8E" w:rsidR="00D30223" w:rsidRPr="003E3C89" w:rsidRDefault="00D30223" w:rsidP="00665C42">
      <w:pPr>
        <w:spacing w:after="0" w:line="360" w:lineRule="auto"/>
        <w:jc w:val="center"/>
        <w:rPr>
          <w:rFonts w:ascii="AcadNusx" w:hAnsi="AcadNusx"/>
          <w:b/>
          <w:lang w:val="ka-GE"/>
        </w:rPr>
      </w:pPr>
    </w:p>
    <w:p w14:paraId="12B35CCB" w14:textId="4E0A3663" w:rsidR="004A34BA" w:rsidRPr="003E3C89" w:rsidRDefault="004A34BA" w:rsidP="00665C42">
      <w:pPr>
        <w:spacing w:after="0" w:line="360" w:lineRule="auto"/>
        <w:jc w:val="center"/>
        <w:rPr>
          <w:rFonts w:ascii="AcadNusx" w:hAnsi="AcadNusx"/>
          <w:b/>
          <w:lang w:val="ka-GE"/>
        </w:rPr>
      </w:pPr>
    </w:p>
    <w:p w14:paraId="78D54868" w14:textId="77777777" w:rsidR="004A34BA" w:rsidRPr="003E3C89" w:rsidRDefault="004A34BA" w:rsidP="00665C42">
      <w:pPr>
        <w:spacing w:after="0" w:line="360" w:lineRule="auto"/>
        <w:jc w:val="center"/>
        <w:rPr>
          <w:rFonts w:ascii="AcadNusx" w:hAnsi="AcadNusx"/>
          <w:b/>
          <w:lang w:val="ka-GE"/>
        </w:rPr>
      </w:pPr>
    </w:p>
    <w:p w14:paraId="23B21307" w14:textId="3791F394" w:rsidR="00D30223" w:rsidRPr="003E3C89" w:rsidRDefault="00D30223" w:rsidP="00665C42">
      <w:pPr>
        <w:spacing w:after="0" w:line="360" w:lineRule="auto"/>
        <w:jc w:val="center"/>
        <w:rPr>
          <w:rFonts w:ascii="AcadNusx" w:hAnsi="AcadNusx"/>
          <w:b/>
          <w:lang w:val="ka-GE"/>
        </w:rPr>
      </w:pPr>
    </w:p>
    <w:p w14:paraId="753A4E60" w14:textId="68383FAE" w:rsidR="00D30223" w:rsidRPr="003E3C89" w:rsidRDefault="00D30223" w:rsidP="00665C42">
      <w:pPr>
        <w:spacing w:after="0" w:line="360" w:lineRule="auto"/>
        <w:jc w:val="center"/>
        <w:rPr>
          <w:rFonts w:ascii="AcadNusx" w:hAnsi="AcadNusx"/>
          <w:b/>
          <w:lang w:val="ka-GE"/>
        </w:rPr>
      </w:pPr>
    </w:p>
    <w:p w14:paraId="05FCA8B4" w14:textId="762D1C59" w:rsidR="009261B9" w:rsidRPr="003E3C89" w:rsidRDefault="009261B9" w:rsidP="004A66FB">
      <w:pPr>
        <w:spacing w:after="0" w:line="360" w:lineRule="auto"/>
        <w:rPr>
          <w:rFonts w:ascii="AcadNusx" w:hAnsi="AcadNusx"/>
          <w:b/>
          <w:lang w:val="ka-GE"/>
        </w:rPr>
      </w:pPr>
    </w:p>
    <w:p w14:paraId="14A14878" w14:textId="22601B34" w:rsidR="009261B9" w:rsidRPr="003E3C89" w:rsidRDefault="009261B9" w:rsidP="00665C42">
      <w:pPr>
        <w:spacing w:after="0" w:line="360" w:lineRule="auto"/>
        <w:jc w:val="center"/>
        <w:rPr>
          <w:rFonts w:ascii="AcadNusx" w:hAnsi="AcadNusx"/>
          <w:b/>
          <w:lang w:val="ka-GE"/>
        </w:rPr>
      </w:pPr>
    </w:p>
    <w:p w14:paraId="5C005023" w14:textId="0A37E278" w:rsidR="001F6753" w:rsidRPr="003E3C89" w:rsidRDefault="001F6753" w:rsidP="00665C42">
      <w:pPr>
        <w:spacing w:after="0" w:line="360" w:lineRule="auto"/>
        <w:jc w:val="center"/>
        <w:rPr>
          <w:rFonts w:ascii="AcadNusx" w:hAnsi="AcadNusx"/>
          <w:b/>
          <w:lang w:val="ka-GE"/>
        </w:rPr>
      </w:pPr>
    </w:p>
    <w:p w14:paraId="1CF7D01D" w14:textId="75EDB1DB" w:rsidR="001F6753" w:rsidRPr="003E3C89" w:rsidRDefault="001F6753" w:rsidP="00665C42">
      <w:pPr>
        <w:spacing w:after="0" w:line="360" w:lineRule="auto"/>
        <w:jc w:val="center"/>
        <w:rPr>
          <w:rFonts w:ascii="AcadNusx" w:hAnsi="AcadNusx"/>
          <w:b/>
          <w:lang w:val="ka-GE"/>
        </w:rPr>
      </w:pPr>
    </w:p>
    <w:p w14:paraId="3ACD14F2" w14:textId="77B801B9" w:rsidR="0041197E" w:rsidRPr="003E3C89" w:rsidRDefault="0041197E" w:rsidP="00665C42">
      <w:pPr>
        <w:spacing w:after="0" w:line="360" w:lineRule="auto"/>
        <w:jc w:val="center"/>
        <w:rPr>
          <w:rFonts w:ascii="AcadNusx" w:hAnsi="AcadNusx"/>
          <w:b/>
          <w:lang w:val="ka-GE"/>
        </w:rPr>
      </w:pPr>
    </w:p>
    <w:p w14:paraId="69271DE6" w14:textId="4FCCD61B" w:rsidR="0041197E" w:rsidRPr="003E3C89" w:rsidRDefault="0041197E" w:rsidP="00665C42">
      <w:pPr>
        <w:spacing w:after="0" w:line="360" w:lineRule="auto"/>
        <w:jc w:val="center"/>
        <w:rPr>
          <w:rFonts w:ascii="AcadNusx" w:hAnsi="AcadNusx"/>
          <w:b/>
          <w:lang w:val="ka-GE"/>
        </w:rPr>
      </w:pPr>
    </w:p>
    <w:p w14:paraId="003EAD8B" w14:textId="1757BB74" w:rsidR="0041197E" w:rsidRDefault="0041197E" w:rsidP="00665C42">
      <w:pPr>
        <w:spacing w:after="0" w:line="360" w:lineRule="auto"/>
        <w:jc w:val="center"/>
        <w:rPr>
          <w:rFonts w:asciiTheme="minorHAnsi" w:hAnsiTheme="minorHAnsi"/>
          <w:b/>
          <w:lang w:val="ka-GE"/>
        </w:rPr>
      </w:pPr>
    </w:p>
    <w:p w14:paraId="1BBF1BC6" w14:textId="77777777" w:rsidR="001A0BD0" w:rsidRPr="001A0BD0" w:rsidRDefault="001A0BD0" w:rsidP="00665C42">
      <w:pPr>
        <w:spacing w:after="0" w:line="360" w:lineRule="auto"/>
        <w:jc w:val="center"/>
        <w:rPr>
          <w:rFonts w:asciiTheme="minorHAnsi" w:hAnsiTheme="minorHAnsi"/>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3E3C89"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t xml:space="preserve">1.1 </w:t>
      </w:r>
      <w:r w:rsidR="00696A50" w:rsidRPr="003E3C89">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1251224F"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0041197E">
        <w:rPr>
          <w:rFonts w:ascii="Sylfaen" w:hAnsi="Sylfaen" w:cs="Calibri"/>
          <w:lang w:val="ka-GE"/>
        </w:rPr>
        <w:t>რუსთავის წყალი</w:t>
      </w:r>
      <w:r w:rsidRPr="007B0071">
        <w:rPr>
          <w:rFonts w:ascii="Sylfaen" w:hAnsi="Sylfaen" w:cs="Calibri"/>
          <w:lang w:val="ka-GE"/>
        </w:rPr>
        <w:t>“</w:t>
      </w:r>
      <w:r w:rsidRPr="007B0071">
        <w:rPr>
          <w:rFonts w:ascii="Sylfaen" w:hAnsi="Sylfaen"/>
          <w:lang w:val="ka-GE"/>
        </w:rPr>
        <w:t xml:space="preserve"> </w:t>
      </w:r>
      <w:r w:rsidR="00713EFC" w:rsidRPr="003E3C89">
        <w:rPr>
          <w:rFonts w:ascii="Arial" w:hAnsi="Arial" w:cs="Arial"/>
          <w:lang w:val="ka-GE"/>
        </w:rPr>
        <w:t>(</w:t>
      </w:r>
      <w:r w:rsidR="0041197E" w:rsidRPr="003E3C89">
        <w:rPr>
          <w:rFonts w:ascii="Sylfaen" w:hAnsi="Sylfaen" w:cs="Arial"/>
          <w:lang w:val="ka-GE"/>
        </w:rPr>
        <w:t>RWC</w:t>
      </w:r>
      <w:r w:rsidR="008F44A9">
        <w:rPr>
          <w:rFonts w:ascii="Sylfaen" w:hAnsi="Sylfaen" w:cs="Arial"/>
          <w:lang w:val="ka-GE"/>
        </w:rPr>
        <w:t xml:space="preserve">, ს/ნ </w:t>
      </w:r>
      <w:r w:rsidR="0041197E" w:rsidRPr="0041197E">
        <w:rPr>
          <w:rFonts w:ascii="Sylfaen" w:hAnsi="Sylfaen" w:cs="Arial"/>
          <w:lang w:val="ka-GE"/>
        </w:rPr>
        <w:t>216323351</w:t>
      </w:r>
      <w:r w:rsidR="00713EFC" w:rsidRPr="003E3C89">
        <w:rPr>
          <w:rFonts w:ascii="Arial" w:hAnsi="Arial" w:cs="Arial"/>
          <w:lang w:val="ka-GE"/>
        </w:rPr>
        <w:t>)</w:t>
      </w:r>
      <w:r w:rsidR="008A3D36" w:rsidRPr="003E3C89">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1A0BD0" w:rsidRPr="001A0BD0">
        <w:rPr>
          <w:rFonts w:ascii="Sylfaen" w:hAnsi="Sylfaen" w:cs="Sylfaen"/>
          <w:lang w:val="ka-GE"/>
        </w:rPr>
        <w:t xml:space="preserve">ქ. რუსთავში, ხრამი-რუსთავის 2XD 800 მმ წყალსადენის (1 მონაკვეთი 2 ვარიანტი) ქსელის სარეაბილიტაციო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3E3C89"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5378B7">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4727CF3C" w:rsidR="00DB5C8D" w:rsidRPr="005378B7" w:rsidRDefault="001A0BD0" w:rsidP="00696A50">
      <w:pPr>
        <w:spacing w:after="0" w:line="240" w:lineRule="auto"/>
        <w:jc w:val="both"/>
        <w:rPr>
          <w:rFonts w:ascii="Sylfaen" w:hAnsi="Sylfaen" w:cs="Sylfaen"/>
          <w:lang w:val="ka-GE"/>
        </w:rPr>
      </w:pPr>
      <w:r w:rsidRPr="001A0BD0">
        <w:rPr>
          <w:rFonts w:ascii="Sylfaen" w:hAnsi="Sylfaen" w:cs="Sylfaen"/>
          <w:lang w:val="ka-GE"/>
        </w:rPr>
        <w:t xml:space="preserve">ქ. რუსთავში, ხრამი-რუსთავის 2XD 800 მმ წყალსადენის (1 მონაკვეთი 2 ვარიანტი) ქსელის სარეაბილიტაციო </w:t>
      </w:r>
      <w:r w:rsidR="004C799A">
        <w:rPr>
          <w:rFonts w:ascii="Sylfaen" w:hAnsi="Sylfaen" w:cs="Sylfaen"/>
          <w:lang w:val="ka-GE"/>
        </w:rPr>
        <w:t>სამუშაოების</w:t>
      </w:r>
      <w:r w:rsidR="00185431">
        <w:rPr>
          <w:rFonts w:ascii="Sylfaen" w:hAnsi="Sylfaen" w:cs="Sylfaen"/>
          <w:lang w:val="ka-GE"/>
        </w:rPr>
        <w:t xml:space="preserve"> შესყიდვა დანართი N1-ში მოცემული პროექტის შესაბამისად</w:t>
      </w:r>
      <w:r w:rsidR="00696A50" w:rsidRPr="005378B7">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5A2D24D8"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ED2A136"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პოლიეთილენის მილები, პოლიეთილენის მასალა, ფოლადის მასალა - ქ. რუსთავი, წმ. ნინოს ქ. N5 (მარის არხის დასახლების მიმდებარე ტერიტორია);</w:t>
      </w:r>
    </w:p>
    <w:p w14:paraId="417F58BA" w14:textId="77777777" w:rsidR="0041197E" w:rsidRPr="0041197E" w:rsidRDefault="0041197E" w:rsidP="0041197E">
      <w:pPr>
        <w:pStyle w:val="ListParagraph"/>
        <w:numPr>
          <w:ilvl w:val="0"/>
          <w:numId w:val="45"/>
        </w:numPr>
        <w:spacing w:after="0" w:line="360" w:lineRule="auto"/>
        <w:jc w:val="both"/>
        <w:rPr>
          <w:rFonts w:ascii="Sylfaen" w:hAnsi="Sylfaen" w:cs="Sylfaen"/>
          <w:b/>
          <w:lang w:val="ka-GE"/>
        </w:rPr>
      </w:pPr>
      <w:r w:rsidRPr="0041197E">
        <w:rPr>
          <w:rFonts w:ascii="Sylfaen" w:hAnsi="Sylfaen" w:cs="Sylfaen"/>
          <w:b/>
          <w:lang w:val="ka-GE"/>
        </w:rPr>
        <w:t>ფოლადის მილები - ქ. რუსთავი, წმ. ნინოს ქ. N5 (მარის არხის დასახლების მიმდებარე ტერიტორია).</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0E8D130D"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sidRPr="005378B7">
        <w:rPr>
          <w:rFonts w:ascii="Sylfaen" w:hAnsi="Sylfaen" w:cs="Sylfaen"/>
          <w:lang w:val="ka-GE"/>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3E251E48"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ტენდერში გამარჯვებული კომპანია ვალდებულია აწარმოოს სამუშაოები ტენდერზე თანდართული კონტრაქტორთა მართვის გეგმის შესაბამისად;</w:t>
      </w:r>
    </w:p>
    <w:p w14:paraId="31078FC1" w14:textId="6B3166C3"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ტენდერში მონაწილე კომპანია ვალდებულია სა</w:t>
      </w:r>
      <w:r>
        <w:rPr>
          <w:rFonts w:ascii="Sylfaen" w:hAnsi="Sylfaen" w:cs="Sylfaen"/>
          <w:lang w:val="ka-GE"/>
        </w:rPr>
        <w:t xml:space="preserve">მუშაო ობიექტზე </w:t>
      </w:r>
      <w:r w:rsidRPr="003A21CE">
        <w:rPr>
          <w:rFonts w:ascii="Sylfaen" w:hAnsi="Sylfaen" w:cs="Sylfaen"/>
          <w:lang w:val="ka-GE"/>
        </w:rPr>
        <w:t>RWC</w:t>
      </w:r>
      <w:r w:rsidRPr="005378B7">
        <w:rPr>
          <w:rFonts w:ascii="Sylfaen" w:hAnsi="Sylfaen" w:cs="Sylfaen"/>
          <w:lang w:val="ka-GE"/>
        </w:rPr>
        <w:t>-ისთვის უზრუნველყოს საოფისე კონტეინერის მოწყობა;</w:t>
      </w:r>
    </w:p>
    <w:p w14:paraId="0A22A4E0"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სამშენებლო სამუშაოების გაწევის ყველა ეტაპზე, სამუშაო ადგილზე გამარჯვებულ კომპანიას წარმოდგენილი უნდა ჰყავდეს შრომის უსაფრთხოებაზე პასუხისმგებელი პირი, რომელიც სერთიფიცირებულია 2021 წლის 13 სექტემბერის ბრძანება № 01-81/ნ მიხედვით;</w:t>
      </w:r>
    </w:p>
    <w:p w14:paraId="6E1BDCF8" w14:textId="7C46B95D"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xml:space="preserve">- თითოეულ მონაკვეთზე გამარჯვებული კომპანიის მიერ სამუშაოები უნდა მიმდინარეობდეს </w:t>
      </w:r>
      <w:r w:rsidRPr="003A21CE">
        <w:rPr>
          <w:rFonts w:ascii="Sylfaen" w:hAnsi="Sylfaen" w:cs="Sylfaen"/>
          <w:lang w:val="ka-GE"/>
        </w:rPr>
        <w:t>12</w:t>
      </w:r>
      <w:r w:rsidRPr="005378B7">
        <w:rPr>
          <w:rFonts w:ascii="Sylfaen" w:hAnsi="Sylfaen" w:cs="Sylfaen"/>
          <w:lang w:val="ka-GE"/>
        </w:rPr>
        <w:t xml:space="preserve"> საათიანი რეჟიმით;</w:t>
      </w:r>
    </w:p>
    <w:p w14:paraId="3DF90DC1"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t>-  ტენდერში მონაწილე კომპანია ვალდებულია ხელშეკრულების გაფორმებამდე წარმოადგინოს:</w:t>
      </w:r>
    </w:p>
    <w:p w14:paraId="1691821A" w14:textId="77777777" w:rsidR="005378B7" w:rsidRPr="005378B7" w:rsidRDefault="005378B7" w:rsidP="005378B7">
      <w:pPr>
        <w:spacing w:after="0" w:line="240" w:lineRule="auto"/>
        <w:jc w:val="both"/>
        <w:rPr>
          <w:rFonts w:ascii="Sylfaen" w:hAnsi="Sylfaen" w:cs="Sylfaen"/>
          <w:lang w:val="ka-GE"/>
        </w:rPr>
      </w:pPr>
    </w:p>
    <w:p w14:paraId="6738E2E1" w14:textId="222E343D" w:rsidR="005378B7" w:rsidRPr="003A21CE" w:rsidRDefault="005378B7" w:rsidP="003A21CE">
      <w:pPr>
        <w:spacing w:after="0" w:line="240" w:lineRule="auto"/>
        <w:jc w:val="both"/>
        <w:rPr>
          <w:rFonts w:ascii="Sylfaen" w:hAnsi="Sylfaen" w:cs="Sylfaen"/>
          <w:lang w:val="ka-GE"/>
        </w:rPr>
      </w:pPr>
      <w:r w:rsidRPr="005378B7">
        <w:rPr>
          <w:rFonts w:ascii="Sylfaen" w:hAnsi="Sylfaen" w:cs="Sylfaen"/>
          <w:lang w:val="ka-GE"/>
        </w:rPr>
        <w:t>•</w:t>
      </w:r>
      <w:r w:rsidRPr="005378B7">
        <w:rPr>
          <w:rFonts w:ascii="Sylfaen" w:hAnsi="Sylfaen" w:cs="Sylfaen"/>
          <w:lang w:val="ka-GE"/>
        </w:rPr>
        <w:tab/>
        <w:t xml:space="preserve">სამშენებლო სამუშაოების დაზღვევა სრულ მოცულობაზე (კონტრაქტორის ყველა რისკის დაზღვევის პოლისი) + </w:t>
      </w:r>
      <w:r w:rsidRPr="003A21CE">
        <w:rPr>
          <w:rFonts w:ascii="Sylfaen" w:hAnsi="Sylfaen" w:cs="Sylfaen"/>
          <w:lang w:val="ka-GE"/>
        </w:rPr>
        <w:t>RWC</w:t>
      </w:r>
      <w:r w:rsidRPr="005378B7">
        <w:rPr>
          <w:rFonts w:ascii="Sylfaen" w:hAnsi="Sylfaen" w:cs="Sylfaen"/>
          <w:lang w:val="ka-GE"/>
        </w:rPr>
        <w:t>-ის მასალის გათვალისწინებით</w:t>
      </w:r>
      <w:r w:rsidR="003A21CE">
        <w:rPr>
          <w:rFonts w:ascii="Sylfaen" w:hAnsi="Sylfaen" w:cs="Sylfaen"/>
          <w:lang w:val="ka-GE"/>
        </w:rPr>
        <w:t xml:space="preserve"> </w:t>
      </w:r>
      <w:r w:rsidR="003A21CE" w:rsidRPr="00AF26BB">
        <w:rPr>
          <w:rFonts w:ascii="Sylfaen" w:hAnsi="Sylfaen" w:cs="Sylfaen"/>
          <w:b/>
          <w:lang w:val="ka-GE"/>
        </w:rPr>
        <w:t>5 586 992.58 ლარი.</w:t>
      </w:r>
    </w:p>
    <w:p w14:paraId="0C64BDDD" w14:textId="1498AE86" w:rsidR="005378B7" w:rsidRPr="003A21CE" w:rsidRDefault="005378B7" w:rsidP="005378B7">
      <w:pPr>
        <w:spacing w:after="0" w:line="240" w:lineRule="auto"/>
        <w:jc w:val="both"/>
        <w:rPr>
          <w:rFonts w:ascii="Sylfaen" w:hAnsi="Sylfaen" w:cs="Sylfaen"/>
          <w:lang w:val="ka-GE"/>
        </w:rPr>
      </w:pPr>
      <w:r w:rsidRPr="005378B7">
        <w:rPr>
          <w:rFonts w:ascii="Sylfaen" w:hAnsi="Sylfaen" w:cs="Sylfaen"/>
          <w:lang w:val="ka-GE"/>
        </w:rPr>
        <w:t>•</w:t>
      </w:r>
      <w:r w:rsidRPr="005378B7">
        <w:rPr>
          <w:rFonts w:ascii="Sylfaen" w:hAnsi="Sylfaen" w:cs="Sylfaen"/>
          <w:lang w:val="ka-GE"/>
        </w:rPr>
        <w:tab/>
        <w:t xml:space="preserve">მესამე პირის სამოქალაქო პასუხისმგებლობის დაზღვევის პოლისი, სადაც სადაზღვევო ანაზღაურების </w:t>
      </w:r>
      <w:r>
        <w:rPr>
          <w:rFonts w:ascii="Sylfaen" w:hAnsi="Sylfaen" w:cs="Sylfaen"/>
          <w:lang w:val="ka-GE"/>
        </w:rPr>
        <w:t xml:space="preserve">ლიმიტი არ უნდა იყოს </w:t>
      </w:r>
      <w:r w:rsidRPr="00AF26BB">
        <w:rPr>
          <w:rFonts w:ascii="Sylfaen" w:hAnsi="Sylfaen" w:cs="Sylfaen"/>
          <w:b/>
          <w:lang w:val="ka-GE"/>
        </w:rPr>
        <w:t>500,000.00 ლარზე</w:t>
      </w:r>
      <w:r>
        <w:rPr>
          <w:rFonts w:ascii="Sylfaen" w:hAnsi="Sylfaen" w:cs="Sylfaen"/>
          <w:lang w:val="ka-GE"/>
        </w:rPr>
        <w:t xml:space="preserve"> ნაკლები</w:t>
      </w:r>
      <w:r w:rsidRPr="003A21CE">
        <w:rPr>
          <w:rFonts w:ascii="Sylfaen" w:hAnsi="Sylfaen" w:cs="Sylfaen"/>
          <w:lang w:val="ka-GE"/>
        </w:rPr>
        <w:t>.</w:t>
      </w:r>
    </w:p>
    <w:p w14:paraId="0FD47EE3" w14:textId="77777777" w:rsidR="005378B7" w:rsidRPr="005378B7" w:rsidRDefault="005378B7" w:rsidP="005378B7">
      <w:pPr>
        <w:spacing w:after="0" w:line="240" w:lineRule="auto"/>
        <w:jc w:val="both"/>
        <w:rPr>
          <w:rFonts w:ascii="Sylfaen" w:hAnsi="Sylfaen" w:cs="Sylfaen"/>
          <w:lang w:val="ka-GE"/>
        </w:rPr>
      </w:pPr>
      <w:r w:rsidRPr="005378B7">
        <w:rPr>
          <w:rFonts w:ascii="Sylfaen" w:hAnsi="Sylfaen" w:cs="Sylfaen"/>
          <w:lang w:val="ka-GE"/>
        </w:rPr>
        <w:lastRenderedPageBreak/>
        <w:t>•</w:t>
      </w:r>
      <w:r w:rsidRPr="005378B7">
        <w:rPr>
          <w:rFonts w:ascii="Sylfaen" w:hAnsi="Sylfaen" w:cs="Sylfaen"/>
          <w:lang w:val="ka-GE"/>
        </w:rPr>
        <w:tab/>
        <w:t>ტენდერში მონაწილე კომპანია ვალდებულია, წარმოადგინოს სადაზღვეო კომპანიის მიერ სატენდერო პირობებში მოთხოვნილი სადაზღვეო პირობების შესაბამის მომსახურების გაწევის დამადასტურებელი დოკუმენტაცია.</w:t>
      </w:r>
    </w:p>
    <w:p w14:paraId="55208DCC" w14:textId="654B38F1" w:rsidR="005378B7" w:rsidRDefault="005378B7" w:rsidP="005378B7">
      <w:pPr>
        <w:spacing w:after="0" w:line="240" w:lineRule="auto"/>
        <w:jc w:val="both"/>
        <w:rPr>
          <w:rFonts w:ascii="Sylfaen" w:hAnsi="Sylfaen" w:cs="Sylfaen"/>
          <w:lang w:val="ka-GE"/>
        </w:rPr>
      </w:pPr>
      <w:r w:rsidRPr="005378B7">
        <w:rPr>
          <w:rFonts w:ascii="Sylfaen" w:hAnsi="Sylfaen" w:cs="Sylfaen"/>
          <w:lang w:val="ka-GE"/>
        </w:rPr>
        <w:t>•</w:t>
      </w:r>
      <w:r w:rsidRPr="005378B7">
        <w:rPr>
          <w:rFonts w:ascii="Sylfaen" w:hAnsi="Sylfaen" w:cs="Sylfaen"/>
          <w:lang w:val="ka-GE"/>
        </w:rPr>
        <w:tab/>
        <w:t xml:space="preserve">სადაზღვეო პოლისის მოქმედების ვადა - </w:t>
      </w:r>
      <w:r w:rsidRPr="003A21CE">
        <w:rPr>
          <w:rFonts w:ascii="Sylfaen" w:hAnsi="Sylfaen" w:cs="Sylfaen"/>
          <w:lang w:val="ka-GE"/>
        </w:rPr>
        <w:t>5</w:t>
      </w:r>
      <w:r w:rsidRPr="005378B7">
        <w:rPr>
          <w:rFonts w:ascii="Sylfaen" w:hAnsi="Sylfaen" w:cs="Sylfaen"/>
          <w:lang w:val="ka-GE"/>
        </w:rPr>
        <w:t xml:space="preserve"> თვე.</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32A18B86" w:rsidR="00392707" w:rsidRPr="005378B7" w:rsidRDefault="00D527CB" w:rsidP="00F7155A">
      <w:pPr>
        <w:jc w:val="both"/>
        <w:rPr>
          <w:rFonts w:ascii="Sylfaen" w:hAnsi="Sylfaen" w:cs="Sylfaen"/>
          <w:color w:val="222222"/>
          <w:shd w:val="clear" w:color="auto" w:fill="FFFFFF"/>
          <w:lang w:val="ka-GE"/>
        </w:rPr>
      </w:pPr>
      <w:r w:rsidRPr="005378B7">
        <w:rPr>
          <w:rFonts w:ascii="Sylfaen" w:hAnsi="Sylfaen" w:cs="Sylfaen"/>
          <w:color w:val="222222"/>
          <w:shd w:val="clear" w:color="auto" w:fill="FFFFFF"/>
          <w:lang w:val="ka-GE"/>
        </w:rPr>
        <w:t>პრეტენდენტმა</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უნდა</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წარმოადგინოს</w:t>
      </w:r>
      <w:r w:rsidRPr="005378B7">
        <w:rPr>
          <w:rFonts w:ascii="Verdana" w:hAnsi="Verdana"/>
          <w:color w:val="222222"/>
          <w:shd w:val="clear" w:color="auto" w:fill="FFFFFF"/>
          <w:lang w:val="ka-GE"/>
        </w:rPr>
        <w:t xml:space="preserve"> </w:t>
      </w:r>
      <w:r w:rsidRPr="005378B7">
        <w:rPr>
          <w:rFonts w:ascii="Sylfaen" w:hAnsi="Sylfaen" w:cs="Sylfaen"/>
          <w:color w:val="222222"/>
          <w:shd w:val="clear" w:color="auto" w:fill="FFFFFF"/>
          <w:lang w:val="ka-GE"/>
        </w:rPr>
        <w:t>განფასება</w:t>
      </w:r>
      <w:r w:rsidRPr="005378B7">
        <w:rPr>
          <w:rFonts w:ascii="Verdana" w:hAnsi="Verdana"/>
          <w:color w:val="222222"/>
          <w:shd w:val="clear" w:color="auto" w:fill="FFFFFF"/>
          <w:lang w:val="ka-GE"/>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ხარჯთაღრიცხვის მიხედვით</w:t>
      </w:r>
      <w:r w:rsidR="00696A50" w:rsidRPr="005378B7">
        <w:rPr>
          <w:rFonts w:ascii="Sylfaen" w:hAnsi="Sylfaen" w:cs="Sylfaen"/>
          <w:color w:val="222222"/>
          <w:shd w:val="clear" w:color="auto" w:fill="FFFFFF"/>
          <w:lang w:val="ka-GE"/>
        </w:rPr>
        <w:t>.</w:t>
      </w:r>
    </w:p>
    <w:p w14:paraId="5AAAF0F3" w14:textId="71F41022" w:rsidR="00FD0815" w:rsidRPr="007B0071" w:rsidRDefault="00056A31" w:rsidP="00FD35B5">
      <w:pPr>
        <w:rPr>
          <w:rFonts w:ascii="Sylfaen" w:hAnsi="Sylfaen"/>
          <w:b/>
          <w:lang w:val="ka-GE"/>
        </w:rPr>
      </w:pPr>
      <w:r w:rsidRPr="005378B7">
        <w:rPr>
          <w:rFonts w:ascii="Sylfaen" w:hAnsi="Sylfaen" w:cs="Sylfaen"/>
          <w:b/>
          <w:lang w:val="ka-GE"/>
        </w:rPr>
        <w:t>1</w:t>
      </w:r>
      <w:r w:rsidR="00C76391" w:rsidRPr="005378B7">
        <w:rPr>
          <w:rFonts w:ascii="Sylfaen" w:hAnsi="Sylfaen" w:cs="Sylfaen"/>
          <w:b/>
          <w:lang w:val="ka-GE"/>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229D3C71" w:rsidR="00392707" w:rsidRPr="0041197E" w:rsidRDefault="00185431" w:rsidP="00FD35B5">
      <w:pPr>
        <w:rPr>
          <w:rFonts w:ascii="Sylfaen" w:hAnsi="Sylfaen"/>
          <w:lang w:val="ka-GE"/>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3746D7">
        <w:rPr>
          <w:rFonts w:ascii="Sylfaen" w:hAnsi="Sylfaen"/>
          <w:lang w:val="ka-GE"/>
        </w:rPr>
        <w:t>ქ. რუსთავში</w:t>
      </w:r>
      <w:r w:rsidR="0031211A">
        <w:rPr>
          <w:rFonts w:ascii="Sylfaen" w:hAnsi="Sylfaen"/>
          <w:lang w:val="ka-GE"/>
        </w:rPr>
        <w:t>;</w:t>
      </w:r>
    </w:p>
    <w:p w14:paraId="1E3773B6" w14:textId="52330157" w:rsidR="009203F4" w:rsidRPr="005378B7" w:rsidRDefault="00185431" w:rsidP="0041197E">
      <w:pPr>
        <w:jc w:val="both"/>
        <w:rPr>
          <w:rFonts w:ascii="Sylfaen" w:hAnsi="Sylfaen"/>
          <w:lang w:val="ka-GE"/>
        </w:rPr>
      </w:pPr>
      <w:r>
        <w:rPr>
          <w:rFonts w:ascii="Sylfaen" w:hAnsi="Sylfaen"/>
          <w:lang w:val="ka-GE"/>
        </w:rPr>
        <w:t>-</w:t>
      </w:r>
      <w:r w:rsidR="00E35A4A">
        <w:rPr>
          <w:rFonts w:ascii="Sylfaen" w:hAnsi="Sylfaen"/>
          <w:lang w:val="ka-GE"/>
        </w:rPr>
        <w:t xml:space="preserve"> </w:t>
      </w:r>
      <w:r w:rsidR="009A269D" w:rsidRPr="009A269D">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sidRPr="005378B7">
        <w:rPr>
          <w:rFonts w:ascii="Sylfaen" w:hAnsi="Sylfaen"/>
          <w:b/>
          <w:lang w:val="ka-GE"/>
        </w:rPr>
        <w:t>1.5</w:t>
      </w:r>
      <w:r w:rsidR="0044376C" w:rsidRPr="005378B7">
        <w:rPr>
          <w:rFonts w:ascii="Sylfaen" w:hAnsi="Sylfaen"/>
          <w:b/>
          <w:lang w:val="ka-GE"/>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5378B7">
        <w:rPr>
          <w:rFonts w:ascii="Sylfaen" w:hAnsi="Sylfaen"/>
          <w:b/>
          <w:lang w:val="ka-GE"/>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5378B7" w:rsidRDefault="00696A50" w:rsidP="001B055A">
      <w:pPr>
        <w:spacing w:after="0" w:line="240" w:lineRule="auto"/>
        <w:jc w:val="both"/>
        <w:rPr>
          <w:rFonts w:ascii="Sylfaen" w:hAnsi="Sylfaen"/>
          <w:sz w:val="10"/>
          <w:lang w:val="ka-GE"/>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5378B7">
        <w:rPr>
          <w:rFonts w:ascii="Sylfaen" w:hAnsi="Sylfaen"/>
          <w:lang w:val="ka-GE"/>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5378B7">
        <w:rPr>
          <w:rFonts w:ascii="Sylfaen" w:hAnsi="Sylfaen"/>
          <w:lang w:val="ka-GE"/>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9DC664E" w:rsidR="00B806AE" w:rsidRDefault="00387591" w:rsidP="00AA511B">
      <w:pPr>
        <w:spacing w:before="240" w:after="160"/>
        <w:jc w:val="both"/>
        <w:rPr>
          <w:rFonts w:ascii="Sylfaen" w:hAnsi="Sylfaen"/>
          <w:lang w:val="ka-GE"/>
        </w:rPr>
      </w:pPr>
      <w:r w:rsidRPr="007B0071">
        <w:rPr>
          <w:rFonts w:ascii="Sylfaen" w:hAnsi="Sylfaen"/>
          <w:lang w:val="ka-GE"/>
        </w:rPr>
        <w:t>1.</w:t>
      </w:r>
      <w:r w:rsidR="00696A50" w:rsidRPr="005378B7">
        <w:rPr>
          <w:rFonts w:ascii="Sylfaen" w:hAnsi="Sylfaen"/>
          <w:lang w:val="ka-GE"/>
        </w:rPr>
        <w:t xml:space="preserve"> </w:t>
      </w:r>
      <w:r w:rsidR="00EB217E" w:rsidRPr="007B0071">
        <w:rPr>
          <w:rFonts w:ascii="Sylfaen" w:hAnsi="Sylfaen"/>
          <w:lang w:val="ka-GE"/>
        </w:rPr>
        <w:t>ხარჯთაღრიცხვ</w:t>
      </w:r>
      <w:r w:rsidR="004E2664">
        <w:rPr>
          <w:rFonts w:ascii="Sylfaen" w:hAnsi="Sylfaen"/>
          <w:lang w:val="ka-GE"/>
        </w:rPr>
        <w:t>ა</w:t>
      </w:r>
      <w:r w:rsidR="00EB217E" w:rsidRPr="007B0071">
        <w:rPr>
          <w:rFonts w:ascii="Sylfaen" w:hAnsi="Sylfaen"/>
          <w:lang w:val="ka-GE"/>
        </w:rPr>
        <w:t xml:space="preserve">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1DE126F6"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w:t>
      </w:r>
      <w:r w:rsidR="006C6E4C">
        <w:rPr>
          <w:rFonts w:ascii="Sylfaen" w:hAnsi="Sylfaen"/>
          <w:b/>
          <w:lang w:val="ka-GE"/>
        </w:rPr>
        <w:t>“</w:t>
      </w:r>
      <w:r w:rsidRPr="00CC47D6">
        <w:rPr>
          <w:rFonts w:ascii="Sylfaen" w:hAnsi="Sylfaen"/>
          <w:b/>
          <w:lang w:val="ka-GE"/>
        </w:rPr>
        <w:t>,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0A670C61" w14:textId="77777777" w:rsidR="004E2664" w:rsidRPr="004E2664" w:rsidRDefault="004E2664" w:rsidP="004E2664">
      <w:pPr>
        <w:rPr>
          <w:rFonts w:ascii="Sylfaen" w:hAnsi="Sylfaen"/>
          <w:lang w:val="ka-GE"/>
        </w:rPr>
      </w:pPr>
      <w:r w:rsidRPr="004E2664">
        <w:rPr>
          <w:rFonts w:ascii="Sylfaen" w:hAnsi="Sylfaen"/>
          <w:lang w:val="ka-GE"/>
        </w:rPr>
        <w:t>2. ინფორმაცია სამუშაოს შესრულების ვადების შესახებ;</w:t>
      </w:r>
    </w:p>
    <w:p w14:paraId="2E52A36E" w14:textId="77777777" w:rsidR="004E2664" w:rsidRPr="004E2664" w:rsidRDefault="004E2664" w:rsidP="004E2664">
      <w:pPr>
        <w:rPr>
          <w:rFonts w:ascii="Sylfaen" w:hAnsi="Sylfaen"/>
          <w:lang w:val="ka-GE"/>
        </w:rPr>
      </w:pPr>
      <w:r w:rsidRPr="004E2664">
        <w:rPr>
          <w:rFonts w:ascii="Sylfaen" w:hAnsi="Sylfaen"/>
          <w:lang w:val="ka-GE"/>
        </w:rPr>
        <w:t>3. გამოცდილების დამადასტურებელი დოკუმენტები 1.6 პუნქტის შესაბამისად;</w:t>
      </w:r>
    </w:p>
    <w:p w14:paraId="335483A9" w14:textId="2E3F63A5" w:rsidR="004E2664" w:rsidRPr="004E2664" w:rsidRDefault="004E2664" w:rsidP="004E2664">
      <w:pPr>
        <w:rPr>
          <w:rFonts w:ascii="Sylfaen" w:hAnsi="Sylfaen"/>
          <w:lang w:val="ka-GE"/>
        </w:rPr>
      </w:pPr>
      <w:r w:rsidRPr="004E2664">
        <w:rPr>
          <w:rFonts w:ascii="Sylfaen" w:hAnsi="Sylfaen"/>
          <w:lang w:val="ka-GE"/>
        </w:rPr>
        <w:lastRenderedPageBreak/>
        <w:t xml:space="preserve">4. სრულად </w:t>
      </w:r>
      <w:r>
        <w:rPr>
          <w:rFonts w:ascii="Sylfaen" w:hAnsi="Sylfaen"/>
          <w:lang w:val="ka-GE"/>
        </w:rPr>
        <w:t>შევსებული სამუშაო გეგმა-გრაფიკ</w:t>
      </w:r>
      <w:r w:rsidRPr="004E2664">
        <w:rPr>
          <w:rFonts w:ascii="Sylfaen" w:hAnsi="Sylfaen"/>
          <w:lang w:val="ka-GE"/>
        </w:rPr>
        <w:t>ი (სატენდერო დრაფტ ფაილებში მოცემული გეგმა-გრაფიკის ნიმუშის მიხედვით);</w:t>
      </w:r>
    </w:p>
    <w:p w14:paraId="4C4BB5EC" w14:textId="77777777" w:rsidR="004E2664" w:rsidRPr="004E2664" w:rsidRDefault="004E2664" w:rsidP="004E2664">
      <w:pPr>
        <w:jc w:val="both"/>
        <w:rPr>
          <w:rFonts w:ascii="Sylfaen" w:hAnsi="Sylfaen"/>
          <w:lang w:val="ka-GE"/>
        </w:rPr>
      </w:pPr>
      <w:r w:rsidRPr="004E2664">
        <w:rPr>
          <w:rFonts w:ascii="Sylfaen" w:hAnsi="Sylfaen"/>
          <w:lang w:val="ka-GE"/>
        </w:rPr>
        <w:t>5. 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თარიღის შემდეგ;</w:t>
      </w:r>
    </w:p>
    <w:p w14:paraId="0F8EFC2C" w14:textId="77777777" w:rsidR="004E2664" w:rsidRPr="004E2664" w:rsidRDefault="004E2664" w:rsidP="004E2664">
      <w:pPr>
        <w:rPr>
          <w:rFonts w:ascii="Sylfaen" w:hAnsi="Sylfaen"/>
          <w:lang w:val="ka-GE"/>
        </w:rPr>
      </w:pPr>
      <w:r w:rsidRPr="004E2664">
        <w:rPr>
          <w:rFonts w:ascii="Sylfaen" w:hAnsi="Sylfaen"/>
          <w:lang w:val="ka-GE"/>
        </w:rPr>
        <w:t>6. ტენდერზე თანდართული ხელმოწერილი „კონტრაქტორის განაცხადი“;</w:t>
      </w:r>
    </w:p>
    <w:p w14:paraId="5F041337" w14:textId="77777777" w:rsidR="004E2664" w:rsidRDefault="004E2664" w:rsidP="004E2664">
      <w:pPr>
        <w:rPr>
          <w:rFonts w:ascii="Sylfaen" w:hAnsi="Sylfaen"/>
          <w:lang w:val="ka-GE"/>
        </w:rPr>
      </w:pPr>
      <w:r w:rsidRPr="004E2664">
        <w:rPr>
          <w:rFonts w:ascii="Sylfaen" w:hAnsi="Sylfaen"/>
          <w:lang w:val="ka-GE"/>
        </w:rPr>
        <w:t>7. თანხმობა წინამდებარე სატენდერო პირობებზე, რომლის დასადასტურებლად წარმოდგენილ უნდა იქნას ხელმოწერილი სატენდერო განაცხადი.</w:t>
      </w:r>
    </w:p>
    <w:p w14:paraId="2CBCDBAD" w14:textId="23F73DA1" w:rsidR="00CE69DB" w:rsidRDefault="009634B1" w:rsidP="004E2664">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237B9B5A" w:rsidR="00891245" w:rsidRPr="005378B7" w:rsidRDefault="00891245" w:rsidP="00891245">
      <w:pPr>
        <w:spacing w:after="0" w:line="240" w:lineRule="auto"/>
        <w:rPr>
          <w:rFonts w:asciiTheme="minorHAnsi" w:hAnsiTheme="minorHAnsi" w:cstheme="minorHAnsi"/>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sidRPr="005378B7">
        <w:rPr>
          <w:rFonts w:ascii="Sylfaen" w:hAnsi="Sylfaen" w:cs="Sylfaen"/>
          <w:b/>
          <w:sz w:val="20"/>
          <w:szCs w:val="20"/>
          <w:lang w:val="ka-GE"/>
        </w:rPr>
        <w:t xml:space="preserve"> -</w:t>
      </w:r>
      <w:r w:rsidRPr="00CF5912">
        <w:rPr>
          <w:rFonts w:asciiTheme="minorHAnsi" w:hAnsiTheme="minorHAnsi" w:cstheme="minorHAnsi"/>
          <w:b/>
          <w:sz w:val="20"/>
          <w:szCs w:val="20"/>
          <w:lang w:val="ka-GE"/>
        </w:rPr>
        <w:t xml:space="preserve"> </w:t>
      </w:r>
      <w:r w:rsidR="00193E65">
        <w:rPr>
          <w:rFonts w:ascii="Sylfaen" w:hAnsi="Sylfaen" w:cs="Sylfaen"/>
          <w:b/>
          <w:sz w:val="20"/>
          <w:szCs w:val="20"/>
          <w:lang w:val="ka-GE"/>
        </w:rPr>
        <w:t>202</w:t>
      </w:r>
      <w:r w:rsidR="005C5C1A" w:rsidRPr="005378B7">
        <w:rPr>
          <w:rFonts w:ascii="Sylfaen" w:hAnsi="Sylfaen" w:cs="Sylfaen"/>
          <w:b/>
          <w:sz w:val="20"/>
          <w:szCs w:val="20"/>
          <w:lang w:val="ka-GE"/>
        </w:rPr>
        <w:t>3</w:t>
      </w:r>
      <w:r w:rsidRPr="006E65AF">
        <w:rPr>
          <w:rFonts w:ascii="Sylfaen" w:hAnsi="Sylfaen" w:cs="Sylfaen"/>
          <w:b/>
          <w:sz w:val="20"/>
          <w:szCs w:val="20"/>
          <w:lang w:val="ka-GE"/>
        </w:rPr>
        <w:t xml:space="preserve"> </w:t>
      </w:r>
      <w:r w:rsidRPr="00F7798A">
        <w:rPr>
          <w:rFonts w:ascii="Sylfaen" w:hAnsi="Sylfaen" w:cs="Sylfaen"/>
          <w:b/>
          <w:sz w:val="20"/>
          <w:szCs w:val="20"/>
          <w:lang w:val="ka-GE"/>
        </w:rPr>
        <w:t>წლის</w:t>
      </w:r>
      <w:r w:rsidRPr="006E65AF">
        <w:rPr>
          <w:rFonts w:ascii="Sylfaen" w:hAnsi="Sylfaen" w:cs="Sylfaen"/>
          <w:b/>
          <w:sz w:val="20"/>
          <w:szCs w:val="20"/>
          <w:lang w:val="ka-GE"/>
        </w:rPr>
        <w:t xml:space="preserve"> </w:t>
      </w:r>
      <w:r w:rsidR="00444383">
        <w:rPr>
          <w:rFonts w:ascii="Sylfaen" w:hAnsi="Sylfaen" w:cs="Sylfaen"/>
          <w:b/>
          <w:sz w:val="20"/>
          <w:szCs w:val="20"/>
          <w:lang w:val="ka-GE"/>
        </w:rPr>
        <w:t xml:space="preserve">13 </w:t>
      </w:r>
      <w:r w:rsidR="005C5C1A">
        <w:rPr>
          <w:rFonts w:ascii="Sylfaen" w:hAnsi="Sylfaen" w:cs="Sylfaen"/>
          <w:b/>
          <w:sz w:val="20"/>
          <w:szCs w:val="20"/>
          <w:lang w:val="ka-GE"/>
        </w:rPr>
        <w:t>ივნისი,</w:t>
      </w:r>
      <w:r w:rsidRPr="006E65AF">
        <w:rPr>
          <w:rFonts w:ascii="Sylfaen" w:hAnsi="Sylfaen" w:cs="Sylfaen"/>
          <w:b/>
          <w:sz w:val="20"/>
          <w:szCs w:val="20"/>
          <w:lang w:val="ka-GE"/>
        </w:rPr>
        <w:t xml:space="preserve"> 1</w:t>
      </w:r>
      <w:r w:rsidR="00BE5FBF">
        <w:rPr>
          <w:rFonts w:ascii="Sylfaen" w:hAnsi="Sylfaen" w:cs="Sylfaen"/>
          <w:b/>
          <w:sz w:val="20"/>
          <w:szCs w:val="20"/>
          <w:lang w:val="ka-GE"/>
        </w:rPr>
        <w:t>5</w:t>
      </w:r>
      <w:r w:rsidRPr="006E65AF">
        <w:rPr>
          <w:rFonts w:ascii="Sylfaen" w:hAnsi="Sylfaen" w:cs="Sylfaen"/>
          <w:b/>
          <w:sz w:val="20"/>
          <w:szCs w:val="20"/>
          <w:lang w:val="ka-GE"/>
        </w:rPr>
        <w:t xml:space="preserve">:00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წარმოდგენის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ფორმა</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ქართულ</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ენაზე</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ელექტრონული</w:t>
      </w:r>
      <w:r>
        <w:rPr>
          <w:rFonts w:asciiTheme="minorHAnsi" w:hAnsiTheme="minorHAnsi" w:cstheme="minorHAnsi"/>
          <w:b/>
          <w:sz w:val="20"/>
          <w:szCs w:val="20"/>
          <w:lang w:val="ka-GE"/>
        </w:rPr>
        <w:t xml:space="preserve"> </w:t>
      </w:r>
      <w:r w:rsidRPr="00CF5912">
        <w:rPr>
          <w:rFonts w:ascii="Sylfaen" w:hAnsi="Sylfaen" w:cs="Sylfaen"/>
          <w:b/>
          <w:sz w:val="20"/>
          <w:szCs w:val="20"/>
          <w:lang w:val="ka-GE"/>
        </w:rPr>
        <w:t>ფორმით</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თითო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66B91559" w14:textId="77777777" w:rsidR="006E65AF" w:rsidRDefault="006E65AF" w:rsidP="00712DC2">
      <w:pPr>
        <w:jc w:val="both"/>
        <w:rPr>
          <w:rFonts w:ascii="Sylfaen" w:hAnsi="Sylfaen"/>
          <w:b/>
          <w:lang w:val="ka-GE"/>
        </w:rPr>
      </w:pPr>
    </w:p>
    <w:p w14:paraId="285D8F3A" w14:textId="7652EF73"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lastRenderedPageBreak/>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374BD5E3"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A9262A">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A9262A">
        <w:rPr>
          <w:rFonts w:ascii="Sylfaen" w:hAnsi="Sylfaen"/>
          <w:lang w:val="ka-GE"/>
        </w:rPr>
        <w:t>ორმოცდახუთი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Pr="008C1E30" w:rsidRDefault="004526FA" w:rsidP="004526FA">
      <w:pPr>
        <w:pStyle w:val="ListParagraph"/>
        <w:tabs>
          <w:tab w:val="left" w:pos="426"/>
        </w:tabs>
        <w:spacing w:before="120" w:after="0" w:line="360" w:lineRule="auto"/>
        <w:ind w:left="1440"/>
        <w:jc w:val="both"/>
        <w:rPr>
          <w:rFonts w:ascii="Sylfaen" w:hAnsi="Sylfaen"/>
          <w:sz w:val="10"/>
          <w:lang w:val="ka-GE"/>
        </w:rPr>
      </w:pPr>
    </w:p>
    <w:p w14:paraId="522DE442" w14:textId="00369DB8"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A4D45BA" w14:textId="77777777" w:rsidR="006E65AF" w:rsidRPr="008C1E30" w:rsidRDefault="006E65AF" w:rsidP="00CC4789">
      <w:pPr>
        <w:pStyle w:val="ListParagraph"/>
        <w:spacing w:after="0" w:line="360" w:lineRule="auto"/>
        <w:ind w:left="0" w:firstLine="426"/>
        <w:jc w:val="both"/>
        <w:rPr>
          <w:rFonts w:ascii="Sylfaen" w:hAnsi="Sylfaen"/>
          <w:sz w:val="8"/>
          <w:lang w:val="ka-GE"/>
        </w:rPr>
      </w:pPr>
    </w:p>
    <w:p w14:paraId="459A939D" w14:textId="74303F01" w:rsidR="00CC4789"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79EDF1CF" w14:textId="77777777" w:rsidR="006E65AF" w:rsidRPr="008C1E30" w:rsidRDefault="006E65AF" w:rsidP="00CC4789">
      <w:pPr>
        <w:pStyle w:val="ListParagraph"/>
        <w:spacing w:after="0" w:line="360" w:lineRule="auto"/>
        <w:ind w:left="0" w:firstLine="426"/>
        <w:jc w:val="both"/>
        <w:rPr>
          <w:rFonts w:ascii="AcadNusx" w:hAnsi="AcadNusx"/>
          <w:sz w:val="8"/>
          <w:lang w:val="es-MX"/>
        </w:rPr>
      </w:pP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328FF6FF" w:rsidR="005248B1" w:rsidRPr="008C1E30" w:rsidRDefault="005248B1" w:rsidP="00CC4789">
      <w:pPr>
        <w:spacing w:after="0" w:line="360" w:lineRule="auto"/>
        <w:ind w:firstLine="426"/>
        <w:jc w:val="both"/>
        <w:rPr>
          <w:rFonts w:ascii="Sylfaen" w:hAnsi="Sylfaen"/>
          <w:b/>
          <w:sz w:val="2"/>
          <w:lang w:val="ka-GE"/>
        </w:rPr>
      </w:pPr>
    </w:p>
    <w:p w14:paraId="5803548D" w14:textId="77777777" w:rsidR="006E65AF" w:rsidRPr="005248B1" w:rsidRDefault="006E65AF"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1B160BBC" w14:textId="0671E114" w:rsidR="00822939" w:rsidRDefault="00CC4789" w:rsidP="005248B1">
      <w:pPr>
        <w:spacing w:after="0" w:line="360" w:lineRule="auto"/>
        <w:ind w:firstLine="426"/>
        <w:jc w:val="both"/>
        <w:rPr>
          <w:rFonts w:ascii="Sylfaen" w:hAnsi="Sylfaen" w:cs="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9D4603B" w14:textId="77777777" w:rsidR="006E65AF" w:rsidRPr="008C1E30" w:rsidRDefault="006E65AF" w:rsidP="005248B1">
      <w:pPr>
        <w:spacing w:after="0" w:line="360" w:lineRule="auto"/>
        <w:ind w:firstLine="426"/>
        <w:jc w:val="both"/>
        <w:rPr>
          <w:rFonts w:ascii="Sylfaen" w:hAnsi="Sylfaen"/>
          <w:b/>
          <w:sz w:val="14"/>
          <w:lang w:val="ka-GE"/>
        </w:rPr>
      </w:pP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5CF5CD46" w:rsidR="007E0304" w:rsidRPr="007C0AE6"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lastRenderedPageBreak/>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5CD0D1EA" w14:textId="30D40BED" w:rsidR="007C0AE6" w:rsidRPr="007C0AE6" w:rsidRDefault="007C0AE6" w:rsidP="00822939">
      <w:pPr>
        <w:pStyle w:val="ListParagraph"/>
        <w:numPr>
          <w:ilvl w:val="2"/>
          <w:numId w:val="42"/>
        </w:numPr>
        <w:spacing w:after="0" w:line="360" w:lineRule="auto"/>
        <w:jc w:val="both"/>
        <w:rPr>
          <w:rFonts w:ascii="Sylfaen" w:hAnsi="Sylfaen"/>
          <w:b/>
          <w:color w:val="FF0000"/>
          <w:lang w:val="ka-GE"/>
        </w:rPr>
      </w:pPr>
      <w:r w:rsidRPr="007C0AE6">
        <w:rPr>
          <w:rFonts w:ascii="Sylfaen" w:hAnsi="Sylfaen"/>
          <w:b/>
          <w:color w:val="FF0000"/>
          <w:lang w:val="ka-GE"/>
        </w:rPr>
        <w:t>ტენდერში მონაწილეობა უფასოა!</w:t>
      </w:r>
    </w:p>
    <w:p w14:paraId="409C06C1" w14:textId="3D3BE99B" w:rsidR="00696A50" w:rsidRDefault="00696A50" w:rsidP="00696A50">
      <w:pPr>
        <w:pStyle w:val="ListParagraph"/>
        <w:spacing w:after="0" w:line="360" w:lineRule="auto"/>
        <w:ind w:left="1440"/>
        <w:jc w:val="both"/>
        <w:rPr>
          <w:rFonts w:ascii="Sylfaen" w:hAnsi="Sylfaen"/>
          <w:b/>
          <w:sz w:val="14"/>
          <w:lang w:val="ka-GE"/>
        </w:rPr>
      </w:pPr>
    </w:p>
    <w:p w14:paraId="3E7DAC69" w14:textId="77777777" w:rsidR="006E65AF" w:rsidRPr="005248B1" w:rsidRDefault="006E65AF" w:rsidP="00696A50">
      <w:pPr>
        <w:pStyle w:val="ListParagraph"/>
        <w:spacing w:after="0" w:line="360" w:lineRule="auto"/>
        <w:ind w:left="1440"/>
        <w:jc w:val="both"/>
        <w:rPr>
          <w:rFonts w:ascii="Sylfaen" w:hAnsi="Sylfaen"/>
          <w:b/>
          <w:sz w:val="14"/>
          <w:lang w:val="ka-GE"/>
        </w:rPr>
      </w:pPr>
    </w:p>
    <w:p w14:paraId="4E446840" w14:textId="72A59F49" w:rsidR="004D3679" w:rsidRPr="00696A50"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696A50">
        <w:rPr>
          <w:rFonts w:ascii="AcadNusx" w:hAnsi="AcadNusx"/>
          <w:b/>
          <w:u w:val="single"/>
          <w:lang w:val="ka-GE"/>
        </w:rPr>
        <w:t>:</w:t>
      </w:r>
    </w:p>
    <w:p w14:paraId="0A709F76" w14:textId="77777777" w:rsidR="00F84E70" w:rsidRPr="00F84E70" w:rsidRDefault="00F84E70" w:rsidP="00F84E70">
      <w:pPr>
        <w:spacing w:after="0"/>
        <w:jc w:val="both"/>
        <w:rPr>
          <w:rFonts w:ascii="Sylfaen" w:hAnsi="Sylfaen"/>
          <w:lang w:val="ka-GE"/>
        </w:rPr>
      </w:pPr>
      <w:r w:rsidRPr="00F84E70">
        <w:rPr>
          <w:rFonts w:ascii="Sylfaen" w:hAnsi="Sylfaen"/>
          <w:lang w:val="ka-GE"/>
        </w:rPr>
        <w:t>რეაბილიტაციის ტექნიკურ საკითხებზე საკონტაქტო პირი:</w:t>
      </w:r>
    </w:p>
    <w:p w14:paraId="62E2BBBD" w14:textId="27519615" w:rsidR="004526FA" w:rsidRPr="00F84E70" w:rsidRDefault="00F84E70" w:rsidP="00F84E70">
      <w:pPr>
        <w:spacing w:after="0"/>
        <w:jc w:val="both"/>
        <w:rPr>
          <w:rFonts w:ascii="Sylfaen" w:hAnsi="Sylfaen"/>
          <w:b/>
          <w:lang w:val="ka-GE"/>
        </w:rPr>
      </w:pPr>
      <w:r w:rsidRPr="00F84E70">
        <w:rPr>
          <w:rFonts w:ascii="Sylfaen" w:hAnsi="Sylfaen"/>
          <w:lang w:val="ka-GE"/>
        </w:rPr>
        <w:t xml:space="preserve">გიორგი ვეშაპიძე, მობ: +995 595 33 93 30, E-mail: </w:t>
      </w:r>
      <w:hyperlink r:id="rId11" w:history="1">
        <w:r w:rsidRPr="008B4F20">
          <w:rPr>
            <w:rStyle w:val="Hyperlink"/>
            <w:rFonts w:ascii="Sylfaen" w:hAnsi="Sylfaen"/>
            <w:lang w:val="ka-GE"/>
          </w:rPr>
          <w:t>gveshapidze@gwp.ge</w:t>
        </w:r>
      </w:hyperlink>
      <w:r>
        <w:rPr>
          <w:rFonts w:ascii="Sylfaen" w:hAnsi="Sylfaen"/>
          <w:lang w:val="ka-GE"/>
        </w:rPr>
        <w:t xml:space="preserve"> </w:t>
      </w:r>
    </w:p>
    <w:p w14:paraId="253CC013" w14:textId="6EE54A0C" w:rsidR="006E65AF" w:rsidRDefault="006E65AF" w:rsidP="00696A50">
      <w:pPr>
        <w:spacing w:after="0"/>
        <w:jc w:val="both"/>
        <w:rPr>
          <w:rFonts w:ascii="Sylfaen" w:hAnsi="Sylfaen"/>
          <w:b/>
          <w:lang w:val="ka-GE"/>
        </w:rPr>
      </w:pPr>
    </w:p>
    <w:p w14:paraId="1BB75FD9" w14:textId="482A69ED" w:rsidR="004526FA"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3D67EE6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673290" w:rsidRPr="00A74A77">
          <w:rPr>
            <w:rStyle w:val="Hyperlink"/>
            <w:rFonts w:ascii="Sylfaen" w:hAnsi="Sylfaen"/>
            <w:lang w:val="ka-GE"/>
          </w:rPr>
          <w:t>msilagadze@gwp.ge</w:t>
        </w:r>
      </w:hyperlink>
      <w:r w:rsidR="00673290">
        <w:rPr>
          <w:rFonts w:ascii="Sylfaen" w:hAnsi="Sylfaen"/>
          <w:lang w:val="ka-GE"/>
        </w:rPr>
        <w:t xml:space="preserve"> </w:t>
      </w:r>
      <w:r w:rsidRPr="00E41D48">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8C1E30" w:rsidRDefault="004526FA" w:rsidP="004526FA">
      <w:pPr>
        <w:spacing w:after="0" w:line="360" w:lineRule="auto"/>
        <w:jc w:val="both"/>
        <w:rPr>
          <w:rFonts w:ascii="Sylfaen" w:hAnsi="Sylfaen"/>
          <w:sz w:val="8"/>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09905771"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3" w:history="1">
        <w:r w:rsidR="00673290" w:rsidRPr="00A74A77">
          <w:rPr>
            <w:rStyle w:val="Hyperlink"/>
            <w:rFonts w:ascii="Sylfaen" w:hAnsi="Sylfaen"/>
            <w:lang w:val="ka-GE"/>
          </w:rPr>
          <w:t>ikhvadagadze@gwp.ge</w:t>
        </w:r>
      </w:hyperlink>
      <w:r w:rsidR="00673290">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1" w:name="_Toc454818556"/>
      <w:bookmarkEnd w:id="1"/>
    </w:p>
    <w:sectPr w:rsidR="00024394" w:rsidRPr="00024394" w:rsidSect="005111AB">
      <w:headerReference w:type="default" r:id="rId14"/>
      <w:footerReference w:type="default" r:id="rId15"/>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6FEF" w14:textId="77777777" w:rsidR="00CB74A3" w:rsidRDefault="00CB74A3" w:rsidP="007902EA">
      <w:pPr>
        <w:spacing w:after="0" w:line="240" w:lineRule="auto"/>
      </w:pPr>
      <w:r>
        <w:separator/>
      </w:r>
    </w:p>
  </w:endnote>
  <w:endnote w:type="continuationSeparator" w:id="0">
    <w:p w14:paraId="7EF19D09" w14:textId="77777777" w:rsidR="00CB74A3" w:rsidRDefault="00CB74A3"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cadNusx">
    <w:altName w:val="Calibri"/>
    <w:panose1 w:val="020B0604020202020204"/>
    <w:charset w:val="00"/>
    <w:family w:val="auto"/>
    <w:pitch w:val="variable"/>
    <w:sig w:usb0="00000087" w:usb1="00000000" w:usb2="00000000" w:usb3="00000000" w:csb0="0000001B" w:csb1="00000000"/>
  </w:font>
  <w:font w:name="Sylfaen">
    <w:panose1 w:val="020B0604020202020204"/>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46640"/>
      <w:docPartObj>
        <w:docPartGallery w:val="Page Numbers (Bottom of Page)"/>
        <w:docPartUnique/>
      </w:docPartObj>
    </w:sdtPr>
    <w:sdtEndPr/>
    <w:sdtContent>
      <w:p w14:paraId="78573FCC" w14:textId="33EC1AD4" w:rsidR="004A3BD8" w:rsidRDefault="004A3BD8">
        <w:pPr>
          <w:pStyle w:val="Footer"/>
          <w:jc w:val="right"/>
        </w:pPr>
        <w:r>
          <w:fldChar w:fldCharType="begin"/>
        </w:r>
        <w:r>
          <w:instrText xml:space="preserve"> PAGE   \* MERGEFORMAT </w:instrText>
        </w:r>
        <w:r>
          <w:fldChar w:fldCharType="separate"/>
        </w:r>
        <w:r w:rsidR="00AF26BB">
          <w:rPr>
            <w:noProof/>
          </w:rPr>
          <w:t>6</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370287" w14:textId="77777777" w:rsidR="00CB74A3" w:rsidRDefault="00CB74A3" w:rsidP="007902EA">
      <w:pPr>
        <w:spacing w:after="0" w:line="240" w:lineRule="auto"/>
      </w:pPr>
      <w:r>
        <w:separator/>
      </w:r>
    </w:p>
  </w:footnote>
  <w:footnote w:type="continuationSeparator" w:id="0">
    <w:p w14:paraId="047F49A8" w14:textId="77777777" w:rsidR="00CB74A3" w:rsidRDefault="00CB74A3"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729"/>
    <w:rsid w:val="00000015"/>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677B2"/>
    <w:rsid w:val="000811D6"/>
    <w:rsid w:val="00081D42"/>
    <w:rsid w:val="00092A77"/>
    <w:rsid w:val="00092E77"/>
    <w:rsid w:val="00095224"/>
    <w:rsid w:val="000974B9"/>
    <w:rsid w:val="000A0D72"/>
    <w:rsid w:val="000A6D48"/>
    <w:rsid w:val="000B1C85"/>
    <w:rsid w:val="000B4C5E"/>
    <w:rsid w:val="000B5D0F"/>
    <w:rsid w:val="000C3223"/>
    <w:rsid w:val="000D5BB4"/>
    <w:rsid w:val="000D68A2"/>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93E65"/>
    <w:rsid w:val="00194044"/>
    <w:rsid w:val="001A0BD0"/>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56E8"/>
    <w:rsid w:val="00207B93"/>
    <w:rsid w:val="00207CEA"/>
    <w:rsid w:val="0021119E"/>
    <w:rsid w:val="0021503D"/>
    <w:rsid w:val="00216B88"/>
    <w:rsid w:val="0022155A"/>
    <w:rsid w:val="002319CA"/>
    <w:rsid w:val="00237416"/>
    <w:rsid w:val="00241768"/>
    <w:rsid w:val="002422D6"/>
    <w:rsid w:val="002468A9"/>
    <w:rsid w:val="00255EB0"/>
    <w:rsid w:val="0025658B"/>
    <w:rsid w:val="002568CE"/>
    <w:rsid w:val="00257F36"/>
    <w:rsid w:val="00260DAA"/>
    <w:rsid w:val="00266CA0"/>
    <w:rsid w:val="00270BF2"/>
    <w:rsid w:val="00275958"/>
    <w:rsid w:val="00276F7A"/>
    <w:rsid w:val="002778A0"/>
    <w:rsid w:val="00277B37"/>
    <w:rsid w:val="0029272A"/>
    <w:rsid w:val="002A0CB0"/>
    <w:rsid w:val="002A4E62"/>
    <w:rsid w:val="002A60C4"/>
    <w:rsid w:val="002B419C"/>
    <w:rsid w:val="002B6F69"/>
    <w:rsid w:val="002B7440"/>
    <w:rsid w:val="002C066E"/>
    <w:rsid w:val="002C21C7"/>
    <w:rsid w:val="002C42C6"/>
    <w:rsid w:val="002D06EE"/>
    <w:rsid w:val="002D1E74"/>
    <w:rsid w:val="002D2F27"/>
    <w:rsid w:val="002D611B"/>
    <w:rsid w:val="002E0E5E"/>
    <w:rsid w:val="00300E22"/>
    <w:rsid w:val="003011B3"/>
    <w:rsid w:val="00302948"/>
    <w:rsid w:val="00303697"/>
    <w:rsid w:val="0031211A"/>
    <w:rsid w:val="00316C88"/>
    <w:rsid w:val="00320435"/>
    <w:rsid w:val="00320878"/>
    <w:rsid w:val="003233D9"/>
    <w:rsid w:val="0033101C"/>
    <w:rsid w:val="0033397E"/>
    <w:rsid w:val="00340CC3"/>
    <w:rsid w:val="00352B31"/>
    <w:rsid w:val="00353E4C"/>
    <w:rsid w:val="00357317"/>
    <w:rsid w:val="003573F4"/>
    <w:rsid w:val="003657A5"/>
    <w:rsid w:val="00373F3E"/>
    <w:rsid w:val="003746D7"/>
    <w:rsid w:val="00377D43"/>
    <w:rsid w:val="00385373"/>
    <w:rsid w:val="003859BA"/>
    <w:rsid w:val="00387591"/>
    <w:rsid w:val="00387AB5"/>
    <w:rsid w:val="00391AB5"/>
    <w:rsid w:val="00392707"/>
    <w:rsid w:val="003A1901"/>
    <w:rsid w:val="003A21CE"/>
    <w:rsid w:val="003A4DAA"/>
    <w:rsid w:val="003A5D91"/>
    <w:rsid w:val="003B460D"/>
    <w:rsid w:val="003B5A5E"/>
    <w:rsid w:val="003C568B"/>
    <w:rsid w:val="003C66BD"/>
    <w:rsid w:val="003C6F22"/>
    <w:rsid w:val="003D6473"/>
    <w:rsid w:val="003E15FA"/>
    <w:rsid w:val="003E3C89"/>
    <w:rsid w:val="003F370C"/>
    <w:rsid w:val="003F5521"/>
    <w:rsid w:val="003F699A"/>
    <w:rsid w:val="00410EC6"/>
    <w:rsid w:val="0041197E"/>
    <w:rsid w:val="0041258C"/>
    <w:rsid w:val="00430AF7"/>
    <w:rsid w:val="00431665"/>
    <w:rsid w:val="00431B3C"/>
    <w:rsid w:val="004375BF"/>
    <w:rsid w:val="00442F86"/>
    <w:rsid w:val="0044376C"/>
    <w:rsid w:val="00444383"/>
    <w:rsid w:val="004446E6"/>
    <w:rsid w:val="00446516"/>
    <w:rsid w:val="00450551"/>
    <w:rsid w:val="00452128"/>
    <w:rsid w:val="004526FA"/>
    <w:rsid w:val="004533A4"/>
    <w:rsid w:val="00456D37"/>
    <w:rsid w:val="00457067"/>
    <w:rsid w:val="00462CA0"/>
    <w:rsid w:val="0046501B"/>
    <w:rsid w:val="004708F2"/>
    <w:rsid w:val="004717AB"/>
    <w:rsid w:val="00483B17"/>
    <w:rsid w:val="0048659C"/>
    <w:rsid w:val="00497393"/>
    <w:rsid w:val="004A34BA"/>
    <w:rsid w:val="004A3BD8"/>
    <w:rsid w:val="004A66FB"/>
    <w:rsid w:val="004A7C56"/>
    <w:rsid w:val="004B09C9"/>
    <w:rsid w:val="004B2C73"/>
    <w:rsid w:val="004C1E0D"/>
    <w:rsid w:val="004C799A"/>
    <w:rsid w:val="004D3679"/>
    <w:rsid w:val="004D3D1C"/>
    <w:rsid w:val="004D747F"/>
    <w:rsid w:val="004E2664"/>
    <w:rsid w:val="004E36F2"/>
    <w:rsid w:val="004E7665"/>
    <w:rsid w:val="005111AB"/>
    <w:rsid w:val="005248B1"/>
    <w:rsid w:val="0052656B"/>
    <w:rsid w:val="00533234"/>
    <w:rsid w:val="005378B7"/>
    <w:rsid w:val="00540038"/>
    <w:rsid w:val="00544856"/>
    <w:rsid w:val="005553C3"/>
    <w:rsid w:val="00567ACA"/>
    <w:rsid w:val="00570483"/>
    <w:rsid w:val="005743C6"/>
    <w:rsid w:val="0057474B"/>
    <w:rsid w:val="00575D3E"/>
    <w:rsid w:val="00580531"/>
    <w:rsid w:val="005832A4"/>
    <w:rsid w:val="00583B48"/>
    <w:rsid w:val="00586056"/>
    <w:rsid w:val="00586C84"/>
    <w:rsid w:val="00591AFD"/>
    <w:rsid w:val="00595E4B"/>
    <w:rsid w:val="005A0827"/>
    <w:rsid w:val="005A798F"/>
    <w:rsid w:val="005B0D55"/>
    <w:rsid w:val="005C14A4"/>
    <w:rsid w:val="005C5C1A"/>
    <w:rsid w:val="005D3B83"/>
    <w:rsid w:val="005E05B1"/>
    <w:rsid w:val="005E130F"/>
    <w:rsid w:val="005F3357"/>
    <w:rsid w:val="00610FC8"/>
    <w:rsid w:val="00612881"/>
    <w:rsid w:val="00615BD2"/>
    <w:rsid w:val="00622091"/>
    <w:rsid w:val="00632910"/>
    <w:rsid w:val="00633210"/>
    <w:rsid w:val="00633F4A"/>
    <w:rsid w:val="00634B58"/>
    <w:rsid w:val="006352D2"/>
    <w:rsid w:val="006447A4"/>
    <w:rsid w:val="006564F1"/>
    <w:rsid w:val="00661B3E"/>
    <w:rsid w:val="00665219"/>
    <w:rsid w:val="00665C42"/>
    <w:rsid w:val="00665E60"/>
    <w:rsid w:val="00667B1F"/>
    <w:rsid w:val="00670B37"/>
    <w:rsid w:val="00673290"/>
    <w:rsid w:val="00674470"/>
    <w:rsid w:val="0067481E"/>
    <w:rsid w:val="00674F71"/>
    <w:rsid w:val="00680844"/>
    <w:rsid w:val="00681B23"/>
    <w:rsid w:val="00683946"/>
    <w:rsid w:val="00692B13"/>
    <w:rsid w:val="0069500B"/>
    <w:rsid w:val="00696A50"/>
    <w:rsid w:val="006A0DDD"/>
    <w:rsid w:val="006A256D"/>
    <w:rsid w:val="006A3D31"/>
    <w:rsid w:val="006A48B6"/>
    <w:rsid w:val="006A7B28"/>
    <w:rsid w:val="006B7A54"/>
    <w:rsid w:val="006C1436"/>
    <w:rsid w:val="006C6E4C"/>
    <w:rsid w:val="006C7D3F"/>
    <w:rsid w:val="006C7E00"/>
    <w:rsid w:val="006D054A"/>
    <w:rsid w:val="006E119F"/>
    <w:rsid w:val="006E1729"/>
    <w:rsid w:val="006E65AF"/>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4BAF"/>
    <w:rsid w:val="007309AA"/>
    <w:rsid w:val="00734570"/>
    <w:rsid w:val="00735828"/>
    <w:rsid w:val="00764A65"/>
    <w:rsid w:val="007715BA"/>
    <w:rsid w:val="00772078"/>
    <w:rsid w:val="00774D07"/>
    <w:rsid w:val="007778CE"/>
    <w:rsid w:val="0078108F"/>
    <w:rsid w:val="007902EA"/>
    <w:rsid w:val="0079252D"/>
    <w:rsid w:val="00794191"/>
    <w:rsid w:val="00796BF5"/>
    <w:rsid w:val="007A28C4"/>
    <w:rsid w:val="007A4EBD"/>
    <w:rsid w:val="007A6E1A"/>
    <w:rsid w:val="007A7424"/>
    <w:rsid w:val="007B0071"/>
    <w:rsid w:val="007B4C58"/>
    <w:rsid w:val="007B7D53"/>
    <w:rsid w:val="007C0AE6"/>
    <w:rsid w:val="007C482E"/>
    <w:rsid w:val="007C4D48"/>
    <w:rsid w:val="007D0C6C"/>
    <w:rsid w:val="007D3F97"/>
    <w:rsid w:val="007D73CE"/>
    <w:rsid w:val="007E0304"/>
    <w:rsid w:val="007E1E28"/>
    <w:rsid w:val="007E2772"/>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34AE"/>
    <w:rsid w:val="00890026"/>
    <w:rsid w:val="00891245"/>
    <w:rsid w:val="008918CD"/>
    <w:rsid w:val="00894C67"/>
    <w:rsid w:val="00896274"/>
    <w:rsid w:val="008978B9"/>
    <w:rsid w:val="008A3D36"/>
    <w:rsid w:val="008A5094"/>
    <w:rsid w:val="008A673F"/>
    <w:rsid w:val="008B04EA"/>
    <w:rsid w:val="008B67F1"/>
    <w:rsid w:val="008C04FA"/>
    <w:rsid w:val="008C0A74"/>
    <w:rsid w:val="008C1E30"/>
    <w:rsid w:val="008C35CC"/>
    <w:rsid w:val="008D04C5"/>
    <w:rsid w:val="008D3970"/>
    <w:rsid w:val="008D3CB4"/>
    <w:rsid w:val="008D767B"/>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743D0"/>
    <w:rsid w:val="009804B1"/>
    <w:rsid w:val="009815C7"/>
    <w:rsid w:val="00981AF8"/>
    <w:rsid w:val="00985307"/>
    <w:rsid w:val="0099130F"/>
    <w:rsid w:val="00993D47"/>
    <w:rsid w:val="0099429F"/>
    <w:rsid w:val="00997785"/>
    <w:rsid w:val="00997CB4"/>
    <w:rsid w:val="009A269D"/>
    <w:rsid w:val="009A2F37"/>
    <w:rsid w:val="009A6460"/>
    <w:rsid w:val="009A7535"/>
    <w:rsid w:val="009B6AD6"/>
    <w:rsid w:val="009C51A6"/>
    <w:rsid w:val="009C5EE2"/>
    <w:rsid w:val="009C7B5B"/>
    <w:rsid w:val="009D07D1"/>
    <w:rsid w:val="009D3CEB"/>
    <w:rsid w:val="009D5E96"/>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262A"/>
    <w:rsid w:val="00A935AC"/>
    <w:rsid w:val="00A96330"/>
    <w:rsid w:val="00AA4617"/>
    <w:rsid w:val="00AA511B"/>
    <w:rsid w:val="00AC32F5"/>
    <w:rsid w:val="00AC494C"/>
    <w:rsid w:val="00AE4033"/>
    <w:rsid w:val="00AE6EE6"/>
    <w:rsid w:val="00AE77E5"/>
    <w:rsid w:val="00AE7884"/>
    <w:rsid w:val="00AF26BB"/>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1834"/>
    <w:rsid w:val="00B42689"/>
    <w:rsid w:val="00B44563"/>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B2F58"/>
    <w:rsid w:val="00BB3B49"/>
    <w:rsid w:val="00BC364F"/>
    <w:rsid w:val="00BD7589"/>
    <w:rsid w:val="00BE0965"/>
    <w:rsid w:val="00BE187B"/>
    <w:rsid w:val="00BE1A34"/>
    <w:rsid w:val="00BE3060"/>
    <w:rsid w:val="00BE4678"/>
    <w:rsid w:val="00BE5FBF"/>
    <w:rsid w:val="00BF5EFE"/>
    <w:rsid w:val="00C01CD2"/>
    <w:rsid w:val="00C021B6"/>
    <w:rsid w:val="00C04F30"/>
    <w:rsid w:val="00C06F22"/>
    <w:rsid w:val="00C12270"/>
    <w:rsid w:val="00C14986"/>
    <w:rsid w:val="00C14D7A"/>
    <w:rsid w:val="00C20644"/>
    <w:rsid w:val="00C33D82"/>
    <w:rsid w:val="00C406C8"/>
    <w:rsid w:val="00C40C8C"/>
    <w:rsid w:val="00C41C03"/>
    <w:rsid w:val="00C55BCF"/>
    <w:rsid w:val="00C67999"/>
    <w:rsid w:val="00C73981"/>
    <w:rsid w:val="00C761CC"/>
    <w:rsid w:val="00C76391"/>
    <w:rsid w:val="00C83494"/>
    <w:rsid w:val="00C86CD0"/>
    <w:rsid w:val="00C91AFC"/>
    <w:rsid w:val="00C9205D"/>
    <w:rsid w:val="00CA1443"/>
    <w:rsid w:val="00CA4A83"/>
    <w:rsid w:val="00CA54EE"/>
    <w:rsid w:val="00CB2B75"/>
    <w:rsid w:val="00CB730B"/>
    <w:rsid w:val="00CB736E"/>
    <w:rsid w:val="00CB74A3"/>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1186B"/>
    <w:rsid w:val="00D11CAA"/>
    <w:rsid w:val="00D13A88"/>
    <w:rsid w:val="00D13C42"/>
    <w:rsid w:val="00D150F5"/>
    <w:rsid w:val="00D16A7A"/>
    <w:rsid w:val="00D20CC6"/>
    <w:rsid w:val="00D2709F"/>
    <w:rsid w:val="00D27118"/>
    <w:rsid w:val="00D30223"/>
    <w:rsid w:val="00D32A75"/>
    <w:rsid w:val="00D3468A"/>
    <w:rsid w:val="00D374EE"/>
    <w:rsid w:val="00D43A2F"/>
    <w:rsid w:val="00D44B99"/>
    <w:rsid w:val="00D50B27"/>
    <w:rsid w:val="00D513C2"/>
    <w:rsid w:val="00D51876"/>
    <w:rsid w:val="00D51D10"/>
    <w:rsid w:val="00D527CB"/>
    <w:rsid w:val="00D52E35"/>
    <w:rsid w:val="00D557E5"/>
    <w:rsid w:val="00D55C6F"/>
    <w:rsid w:val="00D57017"/>
    <w:rsid w:val="00D57991"/>
    <w:rsid w:val="00D624C5"/>
    <w:rsid w:val="00D663A7"/>
    <w:rsid w:val="00D803E8"/>
    <w:rsid w:val="00D80CDB"/>
    <w:rsid w:val="00D80FC2"/>
    <w:rsid w:val="00D8245F"/>
    <w:rsid w:val="00D86446"/>
    <w:rsid w:val="00D959AB"/>
    <w:rsid w:val="00D95A0F"/>
    <w:rsid w:val="00D96566"/>
    <w:rsid w:val="00DA4009"/>
    <w:rsid w:val="00DA5376"/>
    <w:rsid w:val="00DB3412"/>
    <w:rsid w:val="00DB4255"/>
    <w:rsid w:val="00DB4B6C"/>
    <w:rsid w:val="00DB4D6B"/>
    <w:rsid w:val="00DB5C8D"/>
    <w:rsid w:val="00DB77E8"/>
    <w:rsid w:val="00DC2AA1"/>
    <w:rsid w:val="00DC4440"/>
    <w:rsid w:val="00DC44C9"/>
    <w:rsid w:val="00DC6664"/>
    <w:rsid w:val="00DD1F94"/>
    <w:rsid w:val="00DE5016"/>
    <w:rsid w:val="00DF0E2A"/>
    <w:rsid w:val="00DF3484"/>
    <w:rsid w:val="00DF5F26"/>
    <w:rsid w:val="00E00D0C"/>
    <w:rsid w:val="00E07AEE"/>
    <w:rsid w:val="00E123C2"/>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51A2"/>
    <w:rsid w:val="00E76057"/>
    <w:rsid w:val="00E8201E"/>
    <w:rsid w:val="00E8598F"/>
    <w:rsid w:val="00E905AF"/>
    <w:rsid w:val="00E94223"/>
    <w:rsid w:val="00E94ED1"/>
    <w:rsid w:val="00E95292"/>
    <w:rsid w:val="00EA22AE"/>
    <w:rsid w:val="00EA344B"/>
    <w:rsid w:val="00EB217E"/>
    <w:rsid w:val="00EC2046"/>
    <w:rsid w:val="00ED55AB"/>
    <w:rsid w:val="00EE0A2D"/>
    <w:rsid w:val="00EE13E4"/>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4E70"/>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F0367"/>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khvadagadze@gwp.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ilagadze@gwp.g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veshapidze@gwp.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76DD-CFC1-4832-8128-93F4937FA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6</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268</cp:revision>
  <cp:lastPrinted>2015-07-27T06:36:00Z</cp:lastPrinted>
  <dcterms:created xsi:type="dcterms:W3CDTF">2017-02-28T15:04:00Z</dcterms:created>
  <dcterms:modified xsi:type="dcterms:W3CDTF">2023-06-06T08:56:00Z</dcterms:modified>
</cp:coreProperties>
</file>