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2EA2133" w:rsidR="009815C7" w:rsidRPr="007B0071" w:rsidRDefault="001077A7" w:rsidP="00E9333B">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8E4E99">
        <w:rPr>
          <w:rFonts w:ascii="Sylfaen" w:hAnsi="Sylfaen" w:cs="Sylfaen"/>
          <w:b/>
          <w:lang w:val="ka-GE"/>
        </w:rPr>
        <w:t xml:space="preserve"> რაიონ</w:t>
      </w:r>
      <w:r w:rsidR="008871EF">
        <w:rPr>
          <w:rFonts w:ascii="Sylfaen" w:hAnsi="Sylfaen" w:cs="Sylfaen"/>
          <w:b/>
          <w:lang w:val="ka-GE"/>
        </w:rPr>
        <w:t>ში</w:t>
      </w:r>
      <w:r w:rsidR="0017277B">
        <w:rPr>
          <w:rFonts w:ascii="Sylfaen" w:hAnsi="Sylfaen" w:cs="Sylfaen"/>
          <w:b/>
        </w:rPr>
        <w:t xml:space="preserve"> </w:t>
      </w:r>
      <w:proofErr w:type="spellStart"/>
      <w:r w:rsidR="0017277B" w:rsidRPr="0017277B">
        <w:rPr>
          <w:rFonts w:ascii="Sylfaen" w:hAnsi="Sylfaen" w:cs="Sylfaen"/>
          <w:b/>
        </w:rPr>
        <w:t>სატუმბო</w:t>
      </w:r>
      <w:proofErr w:type="spellEnd"/>
      <w:r w:rsidR="0086485F">
        <w:rPr>
          <w:rFonts w:ascii="Sylfaen" w:hAnsi="Sylfaen" w:cs="Sylfaen"/>
          <w:b/>
        </w:rPr>
        <w:t xml:space="preserve"> </w:t>
      </w:r>
      <w:r w:rsidR="0086485F">
        <w:rPr>
          <w:rFonts w:ascii="Sylfaen" w:hAnsi="Sylfaen" w:cs="Sylfaen"/>
          <w:b/>
          <w:lang w:val="ka-GE"/>
        </w:rPr>
        <w:t>სადგურის</w:t>
      </w:r>
      <w:r w:rsidR="0017277B">
        <w:rPr>
          <w:rFonts w:ascii="Sylfaen" w:hAnsi="Sylfaen" w:cs="Sylfaen"/>
          <w:b/>
        </w:rPr>
        <w:t>,</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1768B001" w:rsidR="00277B37" w:rsidRDefault="00277B37" w:rsidP="00F827AD">
      <w:pPr>
        <w:spacing w:after="0" w:line="360" w:lineRule="auto"/>
        <w:jc w:val="center"/>
        <w:rPr>
          <w:rFonts w:ascii="Sylfaen" w:hAnsi="Sylfaen"/>
          <w:b/>
          <w:lang w:val="ka-GE"/>
        </w:rPr>
      </w:pPr>
    </w:p>
    <w:p w14:paraId="2634E1D1" w14:textId="77777777" w:rsidR="009C33ED" w:rsidRPr="007B0071" w:rsidRDefault="009C33ED" w:rsidP="00F827AD">
      <w:pPr>
        <w:spacing w:after="0" w:line="360" w:lineRule="auto"/>
        <w:jc w:val="center"/>
        <w:rPr>
          <w:rFonts w:ascii="Sylfaen" w:hAnsi="Sylfaen"/>
          <w:b/>
          <w:lang w:val="ka-GE"/>
        </w:rPr>
      </w:pPr>
      <w:bookmarkStart w:id="0" w:name="_GoBack"/>
      <w:bookmarkEnd w:id="0"/>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FAA5CF9"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6485F"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5429502E"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E3473C">
        <w:rPr>
          <w:rFonts w:ascii="Sylfaen" w:hAnsi="Sylfaen" w:cs="Sylfaen"/>
          <w:b/>
          <w:lang w:val="ka-GE"/>
        </w:rPr>
        <w:t>6</w:t>
      </w:r>
      <w:r w:rsidRPr="001112D1">
        <w:rPr>
          <w:rFonts w:ascii="Sylfaen" w:hAnsi="Sylfaen" w:cs="Sylfaen"/>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A9F4257" w14:textId="0B96465C"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ნუცუბიძის მე-4-ე მიკრო 1,2,3,4,5,6,7,8_წყალსადენის ქსელის რეაბილიტაცია</w:t>
      </w:r>
    </w:p>
    <w:p w14:paraId="1F15EB0D" w14:textId="6152D92F"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ბაგები ახალ სკოლასთან_წყალარინების ქსელის რეაბილიტაცია</w:t>
      </w:r>
    </w:p>
    <w:p w14:paraId="4262D2DD" w14:textId="5D435342"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ჭიაურელის ქუჩა_წყალსადენის ქსელის რეაბილიტაცია</w:t>
      </w:r>
    </w:p>
    <w:p w14:paraId="7ADDF1B3" w14:textId="7228D0A0"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ოთარ ჭილაძის ქუჩა_წყალარინების ქსელის რეაბილიტაცია</w:t>
      </w:r>
    </w:p>
    <w:p w14:paraId="22D86F21" w14:textId="17E300F4"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ალასანიას ქუჩაზე წყალარინების ქსელის რეაბილიტაცია</w:t>
      </w:r>
    </w:p>
    <w:p w14:paraId="7AA8574B" w14:textId="608F38D2"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ილია ჭავჭავაძის ქუჩა №75-ის მიმდებარედ (ს.კ. 01.14.07.005.028),  წყალმომარაგების გარე ქსელის მოწყობ</w:t>
      </w:r>
      <w:r w:rsidR="00653101">
        <w:rPr>
          <w:rFonts w:ascii="Sylfaen" w:hAnsi="Sylfaen" w:cs="Sylfaen"/>
          <w:b/>
          <w:u w:val="single"/>
          <w:lang w:val="ka-GE"/>
        </w:rPr>
        <w:t>ა</w:t>
      </w:r>
    </w:p>
    <w:p w14:paraId="1B147040" w14:textId="77777777" w:rsidR="0017277B" w:rsidRPr="004A02D2" w:rsidRDefault="0017277B"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C911F12" w:rsidR="00DB5C8D" w:rsidRDefault="0086485F" w:rsidP="00DE5EA9">
      <w:pPr>
        <w:spacing w:after="0" w:line="240" w:lineRule="auto"/>
        <w:jc w:val="both"/>
        <w:rPr>
          <w:rFonts w:ascii="Sylfaen" w:hAnsi="Sylfaen" w:cs="Sylfaen"/>
          <w:lang w:val="ka-GE"/>
        </w:rPr>
      </w:pPr>
      <w:r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34294FD8"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A70240" w:rsidRPr="00C53A1B">
        <w:rPr>
          <w:rFonts w:ascii="Sylfaen" w:hAnsi="Sylfaen" w:cs="Sylfaen"/>
          <w:b/>
          <w:lang w:val="ka-GE"/>
        </w:rPr>
        <w:t>ალასანიას ქუჩაზე წყალარინების ქსელის რეაბილიტაციის</w:t>
      </w:r>
      <w:r w:rsidR="00A70240">
        <w:rPr>
          <w:rFonts w:ascii="Sylfaen" w:hAnsi="Sylfaen" w:cs="Sylfaen"/>
          <w:lang w:val="ka-GE"/>
        </w:rPr>
        <w:t xml:space="preserve"> 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lastRenderedPageBreak/>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(29,000.00 ლარი</w:t>
      </w:r>
      <w:r w:rsidRPr="006E1918">
        <w:rPr>
          <w:rFonts w:ascii="Sylfaen" w:hAnsi="Sylfaen" w:cs="Sylfaen"/>
          <w:lang w:val="ka-GE"/>
        </w:rPr>
        <w:t>);</w:t>
      </w:r>
    </w:p>
    <w:p w14:paraId="7E395EEA"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064F122E" w:rsidR="0094540E"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227930E0" w14:textId="77777777" w:rsidR="00D77BE9" w:rsidRDefault="00D77BE9" w:rsidP="00D77BE9">
      <w:pPr>
        <w:pStyle w:val="ListParagraph"/>
        <w:spacing w:after="0" w:line="240" w:lineRule="auto"/>
        <w:jc w:val="both"/>
        <w:rPr>
          <w:rFonts w:ascii="Sylfaen" w:hAnsi="Sylfaen" w:cs="Sylfaen"/>
          <w:lang w:val="ka-GE"/>
        </w:rPr>
      </w:pPr>
    </w:p>
    <w:p w14:paraId="033C38B6" w14:textId="08EC7409" w:rsidR="00D77BE9" w:rsidRPr="00D77BE9" w:rsidRDefault="00D77BE9" w:rsidP="00D77BE9">
      <w:pPr>
        <w:spacing w:after="0" w:line="240" w:lineRule="auto"/>
        <w:jc w:val="both"/>
        <w:rPr>
          <w:rFonts w:ascii="Sylfaen" w:hAnsi="Sylfaen" w:cs="Sylfaen"/>
          <w:lang w:val="ka-GE"/>
        </w:rPr>
      </w:pPr>
      <w:r>
        <w:rPr>
          <w:rFonts w:ascii="Sylfaen" w:hAnsi="Sylfaen" w:cs="Sylfaen"/>
          <w:lang w:val="ka-GE"/>
        </w:rPr>
        <w:t xml:space="preserve">- </w:t>
      </w:r>
      <w:r w:rsidRPr="00D77BE9">
        <w:rPr>
          <w:rFonts w:ascii="Sylfaen" w:hAnsi="Sylfaen" w:cs="Sylfaen"/>
          <w:lang w:val="ka-GE"/>
        </w:rPr>
        <w:t xml:space="preserve">ტენდერში მონაწილე კომპანია </w:t>
      </w:r>
      <w:r w:rsidRPr="00D77BE9">
        <w:rPr>
          <w:rFonts w:ascii="Sylfaen" w:hAnsi="Sylfaen" w:cs="Sylfaen"/>
          <w:b/>
          <w:lang w:val="ka-GE"/>
        </w:rPr>
        <w:t>ნუცუბიძის IV მ.რ-ის 1;2;3;4;5;6;7;8 კორპ. წყალსადენი</w:t>
      </w:r>
      <w:r>
        <w:rPr>
          <w:rFonts w:ascii="Sylfaen" w:hAnsi="Sylfaen" w:cs="Sylfaen"/>
          <w:b/>
          <w:lang w:val="ka-GE"/>
        </w:rPr>
        <w:t xml:space="preserve">ს </w:t>
      </w:r>
      <w:r w:rsidRPr="00D77BE9">
        <w:rPr>
          <w:rFonts w:ascii="Sylfaen" w:hAnsi="Sylfaen" w:cs="Sylfaen"/>
          <w:b/>
          <w:lang w:val="ka-GE"/>
        </w:rPr>
        <w:t>ქსელის რეაბილიტაციის</w:t>
      </w:r>
      <w:r w:rsidRPr="00D77BE9">
        <w:rPr>
          <w:rFonts w:ascii="Sylfaen" w:hAnsi="Sylfaen" w:cs="Sylfaen"/>
          <w:lang w:val="ka-GE"/>
        </w:rPr>
        <w:t xml:space="preserve"> პროექტზე ვალდებულია ხელშეკრულების გაფორმებამდე წარმოადგინოს:</w:t>
      </w:r>
    </w:p>
    <w:p w14:paraId="38585D95" w14:textId="77777777" w:rsidR="00D77BE9" w:rsidRPr="00D77BE9" w:rsidRDefault="00D77BE9" w:rsidP="00D77BE9">
      <w:pPr>
        <w:spacing w:after="0" w:line="240" w:lineRule="auto"/>
        <w:jc w:val="both"/>
        <w:rPr>
          <w:rFonts w:ascii="Sylfaen" w:hAnsi="Sylfaen" w:cs="Sylfaen"/>
          <w:lang w:val="ka-GE"/>
        </w:rPr>
      </w:pPr>
    </w:p>
    <w:p w14:paraId="310AF134" w14:textId="1429F23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D77BE9">
        <w:rPr>
          <w:rFonts w:ascii="Sylfaen" w:hAnsi="Sylfaen" w:cs="Sylfaen"/>
        </w:rPr>
        <w:t>GWP-</w:t>
      </w:r>
      <w:r w:rsidRPr="00D77BE9">
        <w:rPr>
          <w:rFonts w:ascii="Sylfaen" w:hAnsi="Sylfaen" w:cs="Sylfaen"/>
          <w:lang w:val="ka-GE"/>
        </w:rPr>
        <w:t>ის მასალის გათვალისწინებით (</w:t>
      </w:r>
      <w:r w:rsidR="00553ED9">
        <w:rPr>
          <w:rFonts w:ascii="Sylfaen" w:hAnsi="Sylfaen" w:cs="Sylfaen"/>
          <w:lang w:val="ka-GE"/>
        </w:rPr>
        <w:t>311</w:t>
      </w:r>
      <w:r w:rsidRPr="00D77BE9">
        <w:rPr>
          <w:rFonts w:ascii="Sylfaen" w:hAnsi="Sylfaen" w:cs="Sylfaen"/>
          <w:lang w:val="ka-GE"/>
        </w:rPr>
        <w:t>,000.00 ლარი);</w:t>
      </w:r>
    </w:p>
    <w:p w14:paraId="0BD41ABB" w14:textId="2A2E157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5</w:t>
      </w:r>
      <w:r w:rsidRPr="00D77BE9">
        <w:rPr>
          <w:rFonts w:ascii="Sylfaen" w:hAnsi="Sylfaen" w:cs="Sylfaen"/>
          <w:lang w:val="ka-GE"/>
        </w:rPr>
        <w:t>00,000.00 ლარზე ნაკლები, თითოეულ ლოტზე ცაკლე.</w:t>
      </w:r>
    </w:p>
    <w:p w14:paraId="63122C4F" w14:textId="77777777"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4B3AAB44" w14:textId="65351E2F"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95 კალენარული დღე.</w:t>
      </w:r>
    </w:p>
    <w:p w14:paraId="19872DA4" w14:textId="77777777" w:rsidR="00D77BE9" w:rsidRPr="00D77BE9" w:rsidRDefault="00D77BE9" w:rsidP="00D77BE9">
      <w:pPr>
        <w:spacing w:after="0" w:line="240" w:lineRule="auto"/>
        <w:jc w:val="both"/>
        <w:rPr>
          <w:rFonts w:ascii="Sylfaen" w:hAnsi="Sylfaen" w:cs="Sylfaen"/>
          <w:lang w:val="ka-GE"/>
        </w:rPr>
      </w:pP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7D28B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C2997">
        <w:rPr>
          <w:rFonts w:ascii="Sylfaen" w:hAnsi="Sylfaen"/>
          <w:lang w:val="ka-GE"/>
        </w:rPr>
        <w:t>ვაე-საბურთალოს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58483810" w:rsidR="008D2DA7"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59C180D2" w:rsidR="00D44B99" w:rsidRDefault="00D44B99" w:rsidP="00D44B99">
      <w:pPr>
        <w:spacing w:after="0" w:line="240" w:lineRule="auto"/>
        <w:jc w:val="both"/>
        <w:rPr>
          <w:rFonts w:ascii="Sylfaen" w:hAnsi="Sylfaen"/>
          <w:b/>
          <w:lang w:val="ka-GE"/>
        </w:rPr>
      </w:pPr>
    </w:p>
    <w:p w14:paraId="6F77DEF0" w14:textId="71FE8609" w:rsidR="005D09E1" w:rsidRDefault="005D09E1" w:rsidP="00D44B99">
      <w:pPr>
        <w:spacing w:after="0" w:line="240" w:lineRule="auto"/>
        <w:jc w:val="both"/>
        <w:rPr>
          <w:rFonts w:ascii="Sylfaen" w:hAnsi="Sylfaen"/>
          <w:b/>
          <w:lang w:val="ka-GE"/>
        </w:rPr>
      </w:pPr>
    </w:p>
    <w:p w14:paraId="4C68EDEC" w14:textId="7885B953" w:rsidR="005D09E1" w:rsidRDefault="005D09E1" w:rsidP="00D44B99">
      <w:pPr>
        <w:spacing w:after="0" w:line="240" w:lineRule="auto"/>
        <w:jc w:val="both"/>
        <w:rPr>
          <w:rFonts w:ascii="Sylfaen" w:hAnsi="Sylfaen"/>
          <w:b/>
          <w:lang w:val="ka-GE"/>
        </w:rPr>
      </w:pPr>
    </w:p>
    <w:p w14:paraId="3D2398C4" w14:textId="14EDFCBF" w:rsidR="005D09E1" w:rsidRDefault="005D09E1" w:rsidP="00D44B99">
      <w:pPr>
        <w:spacing w:after="0" w:line="240" w:lineRule="auto"/>
        <w:jc w:val="both"/>
        <w:rPr>
          <w:rFonts w:ascii="Sylfaen" w:hAnsi="Sylfaen"/>
          <w:b/>
          <w:lang w:val="ka-GE"/>
        </w:rPr>
      </w:pPr>
    </w:p>
    <w:p w14:paraId="0905F259" w14:textId="64E3B26E" w:rsidR="005D09E1" w:rsidRDefault="005D09E1" w:rsidP="00D44B99">
      <w:pPr>
        <w:spacing w:after="0" w:line="240" w:lineRule="auto"/>
        <w:jc w:val="both"/>
        <w:rPr>
          <w:rFonts w:ascii="Sylfaen" w:hAnsi="Sylfaen"/>
          <w:b/>
          <w:lang w:val="ka-GE"/>
        </w:rPr>
      </w:pPr>
    </w:p>
    <w:p w14:paraId="0E41190E" w14:textId="0237A1C3" w:rsidR="005D09E1" w:rsidRDefault="005D09E1" w:rsidP="00D44B99">
      <w:pPr>
        <w:spacing w:after="0" w:line="240" w:lineRule="auto"/>
        <w:jc w:val="both"/>
        <w:rPr>
          <w:rFonts w:ascii="Sylfaen" w:hAnsi="Sylfaen"/>
          <w:b/>
          <w:lang w:val="ka-GE"/>
        </w:rPr>
      </w:pPr>
    </w:p>
    <w:p w14:paraId="2B456F16" w14:textId="0904E211" w:rsidR="005D09E1" w:rsidRDefault="005D09E1" w:rsidP="00D44B99">
      <w:pPr>
        <w:spacing w:after="0" w:line="240" w:lineRule="auto"/>
        <w:jc w:val="both"/>
        <w:rPr>
          <w:rFonts w:ascii="Sylfaen" w:hAnsi="Sylfaen"/>
          <w:b/>
          <w:lang w:val="ka-GE"/>
        </w:rPr>
      </w:pPr>
    </w:p>
    <w:p w14:paraId="1B616232" w14:textId="7729A443" w:rsidR="005D09E1" w:rsidRDefault="005D09E1" w:rsidP="00D44B99">
      <w:pPr>
        <w:spacing w:after="0" w:line="240" w:lineRule="auto"/>
        <w:jc w:val="both"/>
        <w:rPr>
          <w:rFonts w:ascii="Sylfaen" w:hAnsi="Sylfaen"/>
          <w:b/>
          <w:lang w:val="ka-GE"/>
        </w:rPr>
      </w:pPr>
    </w:p>
    <w:p w14:paraId="138F87B1" w14:textId="5BE67326" w:rsidR="005D09E1" w:rsidRDefault="005D09E1" w:rsidP="00D44B99">
      <w:pPr>
        <w:spacing w:after="0" w:line="240" w:lineRule="auto"/>
        <w:jc w:val="both"/>
        <w:rPr>
          <w:rFonts w:ascii="Sylfaen" w:hAnsi="Sylfaen"/>
          <w:b/>
          <w:lang w:val="ka-GE"/>
        </w:rPr>
      </w:pPr>
    </w:p>
    <w:p w14:paraId="32DC6920" w14:textId="426305A3" w:rsidR="005D09E1" w:rsidRDefault="005D09E1" w:rsidP="00D44B99">
      <w:pPr>
        <w:spacing w:after="0" w:line="240" w:lineRule="auto"/>
        <w:jc w:val="both"/>
        <w:rPr>
          <w:rFonts w:ascii="Sylfaen" w:hAnsi="Sylfaen"/>
          <w:b/>
          <w:lang w:val="ka-GE"/>
        </w:rPr>
      </w:pPr>
    </w:p>
    <w:p w14:paraId="6BDC21DE" w14:textId="7379A0D0" w:rsidR="005D09E1" w:rsidRDefault="005D09E1"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lastRenderedPageBreak/>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FC6FC9" w:rsidRDefault="00D44B99" w:rsidP="00D44B99">
      <w:pPr>
        <w:spacing w:after="0"/>
        <w:jc w:val="both"/>
        <w:rPr>
          <w:rFonts w:ascii="Sylfaen" w:hAnsi="Sylfaen"/>
          <w:lang w:val="ka-GE"/>
        </w:rPr>
      </w:pPr>
      <w:r w:rsidRPr="007B0071">
        <w:rPr>
          <w:rFonts w:ascii="Sylfaen" w:hAnsi="Sylfaen"/>
          <w:lang w:val="ka-GE"/>
        </w:rPr>
        <w:t>ტელ.</w:t>
      </w:r>
      <w:r w:rsidRPr="00FC6FC9">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52AB" w14:textId="77777777" w:rsidR="00D56852" w:rsidRDefault="00D56852" w:rsidP="007902EA">
      <w:pPr>
        <w:spacing w:after="0" w:line="240" w:lineRule="auto"/>
      </w:pPr>
      <w:r>
        <w:separator/>
      </w:r>
    </w:p>
  </w:endnote>
  <w:endnote w:type="continuationSeparator" w:id="0">
    <w:p w14:paraId="30C319E3" w14:textId="77777777" w:rsidR="00D56852" w:rsidRDefault="00D5685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E12C36" w:rsidR="00A52D43" w:rsidRDefault="00A52D43">
        <w:pPr>
          <w:pStyle w:val="Footer"/>
          <w:jc w:val="right"/>
        </w:pPr>
        <w:r>
          <w:fldChar w:fldCharType="begin"/>
        </w:r>
        <w:r>
          <w:instrText xml:space="preserve"> PAGE   \* MERGEFORMAT </w:instrText>
        </w:r>
        <w:r>
          <w:fldChar w:fldCharType="separate"/>
        </w:r>
        <w:r w:rsidR="009C33ED">
          <w:rPr>
            <w:noProof/>
          </w:rPr>
          <w:t>5</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248A" w14:textId="77777777" w:rsidR="00D56852" w:rsidRDefault="00D56852" w:rsidP="007902EA">
      <w:pPr>
        <w:spacing w:after="0" w:line="240" w:lineRule="auto"/>
      </w:pPr>
      <w:r>
        <w:separator/>
      </w:r>
    </w:p>
  </w:footnote>
  <w:footnote w:type="continuationSeparator" w:id="0">
    <w:p w14:paraId="59EB437E" w14:textId="77777777" w:rsidR="00D56852" w:rsidRDefault="00D5685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077A7"/>
    <w:rsid w:val="00110CCE"/>
    <w:rsid w:val="001112D1"/>
    <w:rsid w:val="00113418"/>
    <w:rsid w:val="00116D4F"/>
    <w:rsid w:val="00117164"/>
    <w:rsid w:val="001173C9"/>
    <w:rsid w:val="00120724"/>
    <w:rsid w:val="00122148"/>
    <w:rsid w:val="001258A9"/>
    <w:rsid w:val="00127F44"/>
    <w:rsid w:val="00131B75"/>
    <w:rsid w:val="001359A7"/>
    <w:rsid w:val="00136124"/>
    <w:rsid w:val="00137719"/>
    <w:rsid w:val="00137B39"/>
    <w:rsid w:val="001433C2"/>
    <w:rsid w:val="001461E6"/>
    <w:rsid w:val="001466B2"/>
    <w:rsid w:val="00156D6D"/>
    <w:rsid w:val="001575CA"/>
    <w:rsid w:val="00161677"/>
    <w:rsid w:val="00162053"/>
    <w:rsid w:val="00163FAF"/>
    <w:rsid w:val="00171C91"/>
    <w:rsid w:val="0017277B"/>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17F1"/>
    <w:rsid w:val="00275958"/>
    <w:rsid w:val="00276F7A"/>
    <w:rsid w:val="002778A0"/>
    <w:rsid w:val="00277B37"/>
    <w:rsid w:val="002846FE"/>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C2997"/>
    <w:rsid w:val="004D3679"/>
    <w:rsid w:val="004D3D1C"/>
    <w:rsid w:val="004D747F"/>
    <w:rsid w:val="004E36F2"/>
    <w:rsid w:val="005111AB"/>
    <w:rsid w:val="00521801"/>
    <w:rsid w:val="0052656B"/>
    <w:rsid w:val="00540038"/>
    <w:rsid w:val="00544856"/>
    <w:rsid w:val="00546E82"/>
    <w:rsid w:val="00553ED9"/>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09E1"/>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53101"/>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5FCD"/>
    <w:rsid w:val="006C7D3F"/>
    <w:rsid w:val="006C7E00"/>
    <w:rsid w:val="006D054A"/>
    <w:rsid w:val="006E119F"/>
    <w:rsid w:val="006E1729"/>
    <w:rsid w:val="006E7B26"/>
    <w:rsid w:val="006F056F"/>
    <w:rsid w:val="006F25BD"/>
    <w:rsid w:val="006F2EC3"/>
    <w:rsid w:val="006F3C44"/>
    <w:rsid w:val="006F7D8B"/>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6036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485F"/>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A789A"/>
    <w:rsid w:val="008B04EA"/>
    <w:rsid w:val="008B67F1"/>
    <w:rsid w:val="008C04FA"/>
    <w:rsid w:val="008C0A74"/>
    <w:rsid w:val="008C35CC"/>
    <w:rsid w:val="008D04C5"/>
    <w:rsid w:val="008D2DA7"/>
    <w:rsid w:val="008D3CB4"/>
    <w:rsid w:val="008E16DA"/>
    <w:rsid w:val="008E3D20"/>
    <w:rsid w:val="008E4E99"/>
    <w:rsid w:val="008E55E0"/>
    <w:rsid w:val="008F419D"/>
    <w:rsid w:val="008F44A9"/>
    <w:rsid w:val="0090279D"/>
    <w:rsid w:val="00904044"/>
    <w:rsid w:val="0090694E"/>
    <w:rsid w:val="009113A9"/>
    <w:rsid w:val="00913646"/>
    <w:rsid w:val="009203F4"/>
    <w:rsid w:val="009214A6"/>
    <w:rsid w:val="00922889"/>
    <w:rsid w:val="00925DC2"/>
    <w:rsid w:val="009261B9"/>
    <w:rsid w:val="00931A9A"/>
    <w:rsid w:val="00932B23"/>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33ED"/>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87A98"/>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1617"/>
    <w:rsid w:val="00B830F8"/>
    <w:rsid w:val="00B84106"/>
    <w:rsid w:val="00B877F5"/>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3A1B"/>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B7563"/>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968"/>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6852"/>
    <w:rsid w:val="00D57017"/>
    <w:rsid w:val="00D624C5"/>
    <w:rsid w:val="00D663A7"/>
    <w:rsid w:val="00D76EA4"/>
    <w:rsid w:val="00D77BE9"/>
    <w:rsid w:val="00D803E8"/>
    <w:rsid w:val="00D80CDB"/>
    <w:rsid w:val="00D8245F"/>
    <w:rsid w:val="00D86446"/>
    <w:rsid w:val="00D959AB"/>
    <w:rsid w:val="00D95A0F"/>
    <w:rsid w:val="00D96566"/>
    <w:rsid w:val="00DA4009"/>
    <w:rsid w:val="00DA5376"/>
    <w:rsid w:val="00DB1599"/>
    <w:rsid w:val="00DB4255"/>
    <w:rsid w:val="00DB4B6C"/>
    <w:rsid w:val="00DB4D6B"/>
    <w:rsid w:val="00DB5C8D"/>
    <w:rsid w:val="00DB77E8"/>
    <w:rsid w:val="00DC2AA1"/>
    <w:rsid w:val="00DC4440"/>
    <w:rsid w:val="00DC6664"/>
    <w:rsid w:val="00DD1F94"/>
    <w:rsid w:val="00DE4777"/>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473C"/>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152E"/>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6FC9"/>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73277804">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C11A-DDAE-4110-8254-4881BB65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63</cp:revision>
  <cp:lastPrinted>2015-07-27T06:36:00Z</cp:lastPrinted>
  <dcterms:created xsi:type="dcterms:W3CDTF">2020-11-03T14:15:00Z</dcterms:created>
  <dcterms:modified xsi:type="dcterms:W3CDTF">2023-05-24T19:07:00Z</dcterms:modified>
</cp:coreProperties>
</file>