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E5AF26E" w:rsidR="009815C7" w:rsidRPr="007B0071" w:rsidRDefault="001077A7" w:rsidP="00E9333B">
      <w:pPr>
        <w:spacing w:after="0" w:line="240" w:lineRule="auto"/>
        <w:jc w:val="center"/>
        <w:rPr>
          <w:rFonts w:ascii="Sylfaen" w:hAnsi="Sylfaen" w:cs="Sylfaen"/>
          <w:b/>
          <w:lang w:val="ka-GE"/>
        </w:rPr>
      </w:pPr>
      <w:r>
        <w:rPr>
          <w:rFonts w:ascii="Sylfaen" w:hAnsi="Sylfaen" w:cs="Sylfaen"/>
          <w:b/>
          <w:lang w:val="ka-GE"/>
        </w:rPr>
        <w:t>ვაკე-საბურთალოს</w:t>
      </w:r>
      <w:r w:rsidR="008E4E99">
        <w:rPr>
          <w:rFonts w:ascii="Sylfaen" w:hAnsi="Sylfaen" w:cs="Sylfaen"/>
          <w:b/>
          <w:lang w:val="ka-GE"/>
        </w:rPr>
        <w:t xml:space="preserve"> რაიონ</w:t>
      </w:r>
      <w:r w:rsidR="008871EF">
        <w:rPr>
          <w:rFonts w:ascii="Sylfaen" w:hAnsi="Sylfaen" w:cs="Sylfaen"/>
          <w:b/>
          <w:lang w:val="ka-GE"/>
        </w:rPr>
        <w:t>ში</w:t>
      </w:r>
      <w:r w:rsidR="003F48E0">
        <w:rPr>
          <w:rFonts w:ascii="Sylfaen" w:hAnsi="Sylfaen" w:cs="Sylfaen"/>
          <w:b/>
        </w:rPr>
        <w:t xml:space="preserve"> </w:t>
      </w:r>
      <w:r w:rsidR="003F48E0">
        <w:rPr>
          <w:rFonts w:ascii="Sylfaen" w:hAnsi="Sylfaen" w:cs="Sylfaen"/>
          <w:b/>
          <w:lang w:val="ka-GE"/>
        </w:rPr>
        <w:t>ღობის</w:t>
      </w:r>
      <w:r w:rsidR="00827E0B">
        <w:rPr>
          <w:rFonts w:ascii="Sylfaen" w:hAnsi="Sylfaen" w:cs="Sylfaen"/>
          <w:b/>
          <w:lang w:val="ka-GE"/>
        </w:rPr>
        <w:t xml:space="preserve"> მოწყობის,</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45B93FAA" w:rsidR="00665C42" w:rsidRDefault="00665C42" w:rsidP="009D07D1">
      <w:pPr>
        <w:spacing w:after="0" w:line="360" w:lineRule="auto"/>
        <w:jc w:val="center"/>
        <w:rPr>
          <w:rFonts w:asciiTheme="minorHAnsi" w:hAnsiTheme="minorHAnsi"/>
          <w:b/>
          <w:lang w:val="ka-GE"/>
        </w:rPr>
      </w:pPr>
    </w:p>
    <w:p w14:paraId="6ECC2476" w14:textId="77777777" w:rsidR="00E702EF" w:rsidRPr="00E702EF" w:rsidRDefault="00E702EF" w:rsidP="009D07D1">
      <w:pPr>
        <w:spacing w:after="0" w:line="360" w:lineRule="auto"/>
        <w:jc w:val="center"/>
        <w:rPr>
          <w:rFonts w:asciiTheme="minorHAnsi" w:hAnsiTheme="minorHAnsi"/>
          <w:b/>
          <w:lang w:val="ka-GE"/>
        </w:rPr>
      </w:pPr>
      <w:bookmarkStart w:id="0" w:name="_GoBack"/>
      <w:bookmarkEnd w:id="0"/>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59C24F5E"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077A7" w:rsidRPr="001077A7">
        <w:rPr>
          <w:rFonts w:ascii="Sylfaen" w:hAnsi="Sylfaen" w:cs="Sylfaen"/>
          <w:lang w:val="ka-GE"/>
        </w:rPr>
        <w:t>ვაკე-საბურთალოს</w:t>
      </w:r>
      <w:r w:rsidR="001077A7">
        <w:rPr>
          <w:rFonts w:ascii="Sylfaen" w:hAnsi="Sylfaen" w:cs="Sylfaen"/>
          <w:lang w:val="ka-GE"/>
        </w:rPr>
        <w:t xml:space="preserve"> რაიონში</w:t>
      </w:r>
      <w:r w:rsidR="00323F65">
        <w:rPr>
          <w:rFonts w:ascii="Sylfaen" w:hAnsi="Sylfaen" w:cs="Sylfaen"/>
        </w:rPr>
        <w:t xml:space="preserve"> </w:t>
      </w:r>
      <w:proofErr w:type="spellStart"/>
      <w:r w:rsidR="00323F65" w:rsidRPr="00323F65">
        <w:rPr>
          <w:rFonts w:ascii="Sylfaen" w:hAnsi="Sylfaen" w:cs="Sylfaen"/>
        </w:rPr>
        <w:t>ღობის</w:t>
      </w:r>
      <w:proofErr w:type="spellEnd"/>
      <w:r w:rsidR="00827E0B">
        <w:rPr>
          <w:rFonts w:ascii="Sylfaen" w:hAnsi="Sylfaen" w:cs="Sylfaen"/>
          <w:lang w:val="ka-GE"/>
        </w:rPr>
        <w:t xml:space="preserve"> მოწყობის</w:t>
      </w:r>
      <w:r w:rsidR="00323F65" w:rsidRPr="00323F65">
        <w:rPr>
          <w:rFonts w:ascii="Sylfaen" w:hAnsi="Sylfaen" w:cs="Sylfaen"/>
        </w:rPr>
        <w:t>,</w:t>
      </w:r>
      <w:r w:rsidR="00827E0B">
        <w:rPr>
          <w:rFonts w:ascii="Sylfaen" w:hAnsi="Sylfaen" w:cs="Sylfaen"/>
          <w:lang w:val="ka-GE"/>
        </w:rPr>
        <w:t xml:space="preserve"> </w:t>
      </w:r>
      <w:r w:rsidR="00B97E75" w:rsidRPr="00B97E75">
        <w:rPr>
          <w:rFonts w:ascii="Sylfaen" w:hAnsi="Sylfaen" w:cs="Sylfaen"/>
          <w:lang w:val="ka-GE"/>
        </w:rPr>
        <w:t xml:space="preserve">წყალსადენისა და წყალარინების ქსელების მოწყობა/სარეაბილიტაციო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73F36825"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002559">
        <w:rPr>
          <w:rFonts w:asciiTheme="minorHAnsi" w:hAnsiTheme="minorHAnsi" w:cstheme="minorHAnsi"/>
          <w:b/>
          <w:lang w:val="ka-GE"/>
        </w:rPr>
        <w:t>6</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1195ED50" w14:textId="7B91B970" w:rsidR="000B39B9" w:rsidRDefault="000B39B9" w:rsidP="000B39B9">
      <w:pPr>
        <w:pStyle w:val="ListParagraph"/>
        <w:numPr>
          <w:ilvl w:val="0"/>
          <w:numId w:val="6"/>
        </w:numPr>
        <w:spacing w:after="0" w:line="240" w:lineRule="auto"/>
        <w:rPr>
          <w:rFonts w:ascii="Sylfaen" w:hAnsi="Sylfaen" w:cs="Sylfaen"/>
          <w:b/>
          <w:u w:val="single"/>
          <w:lang w:val="ka-GE"/>
        </w:rPr>
      </w:pPr>
      <w:r w:rsidRPr="000B39B9">
        <w:rPr>
          <w:rFonts w:ascii="Sylfaen" w:hAnsi="Sylfaen" w:cs="Sylfaen"/>
          <w:b/>
          <w:u w:val="single"/>
          <w:lang w:val="ka-GE"/>
        </w:rPr>
        <w:t xml:space="preserve">საირმის ქუჩა_წყალარინების ქსელის </w:t>
      </w:r>
      <w:r w:rsidR="00827E0B">
        <w:rPr>
          <w:rFonts w:ascii="Sylfaen" w:hAnsi="Sylfaen" w:cs="Sylfaen"/>
          <w:b/>
          <w:u w:val="single"/>
          <w:lang w:val="ka-GE"/>
        </w:rPr>
        <w:t>რეაბილიტაცია</w:t>
      </w:r>
    </w:p>
    <w:p w14:paraId="4859BFC0" w14:textId="44033D6F" w:rsidR="000B39B9" w:rsidRDefault="000B39B9" w:rsidP="000B39B9">
      <w:pPr>
        <w:pStyle w:val="ListParagraph"/>
        <w:numPr>
          <w:ilvl w:val="0"/>
          <w:numId w:val="6"/>
        </w:numPr>
        <w:spacing w:after="0" w:line="240" w:lineRule="auto"/>
        <w:rPr>
          <w:rFonts w:ascii="Sylfaen" w:hAnsi="Sylfaen" w:cs="Sylfaen"/>
          <w:b/>
          <w:u w:val="single"/>
          <w:lang w:val="ka-GE"/>
        </w:rPr>
      </w:pPr>
      <w:r w:rsidRPr="000B39B9">
        <w:rPr>
          <w:rFonts w:ascii="Sylfaen" w:hAnsi="Sylfaen" w:cs="Sylfaen"/>
          <w:b/>
          <w:u w:val="single"/>
          <w:lang w:val="ka-GE"/>
        </w:rPr>
        <w:t>სატუმბი 540-თან საყრდენი კედლისა და ღობის მოწყობა</w:t>
      </w:r>
    </w:p>
    <w:p w14:paraId="4B589AE6" w14:textId="55255BFF" w:rsidR="000B39B9" w:rsidRDefault="000B39B9" w:rsidP="000B39B9">
      <w:pPr>
        <w:pStyle w:val="ListParagraph"/>
        <w:numPr>
          <w:ilvl w:val="0"/>
          <w:numId w:val="6"/>
        </w:numPr>
        <w:spacing w:after="0" w:line="240" w:lineRule="auto"/>
        <w:rPr>
          <w:rFonts w:ascii="Sylfaen" w:hAnsi="Sylfaen" w:cs="Sylfaen"/>
          <w:b/>
          <w:u w:val="single"/>
          <w:lang w:val="ka-GE"/>
        </w:rPr>
      </w:pPr>
      <w:r w:rsidRPr="000B39B9">
        <w:rPr>
          <w:rFonts w:ascii="Sylfaen" w:hAnsi="Sylfaen" w:cs="Sylfaen"/>
          <w:b/>
          <w:u w:val="single"/>
          <w:lang w:val="ka-GE"/>
        </w:rPr>
        <w:t>იყალთოს გორა #5</w:t>
      </w:r>
      <w:r w:rsidR="00827E0B">
        <w:rPr>
          <w:rFonts w:ascii="Sylfaen" w:hAnsi="Sylfaen" w:cs="Sylfaen"/>
          <w:b/>
          <w:u w:val="single"/>
          <w:lang w:val="ka-GE"/>
        </w:rPr>
        <w:t xml:space="preserve"> წყალსადენის ქსელის რეაბილიტაცია</w:t>
      </w:r>
    </w:p>
    <w:p w14:paraId="5036E7C1" w14:textId="213C6866" w:rsidR="000B39B9" w:rsidRDefault="000B39B9" w:rsidP="000B39B9">
      <w:pPr>
        <w:pStyle w:val="ListParagraph"/>
        <w:numPr>
          <w:ilvl w:val="0"/>
          <w:numId w:val="6"/>
        </w:numPr>
        <w:spacing w:after="0" w:line="240" w:lineRule="auto"/>
        <w:rPr>
          <w:rFonts w:ascii="Sylfaen" w:hAnsi="Sylfaen" w:cs="Sylfaen"/>
          <w:b/>
          <w:u w:val="single"/>
          <w:lang w:val="ka-GE"/>
        </w:rPr>
      </w:pPr>
      <w:r w:rsidRPr="000B39B9">
        <w:rPr>
          <w:rFonts w:ascii="Sylfaen" w:hAnsi="Sylfaen" w:cs="Sylfaen"/>
          <w:b/>
          <w:u w:val="single"/>
          <w:lang w:val="ka-GE"/>
        </w:rPr>
        <w:t>ი. გამრეკელის ქ. №35ა-ში მდებარე წყალსადენის გარე ქსელის მოწყობა</w:t>
      </w:r>
    </w:p>
    <w:p w14:paraId="257DCD39" w14:textId="45257A07" w:rsidR="000B39B9" w:rsidRDefault="00827E0B" w:rsidP="00827E0B">
      <w:pPr>
        <w:pStyle w:val="ListParagraph"/>
        <w:numPr>
          <w:ilvl w:val="0"/>
          <w:numId w:val="6"/>
        </w:numPr>
        <w:spacing w:after="0" w:line="240" w:lineRule="auto"/>
        <w:rPr>
          <w:rFonts w:ascii="Sylfaen" w:hAnsi="Sylfaen" w:cs="Sylfaen"/>
          <w:b/>
          <w:u w:val="single"/>
          <w:lang w:val="ka-GE"/>
        </w:rPr>
      </w:pPr>
      <w:r w:rsidRPr="00827E0B">
        <w:rPr>
          <w:rFonts w:ascii="Sylfaen" w:hAnsi="Sylfaen" w:cs="Sylfaen"/>
          <w:b/>
          <w:u w:val="single"/>
          <w:lang w:val="ka-GE"/>
        </w:rPr>
        <w:t>ზემო ვეძისი ,</w:t>
      </w:r>
      <w:r>
        <w:rPr>
          <w:rFonts w:ascii="Sylfaen" w:hAnsi="Sylfaen" w:cs="Sylfaen"/>
          <w:b/>
          <w:u w:val="single"/>
          <w:lang w:val="ka-GE"/>
        </w:rPr>
        <w:t xml:space="preserve"> #81-ის მიმდებარედ წყალარინების </w:t>
      </w:r>
      <w:r w:rsidR="000B39B9" w:rsidRPr="000B39B9">
        <w:rPr>
          <w:rFonts w:ascii="Sylfaen" w:hAnsi="Sylfaen" w:cs="Sylfaen"/>
          <w:b/>
          <w:u w:val="single"/>
          <w:lang w:val="ka-GE"/>
        </w:rPr>
        <w:t xml:space="preserve">გარე </w:t>
      </w:r>
      <w:r>
        <w:rPr>
          <w:rFonts w:ascii="Sylfaen" w:hAnsi="Sylfaen" w:cs="Sylfaen"/>
          <w:b/>
          <w:u w:val="single"/>
          <w:lang w:val="ka-GE"/>
        </w:rPr>
        <w:t>ქსელის მოწყობა</w:t>
      </w:r>
    </w:p>
    <w:p w14:paraId="09FB4D8C" w14:textId="7A5C9799" w:rsidR="000B39B9" w:rsidRDefault="000B39B9" w:rsidP="000B39B9">
      <w:pPr>
        <w:pStyle w:val="ListParagraph"/>
        <w:numPr>
          <w:ilvl w:val="0"/>
          <w:numId w:val="6"/>
        </w:numPr>
        <w:spacing w:after="0" w:line="240" w:lineRule="auto"/>
        <w:rPr>
          <w:rFonts w:ascii="Sylfaen" w:hAnsi="Sylfaen" w:cs="Sylfaen"/>
          <w:b/>
          <w:u w:val="single"/>
          <w:lang w:val="ka-GE"/>
        </w:rPr>
      </w:pPr>
      <w:r w:rsidRPr="000B39B9">
        <w:rPr>
          <w:rFonts w:ascii="Sylfaen" w:hAnsi="Sylfaen" w:cs="Sylfaen"/>
          <w:b/>
          <w:u w:val="single"/>
          <w:lang w:val="ka-GE"/>
        </w:rPr>
        <w:t>თამაზ ნადარეიშვილის ქუჩაზე წყალსადენის ქსელის რეაბილიტაცია</w:t>
      </w:r>
    </w:p>
    <w:p w14:paraId="518604D4" w14:textId="486CB666" w:rsidR="000B39B9" w:rsidRDefault="000B39B9" w:rsidP="000B39B9">
      <w:pPr>
        <w:spacing w:after="0" w:line="240" w:lineRule="auto"/>
        <w:rPr>
          <w:rFonts w:ascii="Sylfaen" w:hAnsi="Sylfaen" w:cs="Sylfaen"/>
          <w:b/>
          <w:u w:val="single"/>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108B0D6A" w:rsidR="00DB5C8D" w:rsidRDefault="001077A7" w:rsidP="00DE5EA9">
      <w:pPr>
        <w:spacing w:after="0" w:line="240" w:lineRule="auto"/>
        <w:jc w:val="both"/>
        <w:rPr>
          <w:rFonts w:ascii="Sylfaen" w:hAnsi="Sylfaen" w:cs="Sylfaen"/>
          <w:lang w:val="ka-GE"/>
        </w:rPr>
      </w:pPr>
      <w:r w:rsidRPr="001077A7">
        <w:rPr>
          <w:rFonts w:ascii="Sylfaen" w:hAnsi="Sylfaen" w:cs="Sylfaen"/>
          <w:lang w:val="ka-GE"/>
        </w:rPr>
        <w:t>ვაკე-საბურთალოს</w:t>
      </w:r>
      <w:r>
        <w:rPr>
          <w:rFonts w:ascii="Sylfaen" w:hAnsi="Sylfaen" w:cs="Sylfaen"/>
          <w:lang w:val="ka-GE"/>
        </w:rPr>
        <w:t xml:space="preserve"> რაიონში</w:t>
      </w:r>
      <w:r w:rsidR="00323F65">
        <w:t xml:space="preserve"> </w:t>
      </w:r>
      <w:proofErr w:type="spellStart"/>
      <w:r w:rsidR="00323F65" w:rsidRPr="00323F65">
        <w:rPr>
          <w:rFonts w:ascii="Sylfaen" w:hAnsi="Sylfaen" w:cs="Sylfaen"/>
        </w:rPr>
        <w:t>ღობის</w:t>
      </w:r>
      <w:proofErr w:type="spellEnd"/>
      <w:r w:rsidR="00323F65" w:rsidRPr="00323F65">
        <w:t>,</w:t>
      </w:r>
      <w:r>
        <w:rPr>
          <w:rFonts w:ascii="Sylfaen" w:hAnsi="Sylfaen" w:cs="Sylfaen"/>
          <w:lang w:val="ka-GE"/>
        </w:rPr>
        <w:t xml:space="preserve"> </w:t>
      </w:r>
      <w:r w:rsidR="00B97E75" w:rsidRPr="00B97E75">
        <w:rPr>
          <w:rFonts w:ascii="Sylfaen" w:hAnsi="Sylfaen" w:cs="Sylfaen"/>
          <w:lang w:val="ka-GE"/>
        </w:rPr>
        <w:t xml:space="preserve">წყალსადენისა და წყალარინების ქსელების მოწყობა/სარეაბილიტაციო 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CFE909B" w14:textId="5A040179" w:rsidR="0094540E" w:rsidRDefault="0094540E" w:rsidP="0094540E">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1CFE2FA0" w14:textId="77777777" w:rsidR="0094540E" w:rsidRDefault="0094540E" w:rsidP="0094540E">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5E75D222" w14:textId="18257422" w:rsidR="0094540E" w:rsidRDefault="0094540E" w:rsidP="0094540E">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sidR="00A70240" w:rsidRPr="00A70240">
        <w:rPr>
          <w:rFonts w:ascii="Sylfaen" w:hAnsi="Sylfaen" w:cs="Sylfaen"/>
          <w:lang w:val="ka-GE"/>
        </w:rPr>
        <w:t>ალასანიას ქუჩაზე წყალარინების ქსელის რეაბილიტაცი</w:t>
      </w:r>
      <w:r w:rsidR="00A70240">
        <w:rPr>
          <w:rFonts w:ascii="Sylfaen" w:hAnsi="Sylfaen" w:cs="Sylfaen"/>
          <w:lang w:val="ka-GE"/>
        </w:rPr>
        <w:t>ის</w:t>
      </w:r>
      <w:r w:rsidR="00A70240" w:rsidRPr="00A70240">
        <w:rPr>
          <w:rFonts w:ascii="Sylfaen" w:hAnsi="Sylfaen" w:cs="Sylfaen"/>
          <w:lang w:val="ka-GE"/>
        </w:rPr>
        <w:t xml:space="preserve">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0B475A" w14:textId="40438C53" w:rsidR="0094540E" w:rsidRDefault="0094540E" w:rsidP="0094540E">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 xml:space="preserve">ტენდერში მონაწილე კომპანია </w:t>
      </w:r>
      <w:r w:rsidR="00E0081E" w:rsidRPr="00E0081E">
        <w:rPr>
          <w:rFonts w:ascii="Sylfaen" w:hAnsi="Sylfaen" w:cs="Sylfaen"/>
          <w:b/>
          <w:lang w:val="ka-GE"/>
        </w:rPr>
        <w:t xml:space="preserve">საირმის </w:t>
      </w:r>
      <w:r w:rsidR="00E0081E">
        <w:rPr>
          <w:rFonts w:ascii="Sylfaen" w:hAnsi="Sylfaen" w:cs="Sylfaen"/>
          <w:b/>
          <w:lang w:val="ka-GE"/>
        </w:rPr>
        <w:t>ქუჩა</w:t>
      </w:r>
      <w:r w:rsidR="00A70240" w:rsidRPr="00C53A1B">
        <w:rPr>
          <w:rFonts w:ascii="Sylfaen" w:hAnsi="Sylfaen" w:cs="Sylfaen"/>
          <w:b/>
          <w:lang w:val="ka-GE"/>
        </w:rPr>
        <w:t xml:space="preserve"> წყალარინების ქსელის რეაბილიტაციის</w:t>
      </w:r>
      <w:r w:rsidR="00A70240">
        <w:rPr>
          <w:rFonts w:ascii="Sylfaen" w:hAnsi="Sylfaen" w:cs="Sylfaen"/>
          <w:lang w:val="ka-GE"/>
        </w:rPr>
        <w:t xml:space="preserve"> პროექტზე </w:t>
      </w:r>
      <w:r w:rsidRPr="007F1866">
        <w:rPr>
          <w:rFonts w:ascii="Sylfaen" w:hAnsi="Sylfaen" w:cs="Sylfaen"/>
          <w:lang w:val="ka-GE"/>
        </w:rPr>
        <w:t>ვალდებულია ხელშეკრულების გაფორმებამდე წარმოადგინოს:</w:t>
      </w:r>
    </w:p>
    <w:p w14:paraId="70BD4233" w14:textId="77777777" w:rsidR="0094540E" w:rsidRPr="007F1866" w:rsidRDefault="0094540E" w:rsidP="0094540E">
      <w:pPr>
        <w:spacing w:after="0" w:line="240" w:lineRule="auto"/>
        <w:jc w:val="both"/>
        <w:rPr>
          <w:rFonts w:ascii="Sylfaen" w:hAnsi="Sylfaen" w:cs="Sylfaen"/>
          <w:lang w:val="ka-GE"/>
        </w:rPr>
      </w:pPr>
    </w:p>
    <w:p w14:paraId="27A19E0F" w14:textId="14B5AC59"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w:t>
      </w:r>
      <w:r w:rsidR="00703D86">
        <w:rPr>
          <w:rFonts w:ascii="Sylfaen" w:hAnsi="Sylfaen" w:cs="Sylfaen"/>
          <w:lang w:val="ka-GE"/>
        </w:rPr>
        <w:t>206</w:t>
      </w:r>
      <w:r>
        <w:rPr>
          <w:rFonts w:ascii="Sylfaen" w:hAnsi="Sylfaen" w:cs="Sylfaen"/>
          <w:lang w:val="ka-GE"/>
        </w:rPr>
        <w:t>,000.00 ლარი</w:t>
      </w:r>
      <w:r w:rsidRPr="006E1918">
        <w:rPr>
          <w:rFonts w:ascii="Sylfaen" w:hAnsi="Sylfaen" w:cs="Sylfaen"/>
          <w:lang w:val="ka-GE"/>
        </w:rPr>
        <w:t>);</w:t>
      </w:r>
    </w:p>
    <w:p w14:paraId="7E395EEA" w14:textId="1F605952"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lastRenderedPageBreak/>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AC7DBB">
        <w:rPr>
          <w:rFonts w:ascii="Sylfaen" w:hAnsi="Sylfaen" w:cs="Sylfaen"/>
          <w:lang w:val="ka-GE"/>
        </w:rPr>
        <w:t>3</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79FB436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37566F5C" w14:textId="74A57E08"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AC7DBB">
        <w:rPr>
          <w:rFonts w:ascii="Sylfaen" w:hAnsi="Sylfaen" w:cs="Sylfaen"/>
          <w:lang w:val="ka-GE"/>
        </w:rPr>
        <w:t>1</w:t>
      </w:r>
      <w:r>
        <w:rPr>
          <w:rFonts w:ascii="Sylfaen" w:hAnsi="Sylfaen" w:cs="Sylfaen"/>
          <w:lang w:val="ka-GE"/>
        </w:rPr>
        <w:t>3</w:t>
      </w:r>
      <w:r w:rsidR="00AC7DBB">
        <w:rPr>
          <w:rFonts w:ascii="Sylfaen" w:hAnsi="Sylfaen" w:cs="Sylfaen"/>
          <w:lang w:val="ka-GE"/>
        </w:rPr>
        <w:t>0 კალენდარული დღე</w:t>
      </w:r>
      <w:r w:rsidRPr="006E1918">
        <w:rPr>
          <w:rFonts w:ascii="Sylfaen" w:hAnsi="Sylfaen" w:cs="Sylfaen"/>
          <w:lang w:val="ka-GE"/>
        </w:rPr>
        <w:t>.</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07D28BC"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4C2997">
        <w:rPr>
          <w:rFonts w:ascii="Sylfaen" w:hAnsi="Sylfaen"/>
          <w:lang w:val="ka-GE"/>
        </w:rPr>
        <w:t>ვაე-საბურთალოს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lastRenderedPageBreak/>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proofErr w:type="gramStart"/>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w:t>
      </w:r>
      <w:proofErr w:type="gramEnd"/>
      <w:r w:rsidR="00CC4789" w:rsidRPr="00F60BDF">
        <w:rPr>
          <w:rFonts w:ascii="Sylfaen" w:hAnsi="Sylfaen"/>
          <w:b/>
          <w:lang w:val="ka-GE"/>
        </w:rPr>
        <w:t xml:space="preserve">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lastRenderedPageBreak/>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22E473E1"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313E4CD1" w14:textId="77777777" w:rsidR="002642FC" w:rsidRDefault="002642FC" w:rsidP="00F27D00">
      <w:pPr>
        <w:spacing w:after="0" w:line="360" w:lineRule="auto"/>
        <w:ind w:firstLine="426"/>
        <w:jc w:val="both"/>
        <w:rPr>
          <w:rFonts w:ascii="Sylfaen" w:hAnsi="Sylfaen"/>
          <w:lang w:val="ka-GE"/>
        </w:rPr>
      </w:pP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lastRenderedPageBreak/>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FC6FC9" w:rsidRDefault="00D44B99" w:rsidP="00D44B99">
      <w:pPr>
        <w:spacing w:after="0"/>
        <w:jc w:val="both"/>
        <w:rPr>
          <w:rFonts w:ascii="Sylfaen" w:hAnsi="Sylfaen"/>
          <w:lang w:val="ka-GE"/>
        </w:rPr>
      </w:pPr>
      <w:r w:rsidRPr="007B0071">
        <w:rPr>
          <w:rFonts w:ascii="Sylfaen" w:hAnsi="Sylfaen"/>
          <w:lang w:val="ka-GE"/>
        </w:rPr>
        <w:t>ტელ.</w:t>
      </w:r>
      <w:r w:rsidRPr="00FC6FC9">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5E742" w14:textId="77777777" w:rsidR="00485D84" w:rsidRDefault="00485D84" w:rsidP="007902EA">
      <w:pPr>
        <w:spacing w:after="0" w:line="240" w:lineRule="auto"/>
      </w:pPr>
      <w:r>
        <w:separator/>
      </w:r>
    </w:p>
  </w:endnote>
  <w:endnote w:type="continuationSeparator" w:id="0">
    <w:p w14:paraId="1B8B70FA" w14:textId="77777777" w:rsidR="00485D84" w:rsidRDefault="00485D8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80D6014" w:rsidR="00A52D43" w:rsidRDefault="00A52D43">
        <w:pPr>
          <w:pStyle w:val="Footer"/>
          <w:jc w:val="right"/>
        </w:pPr>
        <w:r>
          <w:fldChar w:fldCharType="begin"/>
        </w:r>
        <w:r>
          <w:instrText xml:space="preserve"> PAGE   \* MERGEFORMAT </w:instrText>
        </w:r>
        <w:r>
          <w:fldChar w:fldCharType="separate"/>
        </w:r>
        <w:r w:rsidR="00E702EF">
          <w:rPr>
            <w:noProof/>
          </w:rPr>
          <w:t>6</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BC5E1" w14:textId="77777777" w:rsidR="00485D84" w:rsidRDefault="00485D84" w:rsidP="007902EA">
      <w:pPr>
        <w:spacing w:after="0" w:line="240" w:lineRule="auto"/>
      </w:pPr>
      <w:r>
        <w:separator/>
      </w:r>
    </w:p>
  </w:footnote>
  <w:footnote w:type="continuationSeparator" w:id="0">
    <w:p w14:paraId="519E046E" w14:textId="77777777" w:rsidR="00485D84" w:rsidRDefault="00485D8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02559"/>
    <w:rsid w:val="000113C0"/>
    <w:rsid w:val="00014051"/>
    <w:rsid w:val="00015E1B"/>
    <w:rsid w:val="000202A5"/>
    <w:rsid w:val="00024394"/>
    <w:rsid w:val="00026B30"/>
    <w:rsid w:val="00027D70"/>
    <w:rsid w:val="00031452"/>
    <w:rsid w:val="00031E8F"/>
    <w:rsid w:val="000353F8"/>
    <w:rsid w:val="00036CF5"/>
    <w:rsid w:val="00046082"/>
    <w:rsid w:val="0004786C"/>
    <w:rsid w:val="00051B99"/>
    <w:rsid w:val="00051E54"/>
    <w:rsid w:val="00053EAB"/>
    <w:rsid w:val="0005435C"/>
    <w:rsid w:val="00055E1E"/>
    <w:rsid w:val="00056A31"/>
    <w:rsid w:val="00064AB9"/>
    <w:rsid w:val="000811D6"/>
    <w:rsid w:val="00081D42"/>
    <w:rsid w:val="00092A77"/>
    <w:rsid w:val="00092E77"/>
    <w:rsid w:val="000974B9"/>
    <w:rsid w:val="000A0D72"/>
    <w:rsid w:val="000B1C85"/>
    <w:rsid w:val="000B39B9"/>
    <w:rsid w:val="000B4C5E"/>
    <w:rsid w:val="000B5D0F"/>
    <w:rsid w:val="000C3223"/>
    <w:rsid w:val="000C49F9"/>
    <w:rsid w:val="000D5BB4"/>
    <w:rsid w:val="000D68A2"/>
    <w:rsid w:val="000E5617"/>
    <w:rsid w:val="000F03A0"/>
    <w:rsid w:val="000F3872"/>
    <w:rsid w:val="000F3D7D"/>
    <w:rsid w:val="000F4D71"/>
    <w:rsid w:val="000F63C5"/>
    <w:rsid w:val="001077A7"/>
    <w:rsid w:val="00110CCE"/>
    <w:rsid w:val="00113418"/>
    <w:rsid w:val="00116D4F"/>
    <w:rsid w:val="00117164"/>
    <w:rsid w:val="001173C9"/>
    <w:rsid w:val="00120724"/>
    <w:rsid w:val="00122148"/>
    <w:rsid w:val="001258A9"/>
    <w:rsid w:val="00127F44"/>
    <w:rsid w:val="00131B75"/>
    <w:rsid w:val="001359A7"/>
    <w:rsid w:val="00136124"/>
    <w:rsid w:val="00137719"/>
    <w:rsid w:val="00137B3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A53C1"/>
    <w:rsid w:val="001B055A"/>
    <w:rsid w:val="001B0D00"/>
    <w:rsid w:val="001B6BD5"/>
    <w:rsid w:val="001B740A"/>
    <w:rsid w:val="001B75E0"/>
    <w:rsid w:val="001B7903"/>
    <w:rsid w:val="001C112D"/>
    <w:rsid w:val="001C2BF2"/>
    <w:rsid w:val="001C3866"/>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42FC"/>
    <w:rsid w:val="00266CA0"/>
    <w:rsid w:val="002706F1"/>
    <w:rsid w:val="00270BF2"/>
    <w:rsid w:val="002717F1"/>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23F65"/>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48E0"/>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5D84"/>
    <w:rsid w:val="0048659C"/>
    <w:rsid w:val="00497393"/>
    <w:rsid w:val="004A02D2"/>
    <w:rsid w:val="004A34BA"/>
    <w:rsid w:val="004A3BD8"/>
    <w:rsid w:val="004A66FB"/>
    <w:rsid w:val="004A7C56"/>
    <w:rsid w:val="004B09C9"/>
    <w:rsid w:val="004C1E0D"/>
    <w:rsid w:val="004C2997"/>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449"/>
    <w:rsid w:val="006B2B7F"/>
    <w:rsid w:val="006C1436"/>
    <w:rsid w:val="006C5FCD"/>
    <w:rsid w:val="006C7D3F"/>
    <w:rsid w:val="006C7E00"/>
    <w:rsid w:val="006D054A"/>
    <w:rsid w:val="006E119F"/>
    <w:rsid w:val="006E1729"/>
    <w:rsid w:val="006F056F"/>
    <w:rsid w:val="006F25BD"/>
    <w:rsid w:val="006F2EC3"/>
    <w:rsid w:val="006F3C44"/>
    <w:rsid w:val="006F7D8B"/>
    <w:rsid w:val="00703D86"/>
    <w:rsid w:val="0071070E"/>
    <w:rsid w:val="00711C86"/>
    <w:rsid w:val="00712E16"/>
    <w:rsid w:val="00713EFC"/>
    <w:rsid w:val="007146D2"/>
    <w:rsid w:val="007151B6"/>
    <w:rsid w:val="00715A5D"/>
    <w:rsid w:val="00717D5F"/>
    <w:rsid w:val="00720AC9"/>
    <w:rsid w:val="00724BAF"/>
    <w:rsid w:val="007309AA"/>
    <w:rsid w:val="00734570"/>
    <w:rsid w:val="00735828"/>
    <w:rsid w:val="00740AE4"/>
    <w:rsid w:val="0076036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00EA8"/>
    <w:rsid w:val="0081634F"/>
    <w:rsid w:val="00822939"/>
    <w:rsid w:val="008246F4"/>
    <w:rsid w:val="00824EDA"/>
    <w:rsid w:val="00827E0B"/>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6DC9"/>
    <w:rsid w:val="008978B9"/>
    <w:rsid w:val="008A3D36"/>
    <w:rsid w:val="008A5094"/>
    <w:rsid w:val="008A673F"/>
    <w:rsid w:val="008A789A"/>
    <w:rsid w:val="008B04EA"/>
    <w:rsid w:val="008B67F1"/>
    <w:rsid w:val="008C04FA"/>
    <w:rsid w:val="008C0A74"/>
    <w:rsid w:val="008C35CC"/>
    <w:rsid w:val="008D04C5"/>
    <w:rsid w:val="008D2DA7"/>
    <w:rsid w:val="008D3CB4"/>
    <w:rsid w:val="008E16DA"/>
    <w:rsid w:val="008E3D20"/>
    <w:rsid w:val="008E4E99"/>
    <w:rsid w:val="008E55E0"/>
    <w:rsid w:val="008F419D"/>
    <w:rsid w:val="008F44A9"/>
    <w:rsid w:val="0090279D"/>
    <w:rsid w:val="00904044"/>
    <w:rsid w:val="0090694E"/>
    <w:rsid w:val="009113A9"/>
    <w:rsid w:val="00913646"/>
    <w:rsid w:val="009203F4"/>
    <w:rsid w:val="009214A6"/>
    <w:rsid w:val="00922889"/>
    <w:rsid w:val="00925DC2"/>
    <w:rsid w:val="009261B9"/>
    <w:rsid w:val="00931A9A"/>
    <w:rsid w:val="00932B23"/>
    <w:rsid w:val="00940D2A"/>
    <w:rsid w:val="0094540E"/>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B712E"/>
    <w:rsid w:val="009C5EE2"/>
    <w:rsid w:val="009C7B5B"/>
    <w:rsid w:val="009D07D1"/>
    <w:rsid w:val="009D5E96"/>
    <w:rsid w:val="009D6EEF"/>
    <w:rsid w:val="009D733B"/>
    <w:rsid w:val="009E1FC5"/>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0240"/>
    <w:rsid w:val="00A74B75"/>
    <w:rsid w:val="00A804C4"/>
    <w:rsid w:val="00A81E52"/>
    <w:rsid w:val="00A847D4"/>
    <w:rsid w:val="00A87A98"/>
    <w:rsid w:val="00A935AC"/>
    <w:rsid w:val="00A96330"/>
    <w:rsid w:val="00AA3544"/>
    <w:rsid w:val="00AA4617"/>
    <w:rsid w:val="00AA511B"/>
    <w:rsid w:val="00AC32F5"/>
    <w:rsid w:val="00AC494C"/>
    <w:rsid w:val="00AC7DBB"/>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877F5"/>
    <w:rsid w:val="00B92B05"/>
    <w:rsid w:val="00B942E0"/>
    <w:rsid w:val="00B95A6F"/>
    <w:rsid w:val="00B97E75"/>
    <w:rsid w:val="00B97F4F"/>
    <w:rsid w:val="00BB0F01"/>
    <w:rsid w:val="00BB10E9"/>
    <w:rsid w:val="00BC2FA5"/>
    <w:rsid w:val="00BC364F"/>
    <w:rsid w:val="00BC7274"/>
    <w:rsid w:val="00BE0965"/>
    <w:rsid w:val="00BE187B"/>
    <w:rsid w:val="00BE1A34"/>
    <w:rsid w:val="00BE3060"/>
    <w:rsid w:val="00BE4678"/>
    <w:rsid w:val="00BF2005"/>
    <w:rsid w:val="00BF5EFE"/>
    <w:rsid w:val="00C01CD2"/>
    <w:rsid w:val="00C021B6"/>
    <w:rsid w:val="00C04F30"/>
    <w:rsid w:val="00C06F22"/>
    <w:rsid w:val="00C113AE"/>
    <w:rsid w:val="00C12270"/>
    <w:rsid w:val="00C14986"/>
    <w:rsid w:val="00C14D7A"/>
    <w:rsid w:val="00C33D82"/>
    <w:rsid w:val="00C40C8C"/>
    <w:rsid w:val="00C41C03"/>
    <w:rsid w:val="00C53A1B"/>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B7563"/>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0A3"/>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4777"/>
    <w:rsid w:val="00DE5016"/>
    <w:rsid w:val="00DE5EA9"/>
    <w:rsid w:val="00DF0E2A"/>
    <w:rsid w:val="00DF5F26"/>
    <w:rsid w:val="00E0081E"/>
    <w:rsid w:val="00E00D0C"/>
    <w:rsid w:val="00E07AEE"/>
    <w:rsid w:val="00E123C2"/>
    <w:rsid w:val="00E1371C"/>
    <w:rsid w:val="00E14853"/>
    <w:rsid w:val="00E2134C"/>
    <w:rsid w:val="00E25748"/>
    <w:rsid w:val="00E262FC"/>
    <w:rsid w:val="00E272FF"/>
    <w:rsid w:val="00E3022B"/>
    <w:rsid w:val="00E33A8F"/>
    <w:rsid w:val="00E37945"/>
    <w:rsid w:val="00E4143A"/>
    <w:rsid w:val="00E42B0C"/>
    <w:rsid w:val="00E45E7B"/>
    <w:rsid w:val="00E46395"/>
    <w:rsid w:val="00E46922"/>
    <w:rsid w:val="00E4761A"/>
    <w:rsid w:val="00E5014E"/>
    <w:rsid w:val="00E54795"/>
    <w:rsid w:val="00E57F10"/>
    <w:rsid w:val="00E6248F"/>
    <w:rsid w:val="00E65074"/>
    <w:rsid w:val="00E6523B"/>
    <w:rsid w:val="00E66A3D"/>
    <w:rsid w:val="00E702EF"/>
    <w:rsid w:val="00E729EC"/>
    <w:rsid w:val="00E751A2"/>
    <w:rsid w:val="00E76057"/>
    <w:rsid w:val="00E8152E"/>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6FC9"/>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B961-61AA-4BDE-A8A0-FB30D8EC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68</cp:revision>
  <cp:lastPrinted>2015-07-27T06:36:00Z</cp:lastPrinted>
  <dcterms:created xsi:type="dcterms:W3CDTF">2020-11-03T14:15:00Z</dcterms:created>
  <dcterms:modified xsi:type="dcterms:W3CDTF">2023-05-24T19:13:00Z</dcterms:modified>
</cp:coreProperties>
</file>