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F180A56" w14:textId="0A3775A7" w:rsidR="0000748D" w:rsidRPr="0000748D" w:rsidRDefault="00676172" w:rsidP="0000748D">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8A2212" w:rsidRPr="008A2212">
        <w:rPr>
          <w:rFonts w:ascii="Sylfaen" w:hAnsi="Sylfaen" w:cs="Sylfaen"/>
          <w:b/>
          <w:lang w:val="ka-GE"/>
        </w:rPr>
        <w:t xml:space="preserve"> რაიონ</w:t>
      </w:r>
      <w:r w:rsidR="000C73D8">
        <w:rPr>
          <w:rFonts w:ascii="Sylfaen" w:hAnsi="Sylfaen" w:cs="Sylfaen"/>
          <w:b/>
          <w:lang w:val="ka-GE"/>
        </w:rPr>
        <w:t>შ</w:t>
      </w:r>
      <w:r w:rsidR="008A2212" w:rsidRPr="008A2212">
        <w:rPr>
          <w:rFonts w:ascii="Sylfaen" w:hAnsi="Sylfaen" w:cs="Sylfaen"/>
          <w:b/>
          <w:lang w:val="ka-GE"/>
        </w:rPr>
        <w:t>ი,</w:t>
      </w:r>
      <w:r w:rsidR="008A2212">
        <w:rPr>
          <w:rFonts w:ascii="Sylfaen" w:hAnsi="Sylfaen" w:cs="Sylfaen"/>
          <w:b/>
          <w:lang w:val="ka-GE"/>
        </w:rPr>
        <w:t xml:space="preserve"> </w:t>
      </w:r>
      <w:r>
        <w:rPr>
          <w:rFonts w:ascii="Sylfaen" w:hAnsi="Sylfaen" w:cs="Sylfaen"/>
          <w:b/>
          <w:lang w:val="ka-GE"/>
        </w:rPr>
        <w:t>გოგაშენის</w:t>
      </w:r>
      <w:r w:rsidR="00EB4310" w:rsidRPr="00EB4310">
        <w:rPr>
          <w:rFonts w:ascii="Sylfaen" w:hAnsi="Sylfaen" w:cs="Sylfaen"/>
          <w:b/>
          <w:lang w:val="ka-GE"/>
        </w:rPr>
        <w:t xml:space="preserve"> ქუჩა</w:t>
      </w:r>
      <w:r w:rsidR="00EB4310">
        <w:rPr>
          <w:rFonts w:ascii="Sylfaen" w:hAnsi="Sylfaen" w:cs="Sylfaen"/>
          <w:b/>
          <w:lang w:val="ka-GE"/>
        </w:rPr>
        <w:t xml:space="preserve">ზე </w:t>
      </w:r>
      <w:r w:rsidR="008A2212">
        <w:rPr>
          <w:rFonts w:ascii="Sylfaen" w:hAnsi="Sylfaen" w:cs="Sylfaen"/>
          <w:b/>
          <w:lang w:val="ka-GE"/>
        </w:rPr>
        <w:t>წყალსადენი</w:t>
      </w:r>
      <w:r w:rsidR="000C73D8">
        <w:rPr>
          <w:rFonts w:ascii="Sylfaen" w:hAnsi="Sylfaen" w:cs="Sylfaen"/>
          <w:b/>
          <w:lang w:val="ka-GE"/>
        </w:rPr>
        <w:t xml:space="preserve">სა და </w:t>
      </w:r>
      <w:r w:rsidR="008A2212">
        <w:rPr>
          <w:rFonts w:ascii="Sylfaen" w:hAnsi="Sylfaen" w:cs="Sylfaen"/>
          <w:b/>
          <w:lang w:val="ka-GE"/>
        </w:rPr>
        <w:t>წყალარინების</w:t>
      </w:r>
    </w:p>
    <w:p w14:paraId="0C0E685F" w14:textId="75892D16" w:rsidR="001B055A" w:rsidRPr="00F94013" w:rsidRDefault="0000748D" w:rsidP="0000748D">
      <w:pPr>
        <w:spacing w:after="0" w:line="240" w:lineRule="auto"/>
        <w:jc w:val="center"/>
        <w:rPr>
          <w:rFonts w:ascii="Sylfaen" w:hAnsi="Sylfaen" w:cs="Sylfaen"/>
          <w:b/>
          <w:lang w:val="ka-GE"/>
        </w:rPr>
      </w:pPr>
      <w:r w:rsidRPr="0000748D">
        <w:rPr>
          <w:rFonts w:ascii="Sylfaen" w:hAnsi="Sylfaen" w:cs="Sylfaen"/>
          <w:b/>
          <w:lang w:val="ka-GE"/>
        </w:rPr>
        <w:t>ქსელ</w:t>
      </w:r>
      <w:r w:rsidR="000C73D8">
        <w:rPr>
          <w:rFonts w:ascii="Sylfaen" w:hAnsi="Sylfaen" w:cs="Sylfaen"/>
          <w:b/>
          <w:lang w:val="ka-GE"/>
        </w:rPr>
        <w:t>ებ</w:t>
      </w:r>
      <w:r w:rsidRPr="0000748D">
        <w:rPr>
          <w:rFonts w:ascii="Sylfaen" w:hAnsi="Sylfaen" w:cs="Sylfaen"/>
          <w:b/>
          <w:lang w:val="ka-GE"/>
        </w:rPr>
        <w:t>ის რეაბილიტაციის</w:t>
      </w:r>
      <w:r>
        <w:rPr>
          <w:rFonts w:ascii="Sylfaen" w:hAnsi="Sylfaen" w:cs="Sylfaen"/>
          <w:b/>
          <w:lang w:val="ka-GE"/>
        </w:rPr>
        <w:t xml:space="preserve"> </w:t>
      </w:r>
      <w:r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48A4850" w:rsidR="007D0C6C" w:rsidRPr="007D0C6C" w:rsidRDefault="00D30223" w:rsidP="00676172">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76172" w:rsidRPr="00676172">
        <w:rPr>
          <w:rFonts w:ascii="Sylfaen" w:hAnsi="Sylfaen" w:cs="Sylfaen"/>
          <w:lang w:val="ka-GE"/>
        </w:rPr>
        <w:t>გლდანი-ნაძალადევის რაიონში, გოგაშენის ქუჩაზე წყალსადენისა და წყალარინების</w:t>
      </w:r>
      <w:r w:rsidR="00676172">
        <w:rPr>
          <w:rFonts w:ascii="Sylfaen" w:hAnsi="Sylfaen" w:cs="Sylfaen"/>
          <w:lang w:val="ka-GE"/>
        </w:rPr>
        <w:t xml:space="preserve"> </w:t>
      </w:r>
      <w:r w:rsidR="00676172" w:rsidRPr="00676172">
        <w:rPr>
          <w:rFonts w:ascii="Sylfaen" w:hAnsi="Sylfaen" w:cs="Sylfaen"/>
          <w:lang w:val="ka-GE"/>
        </w:rPr>
        <w:t xml:space="preserve">ქსელების რეაბილიტაციის </w:t>
      </w:r>
      <w:r w:rsidR="000C73D8" w:rsidRPr="000C73D8">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B0CACF3" w:rsidR="00DB5C8D" w:rsidRPr="006005A1" w:rsidRDefault="00676172" w:rsidP="00676172">
      <w:pPr>
        <w:spacing w:after="0" w:line="240" w:lineRule="auto"/>
        <w:jc w:val="both"/>
        <w:rPr>
          <w:rFonts w:ascii="Sylfaen" w:hAnsi="Sylfaen" w:cs="Sylfaen"/>
          <w:lang w:val="ka-GE"/>
        </w:rPr>
      </w:pPr>
      <w:r w:rsidRPr="00676172">
        <w:rPr>
          <w:rFonts w:ascii="Sylfaen" w:hAnsi="Sylfaen" w:cs="Sylfaen"/>
          <w:lang w:val="ka-GE"/>
        </w:rPr>
        <w:t>გლდანი-ნაძალადევის რაიონში, გოგაშენის ქუჩაზე წყალსადენისა და წყალარინების</w:t>
      </w:r>
      <w:r>
        <w:rPr>
          <w:rFonts w:ascii="Sylfaen" w:hAnsi="Sylfaen" w:cs="Sylfaen"/>
          <w:lang w:val="ka-GE"/>
        </w:rPr>
        <w:t xml:space="preserve"> </w:t>
      </w:r>
      <w:r w:rsidRPr="00676172">
        <w:rPr>
          <w:rFonts w:ascii="Sylfaen" w:hAnsi="Sylfaen" w:cs="Sylfaen"/>
          <w:lang w:val="ka-GE"/>
        </w:rPr>
        <w:t xml:space="preserve">ქსელების რეაბილიტაციის </w:t>
      </w:r>
      <w:r w:rsidR="000C73D8" w:rsidRPr="000C73D8">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17BC4D27" w14:textId="77777777" w:rsidR="00057405" w:rsidRDefault="00057405" w:rsidP="00057405">
      <w:pPr>
        <w:spacing w:after="0" w:line="240" w:lineRule="auto"/>
        <w:jc w:val="both"/>
        <w:rPr>
          <w:rFonts w:ascii="Sylfaen" w:hAnsi="Sylfaen" w:cs="Sylfaen"/>
          <w:lang w:val="ka-GE"/>
        </w:rPr>
      </w:pP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DE89C53" w14:textId="77777777" w:rsidR="00057405" w:rsidRDefault="00057405" w:rsidP="00057405">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4FC1D6BF" w14:textId="77777777" w:rsidR="00057405" w:rsidRDefault="00057405" w:rsidP="00057405">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5A5838DF" w14:textId="77777777" w:rsidR="00057405" w:rsidRDefault="00057405" w:rsidP="00057405">
      <w:pPr>
        <w:spacing w:after="0" w:line="240" w:lineRule="auto"/>
        <w:jc w:val="both"/>
        <w:rPr>
          <w:rFonts w:ascii="Sylfaen" w:hAnsi="Sylfaen" w:cs="Sylfaen"/>
          <w:lang w:val="ka-GE"/>
        </w:rPr>
      </w:pPr>
      <w:r>
        <w:rPr>
          <w:rFonts w:ascii="Sylfaen" w:hAnsi="Sylfaen" w:cs="Sylfaen"/>
          <w:lang w:val="ka-GE"/>
        </w:rPr>
        <w:t>- 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3630D502" w14:textId="77777777" w:rsidR="00057405" w:rsidRDefault="00057405" w:rsidP="00057405">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0A688433" w14:textId="77777777" w:rsidR="00057405" w:rsidRPr="007F1866" w:rsidRDefault="00057405" w:rsidP="00057405">
      <w:pPr>
        <w:spacing w:after="0" w:line="240" w:lineRule="auto"/>
        <w:jc w:val="both"/>
        <w:rPr>
          <w:rFonts w:ascii="Sylfaen" w:hAnsi="Sylfaen" w:cs="Sylfaen"/>
          <w:lang w:val="ka-GE"/>
        </w:rPr>
      </w:pPr>
    </w:p>
    <w:p w14:paraId="66A43D2A" w14:textId="42EF5AD6" w:rsidR="00057405" w:rsidRPr="00795B48" w:rsidRDefault="00057405" w:rsidP="00057405">
      <w:pPr>
        <w:pStyle w:val="ListParagraph"/>
        <w:numPr>
          <w:ilvl w:val="0"/>
          <w:numId w:val="47"/>
        </w:numPr>
        <w:spacing w:after="0" w:line="240" w:lineRule="auto"/>
        <w:jc w:val="both"/>
        <w:rPr>
          <w:rFonts w:ascii="Sylfaen" w:hAnsi="Sylfaen" w:cs="Sylfaen"/>
          <w:lang w:val="ka-GE"/>
        </w:rPr>
      </w:pPr>
      <w:r w:rsidRPr="00795B4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795B48">
        <w:rPr>
          <w:rFonts w:ascii="Sylfaen" w:hAnsi="Sylfaen" w:cs="Sylfaen"/>
        </w:rPr>
        <w:t>GWP-</w:t>
      </w:r>
      <w:r w:rsidRPr="00795B48">
        <w:rPr>
          <w:rFonts w:ascii="Sylfaen" w:hAnsi="Sylfaen" w:cs="Sylfaen"/>
          <w:lang w:val="ka-GE"/>
        </w:rPr>
        <w:t>ის მასალის გათვალისწინებით, თითოეულ ლოტზე ცალკე; (იხ.</w:t>
      </w:r>
      <w:r>
        <w:rPr>
          <w:rFonts w:ascii="Sylfaen" w:hAnsi="Sylfaen" w:cs="Sylfaen"/>
          <w:lang w:val="ka-GE"/>
        </w:rPr>
        <w:t xml:space="preserve"> </w:t>
      </w:r>
      <w:r w:rsidRPr="00795B48">
        <w:rPr>
          <w:rFonts w:ascii="Sylfaen" w:hAnsi="Sylfaen" w:cs="Sylfaen"/>
          <w:lang w:val="ka-GE"/>
        </w:rPr>
        <w:t>მასალის ღირ-ბის ფაილი);</w:t>
      </w:r>
    </w:p>
    <w:p w14:paraId="45CB6DA4" w14:textId="77777777" w:rsidR="00057405" w:rsidRPr="00795B48" w:rsidRDefault="00057405" w:rsidP="00057405">
      <w:pPr>
        <w:pStyle w:val="ListParagraph"/>
        <w:numPr>
          <w:ilvl w:val="0"/>
          <w:numId w:val="47"/>
        </w:numPr>
        <w:spacing w:after="0" w:line="240" w:lineRule="auto"/>
        <w:jc w:val="both"/>
        <w:rPr>
          <w:rFonts w:ascii="Sylfaen" w:hAnsi="Sylfaen" w:cs="Sylfaen"/>
          <w:lang w:val="ka-GE"/>
        </w:rPr>
      </w:pPr>
      <w:r w:rsidRPr="00795B4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უნდა იყოს 200,000.00 ლარზე ნაკლები, თითოეულ ლოტზე ცაკლე.</w:t>
      </w:r>
    </w:p>
    <w:p w14:paraId="283A104F" w14:textId="77777777" w:rsidR="00057405" w:rsidRPr="00795B48" w:rsidRDefault="00057405" w:rsidP="00057405">
      <w:pPr>
        <w:pStyle w:val="ListParagraph"/>
        <w:numPr>
          <w:ilvl w:val="0"/>
          <w:numId w:val="47"/>
        </w:numPr>
        <w:spacing w:after="0" w:line="240" w:lineRule="auto"/>
        <w:jc w:val="both"/>
        <w:rPr>
          <w:rFonts w:ascii="Sylfaen" w:hAnsi="Sylfaen" w:cs="Sylfaen"/>
          <w:lang w:val="ka-GE"/>
        </w:rPr>
      </w:pPr>
      <w:r w:rsidRPr="00795B4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56907779" w14:textId="11523C29" w:rsidR="00057405" w:rsidRPr="00795B48" w:rsidRDefault="00057405" w:rsidP="00057405">
      <w:pPr>
        <w:pStyle w:val="ListParagraph"/>
        <w:numPr>
          <w:ilvl w:val="0"/>
          <w:numId w:val="47"/>
        </w:numPr>
        <w:spacing w:after="0" w:line="240" w:lineRule="auto"/>
        <w:jc w:val="both"/>
        <w:rPr>
          <w:rFonts w:ascii="Sylfaen" w:hAnsi="Sylfaen" w:cs="Sylfaen"/>
          <w:lang w:val="ka-GE"/>
        </w:rPr>
      </w:pPr>
      <w:r w:rsidRPr="00795B48">
        <w:rPr>
          <w:rFonts w:ascii="Sylfaen" w:hAnsi="Sylfaen" w:cs="Sylfaen"/>
          <w:lang w:val="ka-GE"/>
        </w:rPr>
        <w:t xml:space="preserve">სადაზღვეო პოლისის მოქმედების ვადა - </w:t>
      </w:r>
      <w:r>
        <w:rPr>
          <w:rFonts w:ascii="Sylfaen" w:hAnsi="Sylfaen" w:cs="Sylfaen"/>
          <w:lang w:val="ka-GE"/>
        </w:rPr>
        <w:t>6</w:t>
      </w:r>
      <w:r w:rsidRPr="00795B48">
        <w:rPr>
          <w:rFonts w:ascii="Sylfaen" w:hAnsi="Sylfaen" w:cs="Sylfaen"/>
          <w:lang w:val="ka-GE"/>
        </w:rPr>
        <w:t xml:space="preserve"> თვე.</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DAE3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669FD">
        <w:rPr>
          <w:rFonts w:ascii="Sylfaen" w:hAnsi="Sylfaen"/>
          <w:lang w:val="ka-GE"/>
        </w:rPr>
        <w:t>გლდანი-ნაძალადევის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1668E5DA" w14:textId="77777777" w:rsidR="00F237BA" w:rsidRPr="00DE5EA9" w:rsidRDefault="00F237BA" w:rsidP="00F237BA">
      <w:pPr>
        <w:rPr>
          <w:rFonts w:ascii="Sylfaen" w:hAnsi="Sylfaen"/>
        </w:rPr>
      </w:pPr>
      <w:r>
        <w:rPr>
          <w:rFonts w:ascii="Sylfaen" w:hAnsi="Sylfaen"/>
          <w:lang w:val="ka-GE"/>
        </w:rPr>
        <w:t>2.</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Pr>
          <w:rFonts w:ascii="Sylfaen" w:hAnsi="Sylfaen"/>
        </w:rPr>
        <w:t>;</w:t>
      </w:r>
    </w:p>
    <w:p w14:paraId="51469D9B" w14:textId="77777777" w:rsidR="00F237BA" w:rsidRDefault="00F237BA" w:rsidP="00F237BA">
      <w:pPr>
        <w:rPr>
          <w:rFonts w:ascii="Sylfaen" w:hAnsi="Sylfaen"/>
          <w:lang w:val="ka-GE"/>
        </w:rPr>
      </w:pPr>
      <w:r>
        <w:rPr>
          <w:rFonts w:ascii="Sylfaen" w:hAnsi="Sylfaen"/>
          <w:lang w:val="ka-GE"/>
        </w:rPr>
        <w:t>3.</w:t>
      </w:r>
      <w:r>
        <w:rPr>
          <w:rFonts w:ascii="Sylfaen" w:hAnsi="Sylfaen"/>
        </w:rPr>
        <w:t xml:space="preserve"> </w:t>
      </w:r>
      <w:r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Pr="007B0071">
        <w:rPr>
          <w:rFonts w:ascii="Sylfaen" w:hAnsi="Sylfaen"/>
        </w:rPr>
        <w:t xml:space="preserve"> </w:t>
      </w:r>
      <w:r w:rsidRPr="007B0071">
        <w:rPr>
          <w:rFonts w:ascii="Sylfaen" w:hAnsi="Sylfaen"/>
          <w:lang w:val="ka-GE"/>
        </w:rPr>
        <w:t>პუნქტის შესაბამისად;</w:t>
      </w:r>
    </w:p>
    <w:p w14:paraId="1D19331B" w14:textId="77777777" w:rsidR="00F237BA" w:rsidRPr="009634B1" w:rsidRDefault="00F237BA" w:rsidP="00F237BA">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Pr>
          <w:rFonts w:ascii="Sylfaen" w:hAnsi="Sylfaen"/>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ACA4695" w14:textId="77777777" w:rsidR="00F237BA" w:rsidRDefault="00F237BA" w:rsidP="00F237BA">
      <w:pPr>
        <w:jc w:val="both"/>
        <w:rPr>
          <w:rFonts w:ascii="Sylfaen" w:hAnsi="Sylfaen"/>
          <w:lang w:val="ka-GE"/>
        </w:rPr>
      </w:pPr>
      <w:r>
        <w:rPr>
          <w:rFonts w:ascii="Sylfaen" w:hAnsi="Sylfaen"/>
        </w:rPr>
        <w:lastRenderedPageBreak/>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6D02AFAC" w14:textId="77777777" w:rsidR="00F237BA" w:rsidRDefault="00F237BA" w:rsidP="00F237BA">
      <w:pPr>
        <w:jc w:val="both"/>
        <w:rPr>
          <w:rFonts w:ascii="Sylfaen" w:hAnsi="Sylfaen"/>
          <w:lang w:val="ka-GE"/>
        </w:rPr>
      </w:pPr>
      <w:r>
        <w:rPr>
          <w:rFonts w:ascii="Sylfaen" w:hAnsi="Sylfaen"/>
          <w:lang w:val="ka-GE"/>
        </w:rPr>
        <w:t>6.</w:t>
      </w:r>
      <w:r>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p>
    <w:p w14:paraId="1B1A48E8" w14:textId="77777777" w:rsidR="00F237BA" w:rsidRPr="007B0071" w:rsidRDefault="00F237BA" w:rsidP="00F237BA">
      <w:pPr>
        <w:jc w:val="both"/>
        <w:rPr>
          <w:rFonts w:ascii="Sylfaen" w:hAnsi="Sylfaen"/>
          <w:lang w:val="ka-GE"/>
        </w:rPr>
      </w:pPr>
      <w:r>
        <w:rPr>
          <w:rFonts w:ascii="Sylfaen" w:hAnsi="Sylfaen"/>
          <w:lang w:val="ka-GE"/>
        </w:rPr>
        <w:t>7.</w:t>
      </w:r>
      <w:r>
        <w:rPr>
          <w:rFonts w:ascii="Sylfaen" w:hAnsi="Sylfaen"/>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A65496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669FD">
        <w:rPr>
          <w:rFonts w:ascii="Sylfaen" w:hAnsi="Sylfaen" w:cs="Sylfaen"/>
          <w:b/>
          <w:sz w:val="20"/>
          <w:szCs w:val="20"/>
          <w:lang w:val="ka-GE"/>
        </w:rPr>
        <w:t>5 ივნისი,</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DBD3CE9" w14:textId="77777777" w:rsidR="007109EC" w:rsidRDefault="007109EC" w:rsidP="004526FA">
      <w:pPr>
        <w:spacing w:after="0" w:line="360" w:lineRule="auto"/>
        <w:jc w:val="both"/>
        <w:rPr>
          <w:rFonts w:ascii="Sylfaen" w:hAnsi="Sylfaen"/>
          <w:b/>
          <w:u w:val="single"/>
          <w:lang w:val="ka-GE"/>
        </w:rPr>
      </w:pPr>
    </w:p>
    <w:p w14:paraId="1BB75FD9" w14:textId="1E423A24" w:rsidR="004526FA" w:rsidRPr="00E41D48" w:rsidRDefault="004526FA" w:rsidP="004526FA">
      <w:pPr>
        <w:spacing w:after="0" w:line="360" w:lineRule="auto"/>
        <w:jc w:val="both"/>
        <w:rPr>
          <w:rFonts w:ascii="Sylfaen" w:hAnsi="Sylfaen"/>
          <w:b/>
          <w:u w:val="single"/>
          <w:lang w:val="ka-GE"/>
        </w:rPr>
      </w:pPr>
      <w:bookmarkStart w:id="1" w:name="_GoBack"/>
      <w:bookmarkEnd w:id="1"/>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50CEE" w14:textId="77777777" w:rsidR="00683738" w:rsidRDefault="00683738" w:rsidP="007902EA">
      <w:pPr>
        <w:spacing w:after="0" w:line="240" w:lineRule="auto"/>
      </w:pPr>
      <w:r>
        <w:separator/>
      </w:r>
    </w:p>
  </w:endnote>
  <w:endnote w:type="continuationSeparator" w:id="0">
    <w:p w14:paraId="42DA4BDE" w14:textId="77777777" w:rsidR="00683738" w:rsidRDefault="0068373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5058EC8" w:rsidR="004A3BD8" w:rsidRDefault="004A3BD8">
        <w:pPr>
          <w:pStyle w:val="Footer"/>
          <w:jc w:val="right"/>
        </w:pPr>
        <w:r>
          <w:fldChar w:fldCharType="begin"/>
        </w:r>
        <w:r>
          <w:instrText xml:space="preserve"> PAGE   \* MERGEFORMAT </w:instrText>
        </w:r>
        <w:r>
          <w:fldChar w:fldCharType="separate"/>
        </w:r>
        <w:r w:rsidR="007109E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2CCE" w14:textId="77777777" w:rsidR="00683738" w:rsidRDefault="00683738" w:rsidP="007902EA">
      <w:pPr>
        <w:spacing w:after="0" w:line="240" w:lineRule="auto"/>
      </w:pPr>
      <w:r>
        <w:separator/>
      </w:r>
    </w:p>
  </w:footnote>
  <w:footnote w:type="continuationSeparator" w:id="0">
    <w:p w14:paraId="071E8A19" w14:textId="77777777" w:rsidR="00683738" w:rsidRDefault="0068373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57405"/>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C73D8"/>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669FD"/>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60BE"/>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3F96"/>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174B"/>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172"/>
    <w:rsid w:val="00680844"/>
    <w:rsid w:val="00681B23"/>
    <w:rsid w:val="00683738"/>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09EC"/>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2212"/>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9F5D3A"/>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1A54"/>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57E3"/>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B4310"/>
    <w:rsid w:val="00EC2046"/>
    <w:rsid w:val="00EC677E"/>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37BA"/>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F186-6FFF-429C-88C4-72827816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292</cp:revision>
  <cp:lastPrinted>2015-07-27T06:36:00Z</cp:lastPrinted>
  <dcterms:created xsi:type="dcterms:W3CDTF">2017-02-28T15:04:00Z</dcterms:created>
  <dcterms:modified xsi:type="dcterms:W3CDTF">2023-05-25T06:42:00Z</dcterms:modified>
</cp:coreProperties>
</file>