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1D6552" w:rsidRDefault="007D73CE" w:rsidP="00A74B75">
      <w:pPr>
        <w:spacing w:after="0" w:line="360" w:lineRule="auto"/>
        <w:jc w:val="center"/>
        <w:rPr>
          <w:rFonts w:ascii="Sylfaen" w:hAnsi="Sylfaen"/>
          <w:b/>
          <w:lang w:val="ka-GE"/>
        </w:rPr>
      </w:pPr>
    </w:p>
    <w:p w:rsidR="009815C7" w:rsidRPr="00DB46E4" w:rsidRDefault="0009460A" w:rsidP="00794191">
      <w:pPr>
        <w:spacing w:after="0" w:line="240" w:lineRule="auto"/>
        <w:jc w:val="center"/>
        <w:rPr>
          <w:rFonts w:ascii="Sylfaen" w:hAnsi="Sylfaen" w:cs="Sylfaen"/>
          <w:b/>
        </w:rPr>
      </w:pPr>
      <w:r>
        <w:rPr>
          <w:rFonts w:ascii="Sylfaen" w:hAnsi="Sylfaen" w:cs="Sylfaen"/>
          <w:b/>
          <w:noProof/>
        </w:rPr>
        <w:drawing>
          <wp:inline distT="0" distB="0" distL="0" distR="0" wp14:anchorId="6ED4F5D9">
            <wp:extent cx="2767018" cy="106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896" cy="1065002"/>
                    </a:xfrm>
                    <a:prstGeom prst="rect">
                      <a:avLst/>
                    </a:prstGeom>
                    <a:noFill/>
                  </pic:spPr>
                </pic:pic>
              </a:graphicData>
            </a:graphic>
          </wp:inline>
        </w:drawing>
      </w:r>
    </w:p>
    <w:p w:rsidR="009815C7" w:rsidRPr="00DB46E4" w:rsidRDefault="009815C7" w:rsidP="000A0D72">
      <w:pPr>
        <w:spacing w:after="0" w:line="240" w:lineRule="auto"/>
        <w:jc w:val="center"/>
        <w:rPr>
          <w:rFonts w:ascii="Sylfaen" w:hAnsi="Sylfaen" w:cs="Sylfaen"/>
          <w:b/>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575105" w:rsidRPr="00DB46E4" w:rsidRDefault="001D6552" w:rsidP="00575105">
      <w:pPr>
        <w:spacing w:after="0" w:line="240" w:lineRule="auto"/>
        <w:jc w:val="center"/>
        <w:rPr>
          <w:rFonts w:ascii="Sylfaen" w:hAnsi="Sylfaen" w:cs="Sylfaen"/>
          <w:b/>
          <w:bCs/>
          <w:color w:val="000000"/>
          <w:sz w:val="28"/>
          <w:lang w:val="ka-GE"/>
        </w:rPr>
      </w:pPr>
      <w:r>
        <w:rPr>
          <w:rFonts w:ascii="Sylfaen" w:hAnsi="Sylfaen"/>
          <w:b/>
          <w:bCs/>
          <w:color w:val="000000"/>
          <w:sz w:val="28"/>
          <w:lang w:val="ka-GE"/>
        </w:rPr>
        <w:t>დაბინძურებული წყლის მოტო ტუმბოების შესყიდვის</w:t>
      </w:r>
      <w:r w:rsidR="00575105" w:rsidRPr="00DB46E4">
        <w:rPr>
          <w:rFonts w:ascii="Sylfaen" w:hAnsi="Sylfaen"/>
          <w:b/>
          <w:bCs/>
          <w:color w:val="000000"/>
          <w:sz w:val="28"/>
          <w:lang w:val="ka-GE"/>
        </w:rPr>
        <w:t xml:space="preserve"> ელექტრონული ტენდერის დოკუმენტაცია</w:t>
      </w:r>
    </w:p>
    <w:p w:rsidR="007D73CE" w:rsidRPr="00DB46E4" w:rsidRDefault="007D73CE" w:rsidP="007D73CE">
      <w:pPr>
        <w:rPr>
          <w:rFonts w:ascii="Sylfaen" w:hAnsi="Sylfaen"/>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9261B9" w:rsidRPr="00DB46E4" w:rsidRDefault="009261B9" w:rsidP="004A66FB">
      <w:pPr>
        <w:spacing w:after="0" w:line="360" w:lineRule="auto"/>
        <w:rPr>
          <w:rFonts w:ascii="Sylfaen" w:hAnsi="Sylfaen"/>
          <w:b/>
          <w:lang w:val="ka-GE"/>
        </w:rPr>
      </w:pPr>
    </w:p>
    <w:p w:rsidR="009261B9" w:rsidRPr="00DB46E4" w:rsidRDefault="009261B9" w:rsidP="00665C42">
      <w:pPr>
        <w:spacing w:after="0" w:line="360" w:lineRule="auto"/>
        <w:jc w:val="center"/>
        <w:rPr>
          <w:rFonts w:ascii="Sylfaen" w:hAnsi="Sylfaen"/>
          <w:b/>
          <w:lang w:val="ka-GE"/>
        </w:rPr>
      </w:pPr>
    </w:p>
    <w:p w:rsidR="001F6753" w:rsidRDefault="001F6753" w:rsidP="00665C42">
      <w:pPr>
        <w:spacing w:after="0" w:line="360" w:lineRule="auto"/>
        <w:jc w:val="center"/>
        <w:rPr>
          <w:rFonts w:ascii="Sylfaen" w:hAnsi="Sylfaen"/>
          <w:b/>
          <w:lang w:val="ka-GE"/>
        </w:rPr>
      </w:pPr>
    </w:p>
    <w:p w:rsidR="00304C97" w:rsidRDefault="00304C97" w:rsidP="00665C42">
      <w:pPr>
        <w:spacing w:after="0" w:line="360" w:lineRule="auto"/>
        <w:jc w:val="center"/>
        <w:rPr>
          <w:rFonts w:ascii="Sylfaen" w:hAnsi="Sylfaen"/>
          <w:b/>
          <w:lang w:val="ka-GE"/>
        </w:rPr>
      </w:pPr>
    </w:p>
    <w:p w:rsidR="0009460A" w:rsidRPr="00DB46E4" w:rsidRDefault="0009460A"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A50438" w:rsidRPr="00DB46E4" w:rsidRDefault="000353F8" w:rsidP="005111AB">
      <w:pPr>
        <w:spacing w:line="240" w:lineRule="auto"/>
        <w:rPr>
          <w:rFonts w:ascii="Sylfaen" w:hAnsi="Sylfaen"/>
          <w:b/>
          <w:lang w:val="ka-GE"/>
        </w:rPr>
      </w:pPr>
      <w:r w:rsidRPr="00DB46E4">
        <w:rPr>
          <w:rFonts w:ascii="Sylfaen" w:hAnsi="Sylfaen"/>
          <w:b/>
          <w:lang w:val="ka-GE"/>
        </w:rPr>
        <w:lastRenderedPageBreak/>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rsidR="000E0BA5" w:rsidRPr="001D6552" w:rsidRDefault="00D57395" w:rsidP="0009460A">
      <w:pPr>
        <w:spacing w:after="0" w:line="240" w:lineRule="auto"/>
        <w:jc w:val="both"/>
        <w:rPr>
          <w:rFonts w:ascii="Sylfaen" w:hAnsi="Sylfaen" w:cs="Sylfaen"/>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09460A">
        <w:rPr>
          <w:rFonts w:ascii="Sylfaen" w:hAnsi="Sylfaen" w:cs="Calibri"/>
          <w:lang w:val="ka-GE"/>
        </w:rPr>
        <w:t>ჯორჯიან უოთერ ენდ ფაუერი</w:t>
      </w:r>
      <w:r w:rsidRPr="007B0071">
        <w:rPr>
          <w:rFonts w:ascii="Sylfaen" w:hAnsi="Sylfaen" w:cs="Calibri"/>
          <w:lang w:val="ka-GE"/>
        </w:rPr>
        <w:t>“</w:t>
      </w:r>
      <w:r w:rsidRPr="007B0071">
        <w:rPr>
          <w:rFonts w:ascii="Sylfaen" w:hAnsi="Sylfaen"/>
          <w:lang w:val="ka-GE"/>
        </w:rPr>
        <w:t xml:space="preserve"> </w:t>
      </w:r>
      <w:r w:rsidRPr="003E3C89">
        <w:rPr>
          <w:rFonts w:ascii="Arial" w:hAnsi="Arial" w:cs="Arial"/>
          <w:lang w:val="ka-GE"/>
        </w:rPr>
        <w:t>(</w:t>
      </w:r>
      <w:r w:rsidR="0009460A">
        <w:rPr>
          <w:rFonts w:ascii="Sylfaen" w:hAnsi="Sylfaen" w:cs="Arial"/>
          <w:lang w:val="ka-GE"/>
        </w:rPr>
        <w:t>GWP</w:t>
      </w:r>
      <w:r>
        <w:rPr>
          <w:rFonts w:ascii="Sylfaen" w:hAnsi="Sylfaen" w:cs="Arial"/>
          <w:lang w:val="ka-GE"/>
        </w:rPr>
        <w:t xml:space="preserve">, ს/ნ </w:t>
      </w:r>
      <w:r w:rsidR="0009460A">
        <w:rPr>
          <w:rFonts w:ascii="Sylfaen" w:hAnsi="Sylfaen" w:cs="Arial"/>
        </w:rPr>
        <w:t>203826003</w:t>
      </w:r>
      <w:r w:rsidRPr="003E3C89">
        <w:rPr>
          <w:rFonts w:ascii="Arial" w:hAnsi="Arial" w:cs="Arial"/>
          <w:lang w:val="ka-GE"/>
        </w:rPr>
        <w:t>)</w:t>
      </w:r>
      <w:r>
        <w:rPr>
          <w:rFonts w:ascii="Arial" w:hAnsi="Arial" w:cs="Arial"/>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Pr>
          <w:rFonts w:ascii="Sylfaen" w:hAnsi="Sylfaen" w:cs="Sylfaen"/>
        </w:rPr>
        <w:t xml:space="preserve"> </w:t>
      </w:r>
      <w:r w:rsidR="001D6552">
        <w:rPr>
          <w:rFonts w:ascii="Sylfaen" w:hAnsi="Sylfaen" w:cs="Sylfaen"/>
          <w:lang w:val="ka-GE"/>
        </w:rPr>
        <w:t>დაბინძურებული წყლის</w:t>
      </w:r>
      <w:r w:rsidR="001D6552">
        <w:rPr>
          <w:rFonts w:ascii="Sylfaen" w:hAnsi="Sylfaen" w:cs="Sylfaen"/>
        </w:rPr>
        <w:t xml:space="preserve"> (trash)</w:t>
      </w:r>
      <w:r w:rsidR="001D6552">
        <w:rPr>
          <w:rFonts w:ascii="Sylfaen" w:hAnsi="Sylfaen" w:cs="Sylfaen"/>
          <w:lang w:val="ka-GE"/>
        </w:rPr>
        <w:t xml:space="preserve"> მოტო ტუმბოების შესყიდვაზე</w:t>
      </w:r>
    </w:p>
    <w:p w:rsidR="00D57395" w:rsidRDefault="00D57395" w:rsidP="001B055A">
      <w:pPr>
        <w:spacing w:after="0" w:line="240" w:lineRule="auto"/>
        <w:jc w:val="both"/>
        <w:rPr>
          <w:rFonts w:ascii="Sylfaen" w:hAnsi="Sylfaen"/>
          <w:b/>
          <w:lang w:val="ka-GE"/>
        </w:rPr>
      </w:pPr>
    </w:p>
    <w:p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p>
    <w:p w:rsidR="000353F8" w:rsidRPr="00DB46E4" w:rsidRDefault="000353F8" w:rsidP="000353F8">
      <w:pPr>
        <w:spacing w:after="0" w:line="240" w:lineRule="auto"/>
        <w:jc w:val="both"/>
        <w:rPr>
          <w:rFonts w:ascii="Sylfaen" w:hAnsi="Sylfaen" w:cs="Sylfaen"/>
          <w:lang w:val="ka-GE"/>
        </w:rPr>
      </w:pPr>
    </w:p>
    <w:p w:rsidR="00CC2BF7" w:rsidRPr="00D57395" w:rsidRDefault="001D6552" w:rsidP="00E648D1">
      <w:pPr>
        <w:pStyle w:val="ListParagraph"/>
        <w:numPr>
          <w:ilvl w:val="0"/>
          <w:numId w:val="48"/>
        </w:numPr>
        <w:spacing w:after="0" w:line="240" w:lineRule="auto"/>
        <w:jc w:val="both"/>
        <w:rPr>
          <w:rFonts w:ascii="Sylfaen" w:hAnsi="Sylfaen" w:cs="Sylfaen"/>
          <w:u w:val="single"/>
          <w:lang w:val="ka-GE"/>
        </w:rPr>
      </w:pPr>
      <w:r>
        <w:rPr>
          <w:rFonts w:ascii="Sylfaen" w:hAnsi="Sylfaen" w:cs="Sylfaen"/>
          <w:u w:val="single"/>
          <w:lang w:val="ka-GE"/>
        </w:rPr>
        <w:t>დაბინძურებული წყლის ტუმბო</w:t>
      </w:r>
      <w:r w:rsidR="00E648D1" w:rsidRPr="00D57395">
        <w:rPr>
          <w:rFonts w:ascii="Sylfaen" w:hAnsi="Sylfaen" w:cs="Sylfaen"/>
          <w:u w:val="single"/>
          <w:lang w:val="ka-GE"/>
        </w:rPr>
        <w:t xml:space="preserve"> </w:t>
      </w:r>
      <w:r w:rsidR="00A23536" w:rsidRPr="00D57395">
        <w:rPr>
          <w:rFonts w:ascii="Sylfaen" w:hAnsi="Sylfaen" w:cs="Sylfaen"/>
          <w:u w:val="single"/>
          <w:lang w:val="ka-GE"/>
        </w:rPr>
        <w:t xml:space="preserve">- </w:t>
      </w:r>
      <w:r w:rsidR="00551B09">
        <w:rPr>
          <w:rFonts w:ascii="Sylfaen" w:hAnsi="Sylfaen" w:cs="Sylfaen"/>
          <w:u w:val="single"/>
          <w:lang w:val="ka-GE"/>
        </w:rPr>
        <w:t>4</w:t>
      </w:r>
      <w:r w:rsidR="00A23536" w:rsidRPr="00D57395">
        <w:rPr>
          <w:rFonts w:ascii="Sylfaen" w:hAnsi="Sylfaen" w:cs="Sylfaen"/>
          <w:u w:val="single"/>
          <w:lang w:val="ka-GE"/>
        </w:rPr>
        <w:t xml:space="preserve"> ერთეული</w:t>
      </w:r>
    </w:p>
    <w:p w:rsidR="00E648D1" w:rsidRPr="00C469B6" w:rsidRDefault="00812F65" w:rsidP="00A23536">
      <w:pPr>
        <w:pStyle w:val="ListParagraph"/>
        <w:spacing w:after="0" w:line="240" w:lineRule="auto"/>
        <w:jc w:val="both"/>
        <w:rPr>
          <w:rFonts w:ascii="Sylfaen" w:hAnsi="Sylfaen" w:cs="Sylfaen"/>
          <w:lang w:val="ka-GE"/>
        </w:rPr>
      </w:pPr>
      <w:r>
        <w:rPr>
          <w:rFonts w:ascii="Sylfaen" w:hAnsi="Sylfaen" w:cs="Sylfaen"/>
          <w:lang w:val="ka-GE"/>
        </w:rPr>
        <w:t>წარმად</w:t>
      </w:r>
      <w:r w:rsidR="00E648D1" w:rsidRPr="00DB46E4">
        <w:rPr>
          <w:rFonts w:ascii="Sylfaen" w:hAnsi="Sylfaen" w:cs="Sylfaen"/>
          <w:lang w:val="ka-GE"/>
        </w:rPr>
        <w:t xml:space="preserve">ობა </w:t>
      </w:r>
      <w:r w:rsidR="00E648D1" w:rsidRPr="00DB46E4">
        <w:rPr>
          <w:rFonts w:ascii="Sylfaen" w:hAnsi="Sylfaen" w:cs="Sylfaen"/>
        </w:rPr>
        <w:t>Q=</w:t>
      </w:r>
      <w:r w:rsidR="00C469B6">
        <w:rPr>
          <w:rFonts w:ascii="Sylfaen" w:hAnsi="Sylfaen" w:cs="Sylfaen"/>
        </w:rPr>
        <w:t xml:space="preserve">600-700 </w:t>
      </w:r>
      <w:r w:rsidR="00C469B6">
        <w:rPr>
          <w:rFonts w:ascii="Sylfaen" w:hAnsi="Sylfaen" w:cs="Sylfaen"/>
          <w:lang w:val="ka-GE"/>
        </w:rPr>
        <w:t>ლ/წთ-ში</w:t>
      </w:r>
    </w:p>
    <w:p w:rsidR="00E648D1" w:rsidRPr="00C469B6" w:rsidRDefault="00E648D1" w:rsidP="00A23536">
      <w:pPr>
        <w:pStyle w:val="ListParagraph"/>
        <w:spacing w:after="0" w:line="240" w:lineRule="auto"/>
        <w:jc w:val="both"/>
        <w:rPr>
          <w:rFonts w:ascii="Sylfaen" w:hAnsi="Sylfaen" w:cs="Sylfaen"/>
          <w:lang w:val="ka-GE"/>
        </w:rPr>
      </w:pPr>
      <w:r w:rsidRPr="00DB46E4">
        <w:rPr>
          <w:rFonts w:ascii="Sylfaen" w:hAnsi="Sylfaen" w:cs="Sylfaen"/>
          <w:lang w:val="ka-GE"/>
        </w:rPr>
        <w:t xml:space="preserve">აწევის სიმაღლე </w:t>
      </w:r>
      <w:r w:rsidRPr="00DB46E4">
        <w:rPr>
          <w:rFonts w:ascii="Sylfaen" w:hAnsi="Sylfaen" w:cs="Sylfaen"/>
        </w:rPr>
        <w:t>H=</w:t>
      </w:r>
      <w:r w:rsidR="00C469B6">
        <w:rPr>
          <w:rFonts w:ascii="Sylfaen" w:hAnsi="Sylfaen" w:cs="Sylfaen"/>
          <w:lang w:val="ka-GE"/>
        </w:rPr>
        <w:t>25-30 მ</w:t>
      </w:r>
    </w:p>
    <w:p w:rsidR="00C469B6" w:rsidRDefault="00C469B6" w:rsidP="00A23536">
      <w:pPr>
        <w:pStyle w:val="ListParagraph"/>
        <w:spacing w:after="0" w:line="240" w:lineRule="auto"/>
        <w:jc w:val="both"/>
        <w:rPr>
          <w:rFonts w:ascii="Sylfaen" w:hAnsi="Sylfaen" w:cs="Sylfaen"/>
          <w:lang w:val="ka-GE"/>
        </w:rPr>
      </w:pPr>
      <w:r>
        <w:rPr>
          <w:rFonts w:ascii="Sylfaen" w:hAnsi="Sylfaen" w:cs="Sylfaen"/>
          <w:lang w:val="ka-GE"/>
        </w:rPr>
        <w:t>ამოტუმბვის სიღრმე - 7-8 მ</w:t>
      </w:r>
    </w:p>
    <w:p w:rsidR="00551B09" w:rsidRDefault="00551B09" w:rsidP="00A23536">
      <w:pPr>
        <w:pStyle w:val="ListParagraph"/>
        <w:spacing w:after="0" w:line="240" w:lineRule="auto"/>
        <w:jc w:val="both"/>
        <w:rPr>
          <w:rFonts w:ascii="Sylfaen" w:hAnsi="Sylfaen" w:cs="Sylfaen"/>
          <w:lang w:val="ka-GE"/>
        </w:rPr>
      </w:pPr>
      <w:r>
        <w:rPr>
          <w:rFonts w:ascii="Sylfaen" w:hAnsi="Sylfaen" w:cs="Sylfaen"/>
          <w:lang w:val="ka-GE"/>
        </w:rPr>
        <w:t>შემწოვი/გადამღვრელი მილის დიამეტრი - 50 მმ (2“)</w:t>
      </w:r>
    </w:p>
    <w:p w:rsidR="00CB2B24" w:rsidRDefault="00CB2B24" w:rsidP="00A23536">
      <w:pPr>
        <w:pStyle w:val="ListParagraph"/>
        <w:spacing w:after="0" w:line="240" w:lineRule="auto"/>
        <w:jc w:val="both"/>
        <w:rPr>
          <w:rFonts w:ascii="Sylfaen" w:hAnsi="Sylfaen" w:cs="Sylfaen"/>
          <w:lang w:val="ka-GE"/>
        </w:rPr>
      </w:pPr>
      <w:r>
        <w:rPr>
          <w:rFonts w:ascii="Sylfaen" w:hAnsi="Sylfaen" w:cs="Sylfaen"/>
          <w:lang w:val="ka-GE"/>
        </w:rPr>
        <w:t xml:space="preserve">გადასაქაჩი სითხე - </w:t>
      </w:r>
      <w:r w:rsidR="00551B09">
        <w:rPr>
          <w:rFonts w:ascii="Sylfaen" w:hAnsi="Sylfaen" w:cs="Sylfaen"/>
          <w:lang w:val="ka-GE"/>
        </w:rPr>
        <w:t>დაბინძურებული/ტექნიკური წყალი</w:t>
      </w:r>
    </w:p>
    <w:p w:rsidR="00840F4D" w:rsidRDefault="00551B09" w:rsidP="00A23536">
      <w:pPr>
        <w:pStyle w:val="ListParagraph"/>
        <w:spacing w:after="0" w:line="240" w:lineRule="auto"/>
        <w:jc w:val="both"/>
        <w:rPr>
          <w:rFonts w:ascii="Sylfaen" w:hAnsi="Sylfaen" w:cs="Sylfaen"/>
          <w:lang w:val="ka-GE"/>
        </w:rPr>
      </w:pPr>
      <w:r>
        <w:rPr>
          <w:rFonts w:ascii="Sylfaen" w:hAnsi="Sylfaen" w:cs="Sylfaen"/>
          <w:lang w:val="ka-GE"/>
        </w:rPr>
        <w:t xml:space="preserve">საწვავი - ბენზინი </w:t>
      </w:r>
    </w:p>
    <w:p w:rsidR="00A23536" w:rsidRDefault="00A23536" w:rsidP="00A23536">
      <w:pPr>
        <w:spacing w:after="0" w:line="240" w:lineRule="auto"/>
        <w:jc w:val="both"/>
        <w:rPr>
          <w:rFonts w:ascii="Sylfaen" w:hAnsi="Sylfaen" w:cs="Sylfaen"/>
          <w:lang w:val="ka-GE"/>
        </w:rPr>
      </w:pPr>
    </w:p>
    <w:p w:rsidR="00551B09" w:rsidRPr="00D57395" w:rsidRDefault="00551B09" w:rsidP="00551B09">
      <w:pPr>
        <w:pStyle w:val="ListParagraph"/>
        <w:numPr>
          <w:ilvl w:val="0"/>
          <w:numId w:val="48"/>
        </w:numPr>
        <w:spacing w:after="0" w:line="240" w:lineRule="auto"/>
        <w:jc w:val="both"/>
        <w:rPr>
          <w:rFonts w:ascii="Sylfaen" w:hAnsi="Sylfaen" w:cs="Sylfaen"/>
          <w:u w:val="single"/>
          <w:lang w:val="ka-GE"/>
        </w:rPr>
      </w:pPr>
      <w:r>
        <w:rPr>
          <w:rFonts w:ascii="Sylfaen" w:hAnsi="Sylfaen" w:cs="Sylfaen"/>
          <w:u w:val="single"/>
          <w:lang w:val="ka-GE"/>
        </w:rPr>
        <w:t>დაბინძურებული წყლის ტუმბო</w:t>
      </w:r>
      <w:r w:rsidRPr="00D57395">
        <w:rPr>
          <w:rFonts w:ascii="Sylfaen" w:hAnsi="Sylfaen" w:cs="Sylfaen"/>
          <w:u w:val="single"/>
          <w:lang w:val="ka-GE"/>
        </w:rPr>
        <w:t xml:space="preserve"> - </w:t>
      </w:r>
      <w:r w:rsidR="00EF335C">
        <w:rPr>
          <w:rFonts w:ascii="Sylfaen" w:hAnsi="Sylfaen" w:cs="Sylfaen"/>
          <w:u w:val="single"/>
        </w:rPr>
        <w:t>2</w:t>
      </w:r>
      <w:r w:rsidRPr="00D57395">
        <w:rPr>
          <w:rFonts w:ascii="Sylfaen" w:hAnsi="Sylfaen" w:cs="Sylfaen"/>
          <w:u w:val="single"/>
          <w:lang w:val="ka-GE"/>
        </w:rPr>
        <w:t xml:space="preserve"> ერთეული</w:t>
      </w:r>
    </w:p>
    <w:p w:rsidR="00551B09" w:rsidRPr="00C469B6" w:rsidRDefault="00551B09" w:rsidP="00551B09">
      <w:pPr>
        <w:pStyle w:val="ListParagraph"/>
        <w:spacing w:after="0" w:line="240" w:lineRule="auto"/>
        <w:jc w:val="both"/>
        <w:rPr>
          <w:rFonts w:ascii="Sylfaen" w:hAnsi="Sylfaen" w:cs="Sylfaen"/>
          <w:lang w:val="ka-GE"/>
        </w:rPr>
      </w:pPr>
      <w:r>
        <w:rPr>
          <w:rFonts w:ascii="Sylfaen" w:hAnsi="Sylfaen" w:cs="Sylfaen"/>
          <w:lang w:val="ka-GE"/>
        </w:rPr>
        <w:t>წარმად</w:t>
      </w:r>
      <w:r w:rsidRPr="00DB46E4">
        <w:rPr>
          <w:rFonts w:ascii="Sylfaen" w:hAnsi="Sylfaen" w:cs="Sylfaen"/>
          <w:lang w:val="ka-GE"/>
        </w:rPr>
        <w:t xml:space="preserve">ობა </w:t>
      </w:r>
      <w:r w:rsidRPr="00DB46E4">
        <w:rPr>
          <w:rFonts w:ascii="Sylfaen" w:hAnsi="Sylfaen" w:cs="Sylfaen"/>
        </w:rPr>
        <w:t>Q=</w:t>
      </w:r>
      <w:r w:rsidR="00EF335C">
        <w:rPr>
          <w:rFonts w:ascii="Sylfaen" w:hAnsi="Sylfaen" w:cs="Sylfaen"/>
        </w:rPr>
        <w:t>10</w:t>
      </w:r>
      <w:r>
        <w:rPr>
          <w:rFonts w:ascii="Sylfaen" w:hAnsi="Sylfaen" w:cs="Sylfaen"/>
        </w:rPr>
        <w:t>00-</w:t>
      </w:r>
      <w:r w:rsidR="00EF335C">
        <w:rPr>
          <w:rFonts w:ascii="Sylfaen" w:hAnsi="Sylfaen" w:cs="Sylfaen"/>
        </w:rPr>
        <w:t>120</w:t>
      </w:r>
      <w:r>
        <w:rPr>
          <w:rFonts w:ascii="Sylfaen" w:hAnsi="Sylfaen" w:cs="Sylfaen"/>
        </w:rPr>
        <w:t xml:space="preserve">0 </w:t>
      </w:r>
      <w:r>
        <w:rPr>
          <w:rFonts w:ascii="Sylfaen" w:hAnsi="Sylfaen" w:cs="Sylfaen"/>
          <w:lang w:val="ka-GE"/>
        </w:rPr>
        <w:t>ლ/წთ-ში</w:t>
      </w:r>
    </w:p>
    <w:p w:rsidR="00551B09" w:rsidRPr="00C469B6" w:rsidRDefault="00551B09" w:rsidP="00551B09">
      <w:pPr>
        <w:pStyle w:val="ListParagraph"/>
        <w:spacing w:after="0" w:line="240" w:lineRule="auto"/>
        <w:jc w:val="both"/>
        <w:rPr>
          <w:rFonts w:ascii="Sylfaen" w:hAnsi="Sylfaen" w:cs="Sylfaen"/>
          <w:lang w:val="ka-GE"/>
        </w:rPr>
      </w:pPr>
      <w:r w:rsidRPr="00DB46E4">
        <w:rPr>
          <w:rFonts w:ascii="Sylfaen" w:hAnsi="Sylfaen" w:cs="Sylfaen"/>
          <w:lang w:val="ka-GE"/>
        </w:rPr>
        <w:t xml:space="preserve">აწევის სიმაღლე </w:t>
      </w:r>
      <w:r w:rsidRPr="00DB46E4">
        <w:rPr>
          <w:rFonts w:ascii="Sylfaen" w:hAnsi="Sylfaen" w:cs="Sylfaen"/>
        </w:rPr>
        <w:t>H=</w:t>
      </w:r>
      <w:r>
        <w:rPr>
          <w:rFonts w:ascii="Sylfaen" w:hAnsi="Sylfaen" w:cs="Sylfaen"/>
          <w:lang w:val="ka-GE"/>
        </w:rPr>
        <w:t>25-30 მ</w:t>
      </w:r>
    </w:p>
    <w:p w:rsidR="00551B09" w:rsidRDefault="00551B09" w:rsidP="00551B09">
      <w:pPr>
        <w:pStyle w:val="ListParagraph"/>
        <w:spacing w:after="0" w:line="240" w:lineRule="auto"/>
        <w:jc w:val="both"/>
        <w:rPr>
          <w:rFonts w:ascii="Sylfaen" w:hAnsi="Sylfaen" w:cs="Sylfaen"/>
          <w:lang w:val="ka-GE"/>
        </w:rPr>
      </w:pPr>
      <w:r>
        <w:rPr>
          <w:rFonts w:ascii="Sylfaen" w:hAnsi="Sylfaen" w:cs="Sylfaen"/>
          <w:lang w:val="ka-GE"/>
        </w:rPr>
        <w:t>ამოტუმბვის სიღრმე - 7-8 მ</w:t>
      </w:r>
    </w:p>
    <w:p w:rsidR="00551B09" w:rsidRDefault="00551B09" w:rsidP="00551B09">
      <w:pPr>
        <w:pStyle w:val="ListParagraph"/>
        <w:spacing w:after="0" w:line="240" w:lineRule="auto"/>
        <w:jc w:val="both"/>
        <w:rPr>
          <w:rFonts w:ascii="Sylfaen" w:hAnsi="Sylfaen" w:cs="Sylfaen"/>
          <w:lang w:val="ka-GE"/>
        </w:rPr>
      </w:pPr>
      <w:r>
        <w:rPr>
          <w:rFonts w:ascii="Sylfaen" w:hAnsi="Sylfaen" w:cs="Sylfaen"/>
          <w:lang w:val="ka-GE"/>
        </w:rPr>
        <w:t xml:space="preserve">შემწოვი/გადამღვრელი მილის დიამეტრი - </w:t>
      </w:r>
      <w:r w:rsidR="00EF335C">
        <w:rPr>
          <w:rFonts w:ascii="Sylfaen" w:hAnsi="Sylfaen" w:cs="Sylfaen"/>
        </w:rPr>
        <w:t>75</w:t>
      </w:r>
      <w:r>
        <w:rPr>
          <w:rFonts w:ascii="Sylfaen" w:hAnsi="Sylfaen" w:cs="Sylfaen"/>
          <w:lang w:val="ka-GE"/>
        </w:rPr>
        <w:t xml:space="preserve"> მმ (</w:t>
      </w:r>
      <w:r w:rsidR="00EF335C">
        <w:rPr>
          <w:rFonts w:ascii="Sylfaen" w:hAnsi="Sylfaen" w:cs="Sylfaen"/>
        </w:rPr>
        <w:t>3</w:t>
      </w:r>
      <w:r>
        <w:rPr>
          <w:rFonts w:ascii="Sylfaen" w:hAnsi="Sylfaen" w:cs="Sylfaen"/>
          <w:lang w:val="ka-GE"/>
        </w:rPr>
        <w:t>“)</w:t>
      </w:r>
    </w:p>
    <w:p w:rsidR="00551B09" w:rsidRDefault="00551B09" w:rsidP="00551B09">
      <w:pPr>
        <w:pStyle w:val="ListParagraph"/>
        <w:spacing w:after="0" w:line="240" w:lineRule="auto"/>
        <w:jc w:val="both"/>
        <w:rPr>
          <w:rFonts w:ascii="Sylfaen" w:hAnsi="Sylfaen" w:cs="Sylfaen"/>
          <w:lang w:val="ka-GE"/>
        </w:rPr>
      </w:pPr>
      <w:r>
        <w:rPr>
          <w:rFonts w:ascii="Sylfaen" w:hAnsi="Sylfaen" w:cs="Sylfaen"/>
          <w:lang w:val="ka-GE"/>
        </w:rPr>
        <w:t>გადასაქაჩი სითხე - დაბინძურებული/ტექნიკური წყალი</w:t>
      </w:r>
    </w:p>
    <w:p w:rsidR="00551B09" w:rsidRDefault="00551B09" w:rsidP="00551B09">
      <w:pPr>
        <w:pStyle w:val="ListParagraph"/>
        <w:spacing w:after="0" w:line="240" w:lineRule="auto"/>
        <w:jc w:val="both"/>
        <w:rPr>
          <w:rFonts w:ascii="Sylfaen" w:hAnsi="Sylfaen" w:cs="Sylfaen"/>
          <w:lang w:val="ka-GE"/>
        </w:rPr>
      </w:pPr>
      <w:r>
        <w:rPr>
          <w:rFonts w:ascii="Sylfaen" w:hAnsi="Sylfaen" w:cs="Sylfaen"/>
          <w:lang w:val="ka-GE"/>
        </w:rPr>
        <w:t xml:space="preserve">საწვავი - ბენზინი </w:t>
      </w:r>
    </w:p>
    <w:p w:rsidR="00EF335C" w:rsidRDefault="00EF335C" w:rsidP="00551B09">
      <w:pPr>
        <w:pStyle w:val="ListParagraph"/>
        <w:spacing w:after="0" w:line="240" w:lineRule="auto"/>
        <w:jc w:val="both"/>
        <w:rPr>
          <w:rFonts w:ascii="Sylfaen" w:hAnsi="Sylfaen" w:cs="Sylfaen"/>
          <w:lang w:val="ka-GE"/>
        </w:rPr>
      </w:pPr>
    </w:p>
    <w:p w:rsidR="00EF335C" w:rsidRPr="00D57395" w:rsidRDefault="00EF335C" w:rsidP="00EF335C">
      <w:pPr>
        <w:pStyle w:val="ListParagraph"/>
        <w:numPr>
          <w:ilvl w:val="0"/>
          <w:numId w:val="48"/>
        </w:numPr>
        <w:spacing w:after="0" w:line="240" w:lineRule="auto"/>
        <w:jc w:val="both"/>
        <w:rPr>
          <w:rFonts w:ascii="Sylfaen" w:hAnsi="Sylfaen" w:cs="Sylfaen"/>
          <w:u w:val="single"/>
          <w:lang w:val="ka-GE"/>
        </w:rPr>
      </w:pPr>
      <w:r>
        <w:rPr>
          <w:rFonts w:ascii="Sylfaen" w:hAnsi="Sylfaen" w:cs="Sylfaen"/>
          <w:u w:val="single"/>
          <w:lang w:val="ka-GE"/>
        </w:rPr>
        <w:t>დაბინძურებული წყლის ტუმბო</w:t>
      </w:r>
      <w:r w:rsidRPr="00D57395">
        <w:rPr>
          <w:rFonts w:ascii="Sylfaen" w:hAnsi="Sylfaen" w:cs="Sylfaen"/>
          <w:u w:val="single"/>
          <w:lang w:val="ka-GE"/>
        </w:rPr>
        <w:t xml:space="preserve"> - </w:t>
      </w:r>
      <w:r>
        <w:rPr>
          <w:rFonts w:ascii="Sylfaen" w:hAnsi="Sylfaen" w:cs="Sylfaen"/>
          <w:u w:val="single"/>
        </w:rPr>
        <w:t>6</w:t>
      </w:r>
      <w:r w:rsidRPr="00D57395">
        <w:rPr>
          <w:rFonts w:ascii="Sylfaen" w:hAnsi="Sylfaen" w:cs="Sylfaen"/>
          <w:u w:val="single"/>
          <w:lang w:val="ka-GE"/>
        </w:rPr>
        <w:t xml:space="preserve"> ერთეული</w:t>
      </w:r>
    </w:p>
    <w:p w:rsidR="00EF335C" w:rsidRPr="00C469B6" w:rsidRDefault="00EF335C" w:rsidP="00EF335C">
      <w:pPr>
        <w:pStyle w:val="ListParagraph"/>
        <w:spacing w:after="0" w:line="240" w:lineRule="auto"/>
        <w:jc w:val="both"/>
        <w:rPr>
          <w:rFonts w:ascii="Sylfaen" w:hAnsi="Sylfaen" w:cs="Sylfaen"/>
          <w:lang w:val="ka-GE"/>
        </w:rPr>
      </w:pPr>
      <w:r>
        <w:rPr>
          <w:rFonts w:ascii="Sylfaen" w:hAnsi="Sylfaen" w:cs="Sylfaen"/>
          <w:lang w:val="ka-GE"/>
        </w:rPr>
        <w:t>წარმად</w:t>
      </w:r>
      <w:r w:rsidRPr="00DB46E4">
        <w:rPr>
          <w:rFonts w:ascii="Sylfaen" w:hAnsi="Sylfaen" w:cs="Sylfaen"/>
          <w:lang w:val="ka-GE"/>
        </w:rPr>
        <w:t xml:space="preserve">ობა </w:t>
      </w:r>
      <w:r w:rsidRPr="00DB46E4">
        <w:rPr>
          <w:rFonts w:ascii="Sylfaen" w:hAnsi="Sylfaen" w:cs="Sylfaen"/>
        </w:rPr>
        <w:t>Q=</w:t>
      </w:r>
      <w:r>
        <w:rPr>
          <w:rFonts w:ascii="Sylfaen" w:hAnsi="Sylfaen" w:cs="Sylfaen"/>
        </w:rPr>
        <w:t>1</w:t>
      </w:r>
      <w:r>
        <w:rPr>
          <w:rFonts w:ascii="Sylfaen" w:hAnsi="Sylfaen" w:cs="Sylfaen"/>
        </w:rPr>
        <w:t>400</w:t>
      </w:r>
      <w:r>
        <w:rPr>
          <w:rFonts w:ascii="Sylfaen" w:hAnsi="Sylfaen" w:cs="Sylfaen"/>
        </w:rPr>
        <w:t>-1</w:t>
      </w:r>
      <w:r>
        <w:rPr>
          <w:rFonts w:ascii="Sylfaen" w:hAnsi="Sylfaen" w:cs="Sylfaen"/>
        </w:rPr>
        <w:t>6</w:t>
      </w:r>
      <w:r>
        <w:rPr>
          <w:rFonts w:ascii="Sylfaen" w:hAnsi="Sylfaen" w:cs="Sylfaen"/>
        </w:rPr>
        <w:t xml:space="preserve">00 </w:t>
      </w:r>
      <w:r>
        <w:rPr>
          <w:rFonts w:ascii="Sylfaen" w:hAnsi="Sylfaen" w:cs="Sylfaen"/>
          <w:lang w:val="ka-GE"/>
        </w:rPr>
        <w:t>ლ/წთ-ში</w:t>
      </w:r>
    </w:p>
    <w:p w:rsidR="00EF335C" w:rsidRPr="00C469B6" w:rsidRDefault="00EF335C" w:rsidP="00EF335C">
      <w:pPr>
        <w:pStyle w:val="ListParagraph"/>
        <w:spacing w:after="0" w:line="240" w:lineRule="auto"/>
        <w:jc w:val="both"/>
        <w:rPr>
          <w:rFonts w:ascii="Sylfaen" w:hAnsi="Sylfaen" w:cs="Sylfaen"/>
          <w:lang w:val="ka-GE"/>
        </w:rPr>
      </w:pPr>
      <w:r w:rsidRPr="00DB46E4">
        <w:rPr>
          <w:rFonts w:ascii="Sylfaen" w:hAnsi="Sylfaen" w:cs="Sylfaen"/>
          <w:lang w:val="ka-GE"/>
        </w:rPr>
        <w:t xml:space="preserve">აწევის სიმაღლე </w:t>
      </w:r>
      <w:r w:rsidRPr="00DB46E4">
        <w:rPr>
          <w:rFonts w:ascii="Sylfaen" w:hAnsi="Sylfaen" w:cs="Sylfaen"/>
        </w:rPr>
        <w:t>H=</w:t>
      </w:r>
      <w:r>
        <w:rPr>
          <w:rFonts w:ascii="Sylfaen" w:hAnsi="Sylfaen" w:cs="Sylfaen"/>
          <w:lang w:val="ka-GE"/>
        </w:rPr>
        <w:t>25-30 მ</w:t>
      </w:r>
    </w:p>
    <w:p w:rsidR="00EF335C" w:rsidRDefault="00EF335C" w:rsidP="00EF335C">
      <w:pPr>
        <w:pStyle w:val="ListParagraph"/>
        <w:spacing w:after="0" w:line="240" w:lineRule="auto"/>
        <w:jc w:val="both"/>
        <w:rPr>
          <w:rFonts w:ascii="Sylfaen" w:hAnsi="Sylfaen" w:cs="Sylfaen"/>
          <w:lang w:val="ka-GE"/>
        </w:rPr>
      </w:pPr>
      <w:r>
        <w:rPr>
          <w:rFonts w:ascii="Sylfaen" w:hAnsi="Sylfaen" w:cs="Sylfaen"/>
          <w:lang w:val="ka-GE"/>
        </w:rPr>
        <w:t>ამოტუმბვის სიღრმე - 7-8 მ</w:t>
      </w:r>
    </w:p>
    <w:p w:rsidR="00EF335C" w:rsidRDefault="00EF335C" w:rsidP="00EF335C">
      <w:pPr>
        <w:pStyle w:val="ListParagraph"/>
        <w:spacing w:after="0" w:line="240" w:lineRule="auto"/>
        <w:jc w:val="both"/>
        <w:rPr>
          <w:rFonts w:ascii="Sylfaen" w:hAnsi="Sylfaen" w:cs="Sylfaen"/>
          <w:lang w:val="ka-GE"/>
        </w:rPr>
      </w:pPr>
      <w:r>
        <w:rPr>
          <w:rFonts w:ascii="Sylfaen" w:hAnsi="Sylfaen" w:cs="Sylfaen"/>
          <w:lang w:val="ka-GE"/>
        </w:rPr>
        <w:t xml:space="preserve">შემწოვი/გადამღვრელი მილის დიამეტრი - </w:t>
      </w:r>
      <w:r>
        <w:rPr>
          <w:rFonts w:ascii="Sylfaen" w:hAnsi="Sylfaen" w:cs="Sylfaen"/>
        </w:rPr>
        <w:t>100</w:t>
      </w:r>
      <w:r>
        <w:rPr>
          <w:rFonts w:ascii="Sylfaen" w:hAnsi="Sylfaen" w:cs="Sylfaen"/>
          <w:lang w:val="ka-GE"/>
        </w:rPr>
        <w:t xml:space="preserve"> მმ (</w:t>
      </w:r>
      <w:r>
        <w:rPr>
          <w:rFonts w:ascii="Sylfaen" w:hAnsi="Sylfaen" w:cs="Sylfaen"/>
        </w:rPr>
        <w:t>4</w:t>
      </w:r>
      <w:r>
        <w:rPr>
          <w:rFonts w:ascii="Sylfaen" w:hAnsi="Sylfaen" w:cs="Sylfaen"/>
          <w:lang w:val="ka-GE"/>
        </w:rPr>
        <w:t>“)</w:t>
      </w:r>
    </w:p>
    <w:p w:rsidR="00EF335C" w:rsidRDefault="00EF335C" w:rsidP="00EF335C">
      <w:pPr>
        <w:pStyle w:val="ListParagraph"/>
        <w:spacing w:after="0" w:line="240" w:lineRule="auto"/>
        <w:jc w:val="both"/>
        <w:rPr>
          <w:rFonts w:ascii="Sylfaen" w:hAnsi="Sylfaen" w:cs="Sylfaen"/>
          <w:lang w:val="ka-GE"/>
        </w:rPr>
      </w:pPr>
      <w:r>
        <w:rPr>
          <w:rFonts w:ascii="Sylfaen" w:hAnsi="Sylfaen" w:cs="Sylfaen"/>
          <w:lang w:val="ka-GE"/>
        </w:rPr>
        <w:t>გადასაქაჩი სითხე - დაბინძურებული/ტექნიკური წყალი</w:t>
      </w:r>
    </w:p>
    <w:p w:rsidR="00EF335C" w:rsidRDefault="00EF335C" w:rsidP="00EF335C">
      <w:pPr>
        <w:pStyle w:val="ListParagraph"/>
        <w:spacing w:after="0" w:line="240" w:lineRule="auto"/>
        <w:jc w:val="both"/>
        <w:rPr>
          <w:rFonts w:ascii="Sylfaen" w:hAnsi="Sylfaen" w:cs="Sylfaen"/>
          <w:lang w:val="ka-GE"/>
        </w:rPr>
      </w:pPr>
      <w:r>
        <w:rPr>
          <w:rFonts w:ascii="Sylfaen" w:hAnsi="Sylfaen" w:cs="Sylfaen"/>
          <w:lang w:val="ka-GE"/>
        </w:rPr>
        <w:t xml:space="preserve">საწვავი - ბენზინი </w:t>
      </w:r>
    </w:p>
    <w:p w:rsidR="00EF335C" w:rsidRDefault="00EF335C" w:rsidP="00551B09">
      <w:pPr>
        <w:pStyle w:val="ListParagraph"/>
        <w:spacing w:after="0" w:line="240" w:lineRule="auto"/>
        <w:jc w:val="both"/>
        <w:rPr>
          <w:rFonts w:ascii="Sylfaen" w:hAnsi="Sylfaen" w:cs="Sylfaen"/>
          <w:lang w:val="ka-GE"/>
        </w:rPr>
      </w:pPr>
    </w:p>
    <w:p w:rsidR="00E648D1" w:rsidRPr="00551B09" w:rsidRDefault="00E648D1" w:rsidP="00E648D1">
      <w:pPr>
        <w:spacing w:after="0" w:line="240" w:lineRule="auto"/>
        <w:ind w:left="360"/>
        <w:jc w:val="both"/>
        <w:rPr>
          <w:rFonts w:ascii="Sylfaen" w:hAnsi="Sylfaen" w:cs="Sylfaen"/>
        </w:rPr>
      </w:pPr>
    </w:p>
    <w:p w:rsidR="00CE56EA" w:rsidRPr="00DB46E4" w:rsidRDefault="00CE56EA" w:rsidP="007D0C6C">
      <w:pPr>
        <w:spacing w:after="0" w:line="240" w:lineRule="auto"/>
        <w:rPr>
          <w:rFonts w:ascii="Sylfaen" w:hAnsi="Sylfaen" w:cs="Sylfaen"/>
          <w:lang w:val="ka-GE"/>
        </w:rPr>
      </w:pPr>
    </w:p>
    <w:p w:rsidR="002D6C66" w:rsidRPr="00DB46E4" w:rsidRDefault="002D6C66" w:rsidP="002D6C66">
      <w:pPr>
        <w:jc w:val="both"/>
        <w:rPr>
          <w:rFonts w:ascii="Sylfaen" w:hAnsi="Sylfaen" w:cs="Sylfaen"/>
          <w:b/>
          <w:lang w:val="ka-GE"/>
        </w:rPr>
      </w:pPr>
      <w:r w:rsidRPr="00DB46E4">
        <w:rPr>
          <w:rFonts w:ascii="Sylfaen" w:hAnsi="Sylfaen" w:cs="Sylfaen"/>
          <w:b/>
          <w:lang w:val="ka-GE"/>
        </w:rPr>
        <w:t xml:space="preserve">1.3 განფასება </w:t>
      </w:r>
    </w:p>
    <w:p w:rsidR="002D6C66" w:rsidRPr="00DB46E4" w:rsidRDefault="002D6C66" w:rsidP="002D6C66">
      <w:pPr>
        <w:jc w:val="both"/>
        <w:rPr>
          <w:rFonts w:ascii="Sylfaen" w:hAnsi="Sylfaen" w:cs="Sylfaen"/>
          <w:b/>
          <w:color w:val="222222"/>
          <w:u w:val="single"/>
          <w:shd w:val="clear" w:color="auto" w:fill="FFFFFF"/>
          <w:lang w:val="ka-GE"/>
        </w:rPr>
      </w:pPr>
      <w:proofErr w:type="spellStart"/>
      <w:r w:rsidRPr="00DB46E4">
        <w:rPr>
          <w:rFonts w:ascii="Sylfaen" w:hAnsi="Sylfaen" w:cs="Sylfaen"/>
          <w:color w:val="222222"/>
          <w:shd w:val="clear" w:color="auto" w:fill="FFFFFF"/>
        </w:rPr>
        <w:t>პრეტენდენტმა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უნდა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წარმოადგინოს</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განფასება</w:t>
      </w:r>
      <w:proofErr w:type="spellEnd"/>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rsidR="00B755FE" w:rsidRPr="00DB46E4" w:rsidRDefault="00B755FE" w:rsidP="002D6C66">
      <w:pPr>
        <w:jc w:val="both"/>
        <w:rPr>
          <w:rFonts w:ascii="Sylfaen" w:hAnsi="Sylfaen" w:cs="Sylfaen"/>
          <w:color w:val="222222"/>
          <w:shd w:val="clear" w:color="auto" w:fill="FFFFFF"/>
          <w:lang w:val="ka-GE"/>
        </w:rPr>
      </w:pPr>
    </w:p>
    <w:p w:rsidR="002D6C66" w:rsidRPr="00DB46E4" w:rsidRDefault="002D6C66" w:rsidP="002D6C66">
      <w:pPr>
        <w:jc w:val="both"/>
        <w:rPr>
          <w:rFonts w:ascii="Sylfaen" w:hAnsi="Sylfaen"/>
          <w:b/>
          <w:lang w:val="ka-GE"/>
        </w:rPr>
      </w:pPr>
      <w:r w:rsidRPr="00DB46E4">
        <w:rPr>
          <w:rFonts w:ascii="Sylfaen" w:hAnsi="Sylfaen" w:cs="Sylfaen"/>
          <w:b/>
        </w:rPr>
        <w:t>1.</w:t>
      </w:r>
      <w:r w:rsidR="00B755FE" w:rsidRPr="00DB46E4">
        <w:rPr>
          <w:rFonts w:ascii="Sylfaen" w:hAnsi="Sylfaen" w:cs="Sylfaen"/>
          <w:b/>
          <w:lang w:val="ka-GE"/>
        </w:rPr>
        <w:t>4</w:t>
      </w:r>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ავანსის ჩარიცხვიდან </w:t>
      </w:r>
      <w:r w:rsidR="00EF335C">
        <w:rPr>
          <w:rFonts w:ascii="Sylfaen" w:hAnsi="Sylfaen"/>
        </w:rPr>
        <w:t>3</w:t>
      </w:r>
      <w:r w:rsidR="00DB46E4" w:rsidRPr="00DB46E4">
        <w:rPr>
          <w:rFonts w:ascii="Sylfaen" w:hAnsi="Sylfaen"/>
          <w:lang w:val="ka-GE"/>
        </w:rPr>
        <w:t>0</w:t>
      </w:r>
      <w:r w:rsidRPr="00DB46E4">
        <w:rPr>
          <w:rFonts w:ascii="Sylfaen" w:hAnsi="Sylfaen"/>
          <w:lang w:val="ka-GE"/>
        </w:rPr>
        <w:t xml:space="preserve"> დღე</w:t>
      </w:r>
    </w:p>
    <w:p w:rsidR="002D6C66" w:rsidRPr="00DB46E4" w:rsidRDefault="002D6C66" w:rsidP="002D6C66">
      <w:pPr>
        <w:jc w:val="both"/>
        <w:rPr>
          <w:rFonts w:ascii="Sylfaen" w:hAnsi="Sylfaen" w:cs="Arial"/>
          <w:lang w:val="ka-GE"/>
        </w:rPr>
      </w:pPr>
      <w:r w:rsidRPr="00DB46E4">
        <w:rPr>
          <w:rFonts w:ascii="Sylfaen" w:hAnsi="Sylfaen" w:cs="Arial"/>
          <w:lang w:val="ka-GE"/>
        </w:rPr>
        <w:t>მიწოდების ადგილი: თბილისი, წყალსადენის ქ. N7</w:t>
      </w:r>
    </w:p>
    <w:p w:rsidR="007F5EA8" w:rsidRPr="00DB46E4" w:rsidRDefault="007F5EA8" w:rsidP="00FD35B5">
      <w:pPr>
        <w:rPr>
          <w:rFonts w:ascii="Sylfaen" w:hAnsi="Sylfaen"/>
          <w:b/>
        </w:rPr>
      </w:pPr>
    </w:p>
    <w:p w:rsidR="0044376C" w:rsidRPr="00DB46E4" w:rsidRDefault="001466B2" w:rsidP="00FD35B5">
      <w:pPr>
        <w:rPr>
          <w:rFonts w:ascii="Sylfaen" w:hAnsi="Sylfaen"/>
          <w:b/>
          <w:lang w:val="ka-GE"/>
        </w:rPr>
      </w:pPr>
      <w:r w:rsidRPr="00DB46E4">
        <w:rPr>
          <w:rFonts w:ascii="Sylfaen" w:hAnsi="Sylfaen"/>
          <w:b/>
        </w:rPr>
        <w:lastRenderedPageBreak/>
        <w:t>1.</w:t>
      </w:r>
      <w:r w:rsidR="00B755FE" w:rsidRPr="00DB46E4">
        <w:rPr>
          <w:rFonts w:ascii="Sylfaen" w:hAnsi="Sylfaen"/>
          <w:b/>
          <w:lang w:val="ka-GE"/>
        </w:rPr>
        <w:t xml:space="preserve">5 </w:t>
      </w:r>
      <w:r w:rsidR="0044376C" w:rsidRPr="00DB46E4">
        <w:rPr>
          <w:rFonts w:ascii="Sylfaen" w:hAnsi="Sylfaen"/>
          <w:b/>
          <w:lang w:val="ka-GE"/>
        </w:rPr>
        <w:t>მოთხოვნა საგარანტიო ვადის შესახებ</w:t>
      </w:r>
    </w:p>
    <w:p w:rsidR="00051EEB" w:rsidRPr="00DB46E4" w:rsidRDefault="00051EEB" w:rsidP="00051EEB">
      <w:pPr>
        <w:pStyle w:val="Default"/>
        <w:rPr>
          <w:sz w:val="22"/>
          <w:szCs w:val="22"/>
          <w:lang w:val="ka-GE"/>
        </w:rPr>
      </w:pPr>
      <w:proofErr w:type="spellStart"/>
      <w:r w:rsidRPr="00DB46E4">
        <w:rPr>
          <w:sz w:val="22"/>
          <w:szCs w:val="22"/>
        </w:rPr>
        <w:t>საგარანტიო</w:t>
      </w:r>
      <w:proofErr w:type="spellEnd"/>
      <w:r w:rsidRPr="00DB46E4">
        <w:rPr>
          <w:sz w:val="22"/>
          <w:szCs w:val="22"/>
        </w:rPr>
        <w:t xml:space="preserve"> </w:t>
      </w:r>
      <w:proofErr w:type="spellStart"/>
      <w:r w:rsidRPr="00DB46E4">
        <w:rPr>
          <w:sz w:val="22"/>
          <w:szCs w:val="22"/>
        </w:rPr>
        <w:t>ვალდებულება</w:t>
      </w:r>
      <w:proofErr w:type="spellEnd"/>
      <w:r w:rsidRPr="00DB46E4">
        <w:rPr>
          <w:rFonts w:cs="Times New Roman"/>
          <w:b/>
          <w:bCs/>
          <w:sz w:val="22"/>
          <w:szCs w:val="22"/>
        </w:rPr>
        <w:t xml:space="preserve">: </w:t>
      </w:r>
      <w:proofErr w:type="spellStart"/>
      <w:r w:rsidRPr="00DB46E4">
        <w:rPr>
          <w:sz w:val="22"/>
          <w:szCs w:val="22"/>
        </w:rPr>
        <w:t>მხარეების</w:t>
      </w:r>
      <w:proofErr w:type="spellEnd"/>
      <w:r w:rsidRPr="00DB46E4">
        <w:rPr>
          <w:sz w:val="22"/>
          <w:szCs w:val="22"/>
        </w:rPr>
        <w:t xml:space="preserve"> </w:t>
      </w:r>
      <w:proofErr w:type="spellStart"/>
      <w:r w:rsidRPr="00DB46E4">
        <w:rPr>
          <w:sz w:val="22"/>
          <w:szCs w:val="22"/>
        </w:rPr>
        <w:t>მიერ</w:t>
      </w:r>
      <w:proofErr w:type="spellEnd"/>
      <w:r w:rsidRPr="00DB46E4">
        <w:rPr>
          <w:sz w:val="22"/>
          <w:szCs w:val="22"/>
        </w:rPr>
        <w:t xml:space="preserve"> </w:t>
      </w:r>
      <w:proofErr w:type="spellStart"/>
      <w:r w:rsidRPr="00DB46E4">
        <w:rPr>
          <w:sz w:val="22"/>
          <w:szCs w:val="22"/>
        </w:rPr>
        <w:t>მიწოდებულ</w:t>
      </w:r>
      <w:proofErr w:type="spellEnd"/>
      <w:r w:rsidRPr="00DB46E4">
        <w:rPr>
          <w:sz w:val="22"/>
          <w:szCs w:val="22"/>
        </w:rPr>
        <w:t xml:space="preserve"> </w:t>
      </w:r>
      <w:proofErr w:type="spellStart"/>
      <w:r w:rsidRPr="00DB46E4">
        <w:rPr>
          <w:sz w:val="22"/>
          <w:szCs w:val="22"/>
        </w:rPr>
        <w:t>საქონელზე</w:t>
      </w:r>
      <w:proofErr w:type="spellEnd"/>
      <w:r w:rsidRPr="00DB46E4">
        <w:rPr>
          <w:sz w:val="22"/>
          <w:szCs w:val="22"/>
        </w:rPr>
        <w:t xml:space="preserve"> </w:t>
      </w:r>
      <w:proofErr w:type="spellStart"/>
      <w:r w:rsidRPr="00DB46E4">
        <w:rPr>
          <w:sz w:val="22"/>
          <w:szCs w:val="22"/>
        </w:rPr>
        <w:t>მიღება</w:t>
      </w:r>
      <w:r w:rsidRPr="00DB46E4">
        <w:rPr>
          <w:rFonts w:cs="Times New Roman"/>
          <w:b/>
          <w:bCs/>
          <w:sz w:val="22"/>
          <w:szCs w:val="22"/>
        </w:rPr>
        <w:t>-</w:t>
      </w:r>
      <w:r w:rsidRPr="00DB46E4">
        <w:rPr>
          <w:sz w:val="22"/>
          <w:szCs w:val="22"/>
        </w:rPr>
        <w:t>ჩაბარების</w:t>
      </w:r>
      <w:proofErr w:type="spellEnd"/>
      <w:r w:rsidRPr="00DB46E4">
        <w:rPr>
          <w:sz w:val="22"/>
          <w:szCs w:val="22"/>
        </w:rPr>
        <w:t xml:space="preserve"> </w:t>
      </w:r>
      <w:proofErr w:type="spellStart"/>
      <w:r w:rsidRPr="00DB46E4">
        <w:rPr>
          <w:sz w:val="22"/>
          <w:szCs w:val="22"/>
        </w:rPr>
        <w:t>აქტის</w:t>
      </w:r>
      <w:proofErr w:type="spellEnd"/>
      <w:r w:rsidRPr="00DB46E4">
        <w:rPr>
          <w:sz w:val="22"/>
          <w:szCs w:val="22"/>
        </w:rPr>
        <w:t xml:space="preserve"> </w:t>
      </w:r>
      <w:proofErr w:type="spellStart"/>
      <w:r w:rsidRPr="00DB46E4">
        <w:rPr>
          <w:sz w:val="22"/>
          <w:szCs w:val="22"/>
        </w:rPr>
        <w:t>ხელმოწერიდან</w:t>
      </w:r>
      <w:proofErr w:type="spellEnd"/>
      <w:r w:rsidRPr="00DB46E4">
        <w:rPr>
          <w:sz w:val="22"/>
          <w:szCs w:val="22"/>
        </w:rPr>
        <w:t xml:space="preserve"> </w:t>
      </w:r>
      <w:r w:rsidR="00EF335C">
        <w:rPr>
          <w:sz w:val="22"/>
          <w:szCs w:val="22"/>
        </w:rPr>
        <w:t>12</w:t>
      </w:r>
      <w:r w:rsidRPr="00DB46E4">
        <w:rPr>
          <w:sz w:val="22"/>
          <w:szCs w:val="22"/>
        </w:rPr>
        <w:t xml:space="preserve"> (</w:t>
      </w:r>
      <w:r w:rsidR="00EF335C">
        <w:rPr>
          <w:sz w:val="22"/>
          <w:szCs w:val="22"/>
          <w:lang w:val="ka-GE"/>
        </w:rPr>
        <w:t>თორმეტი</w:t>
      </w:r>
      <w:r w:rsidRPr="00DB46E4">
        <w:rPr>
          <w:sz w:val="22"/>
          <w:szCs w:val="22"/>
        </w:rPr>
        <w:t>)</w:t>
      </w:r>
      <w:r w:rsidRPr="00DB46E4">
        <w:rPr>
          <w:sz w:val="22"/>
          <w:szCs w:val="22"/>
          <w:lang w:val="ka-GE"/>
        </w:rPr>
        <w:t xml:space="preserve"> თვე</w:t>
      </w:r>
    </w:p>
    <w:p w:rsidR="007F5EA8" w:rsidRPr="00DB46E4" w:rsidRDefault="007F5EA8" w:rsidP="00051EEB">
      <w:pPr>
        <w:pStyle w:val="Default"/>
        <w:rPr>
          <w:sz w:val="22"/>
          <w:szCs w:val="22"/>
          <w:lang w:val="ka-GE"/>
        </w:rPr>
      </w:pPr>
    </w:p>
    <w:p w:rsidR="00051EEB" w:rsidRDefault="00051EEB" w:rsidP="00051EEB">
      <w:pPr>
        <w:pStyle w:val="Default"/>
        <w:rPr>
          <w:rFonts w:cs="Times New Roman"/>
          <w:sz w:val="22"/>
          <w:szCs w:val="22"/>
          <w:lang w:val="ka-GE"/>
        </w:rPr>
      </w:pPr>
    </w:p>
    <w:p w:rsidR="008E29BD" w:rsidRPr="00DB46E4" w:rsidRDefault="008E29BD" w:rsidP="00051EEB">
      <w:pPr>
        <w:pStyle w:val="Default"/>
        <w:rPr>
          <w:rFonts w:cs="Times New Roman"/>
          <w:sz w:val="22"/>
          <w:szCs w:val="22"/>
          <w:lang w:val="ka-GE"/>
        </w:rPr>
      </w:pPr>
    </w:p>
    <w:p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rsidR="00696A50" w:rsidRPr="00DB46E4" w:rsidRDefault="00696A50" w:rsidP="001B055A">
      <w:pPr>
        <w:spacing w:after="0" w:line="240" w:lineRule="auto"/>
        <w:jc w:val="both"/>
        <w:rPr>
          <w:rFonts w:ascii="Sylfaen" w:hAnsi="Sylfaen"/>
        </w:rPr>
      </w:pPr>
    </w:p>
    <w:p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DB46E4" w:rsidRDefault="009F1B03" w:rsidP="001B055A">
      <w:pPr>
        <w:spacing w:after="0" w:line="240" w:lineRule="auto"/>
        <w:jc w:val="both"/>
        <w:rPr>
          <w:rFonts w:ascii="Sylfaen" w:hAnsi="Sylfaen"/>
          <w:lang w:val="ka-GE"/>
        </w:rPr>
      </w:pPr>
    </w:p>
    <w:p w:rsidR="009F1B03" w:rsidRPr="00DB46E4" w:rsidRDefault="009F1B03" w:rsidP="001B055A">
      <w:pPr>
        <w:spacing w:after="0" w:line="240" w:lineRule="auto"/>
        <w:jc w:val="both"/>
        <w:rPr>
          <w:rFonts w:ascii="Sylfaen" w:hAnsi="Sylfaen"/>
          <w:lang w:val="ka-GE"/>
        </w:rPr>
      </w:pPr>
      <w:r w:rsidRPr="00DB46E4">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rsidR="00B755FE" w:rsidRPr="00DB46E4" w:rsidRDefault="00B755FE" w:rsidP="001B055A">
      <w:pPr>
        <w:spacing w:after="0" w:line="240" w:lineRule="auto"/>
        <w:jc w:val="both"/>
        <w:rPr>
          <w:rFonts w:ascii="Sylfaen" w:hAnsi="Sylfaen"/>
          <w:lang w:val="ka-GE"/>
        </w:rPr>
      </w:pPr>
    </w:p>
    <w:p w:rsidR="00EA22AE" w:rsidRPr="00DB46E4" w:rsidRDefault="00EA22AE" w:rsidP="001B055A">
      <w:pPr>
        <w:spacing w:after="0" w:line="240" w:lineRule="auto"/>
        <w:jc w:val="both"/>
        <w:rPr>
          <w:rFonts w:ascii="Sylfaen" w:hAnsi="Sylfaen"/>
          <w:b/>
          <w:lang w:val="ka-GE"/>
        </w:rPr>
      </w:pPr>
    </w:p>
    <w:p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rsidR="00696A50" w:rsidRPr="00DB46E4" w:rsidRDefault="00696A50" w:rsidP="001B055A">
      <w:pPr>
        <w:spacing w:after="0" w:line="240" w:lineRule="auto"/>
        <w:jc w:val="both"/>
        <w:rPr>
          <w:rFonts w:ascii="Sylfaen" w:hAnsi="Sylfaen"/>
          <w:b/>
          <w:lang w:val="ka-GE"/>
        </w:rPr>
      </w:pPr>
    </w:p>
    <w:p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E82B84">
        <w:rPr>
          <w:rFonts w:ascii="Sylfaen" w:hAnsi="Sylfaen"/>
        </w:rPr>
        <w:t>8</w:t>
      </w:r>
      <w:r w:rsidRPr="00DB46E4">
        <w:rPr>
          <w:rFonts w:ascii="Sylfaen" w:hAnsi="Sylfaen"/>
          <w:lang w:val="ka-GE"/>
        </w:rPr>
        <w:t>0%-სა, მხოლოდ საბანკო გარანტიის წარდგენის საფუძველზე</w:t>
      </w:r>
    </w:p>
    <w:p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DB46E4" w:rsidRDefault="0071455F" w:rsidP="0071455F">
      <w:pPr>
        <w:spacing w:before="240" w:after="160"/>
        <w:jc w:val="both"/>
        <w:rPr>
          <w:rFonts w:ascii="Sylfaen" w:hAnsi="Sylfaen"/>
          <w:lang w:val="ka-GE"/>
        </w:rPr>
      </w:pPr>
      <w:r w:rsidRPr="00DB46E4">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rsidR="0071455F" w:rsidRPr="00DB46E4" w:rsidRDefault="0071455F" w:rsidP="0071455F">
      <w:pPr>
        <w:spacing w:before="240" w:after="0"/>
        <w:jc w:val="both"/>
        <w:rPr>
          <w:rFonts w:ascii="Sylfaen" w:hAnsi="Sylfaen"/>
          <w:lang w:val="ka-GE"/>
        </w:rPr>
      </w:pPr>
      <w:r w:rsidRPr="00DB46E4">
        <w:rPr>
          <w:rFonts w:ascii="Sylfaen" w:hAnsi="Sylfaen" w:cs="Sylfaen"/>
          <w:lang w:val="ka-GE"/>
        </w:rPr>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Pr="00DB46E4" w:rsidRDefault="0076501E" w:rsidP="0071455F">
      <w:pPr>
        <w:jc w:val="both"/>
        <w:rPr>
          <w:rFonts w:ascii="Sylfaen" w:hAnsi="Sylfaen"/>
          <w:b/>
          <w:lang w:val="ka-GE"/>
        </w:rPr>
      </w:pPr>
    </w:p>
    <w:p w:rsidR="0071455F" w:rsidRPr="00DB46E4" w:rsidRDefault="0071455F" w:rsidP="0071455F">
      <w:pPr>
        <w:jc w:val="both"/>
        <w:rPr>
          <w:rFonts w:ascii="Sylfaen" w:hAnsi="Sylfaen"/>
          <w:b/>
          <w:lang w:val="ka-GE"/>
        </w:rPr>
      </w:pPr>
      <w:r w:rsidRPr="00DB46E4">
        <w:rPr>
          <w:rFonts w:ascii="Sylfaen" w:hAnsi="Sylfaen"/>
          <w:b/>
          <w:lang w:val="ka-GE"/>
        </w:rPr>
        <w:lastRenderedPageBreak/>
        <w:t>1.1</w:t>
      </w:r>
      <w:r w:rsidR="00B755FE" w:rsidRPr="00DB46E4">
        <w:rPr>
          <w:rFonts w:ascii="Sylfaen" w:hAnsi="Sylfaen"/>
          <w:b/>
          <w:lang w:val="ka-GE"/>
        </w:rPr>
        <w:t>0</w:t>
      </w:r>
      <w:r w:rsidRPr="00DB46E4">
        <w:rPr>
          <w:rFonts w:ascii="Sylfaen" w:hAnsi="Sylfaen"/>
          <w:b/>
          <w:lang w:val="ka-GE"/>
        </w:rPr>
        <w:t xml:space="preserve"> სხვა მოთხოვნა</w:t>
      </w:r>
    </w:p>
    <w:p w:rsidR="0071455F" w:rsidRPr="00DB46E4" w:rsidRDefault="0071455F" w:rsidP="0071455F">
      <w:pPr>
        <w:jc w:val="both"/>
        <w:rPr>
          <w:rFonts w:ascii="Sylfaen" w:hAnsi="Sylfaen"/>
          <w:lang w:val="ka-GE"/>
        </w:rPr>
      </w:pPr>
      <w:r w:rsidRPr="00DB46E4">
        <w:rPr>
          <w:rFonts w:ascii="Sylfaen" w:hAnsi="Sylfaen"/>
          <w:lang w:val="ka-GE"/>
        </w:rPr>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გაკოტრების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ლიკვიდაციის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rsidR="0071455F" w:rsidRPr="00DB46E4" w:rsidRDefault="0071455F" w:rsidP="0071455F">
      <w:pPr>
        <w:spacing w:before="240" w:after="0"/>
        <w:jc w:val="both"/>
        <w:rPr>
          <w:rFonts w:ascii="Sylfaen" w:hAnsi="Sylfaen"/>
          <w:b/>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DB46E4" w:rsidRDefault="0071455F" w:rsidP="0071455F">
      <w:pPr>
        <w:spacing w:before="240"/>
        <w:jc w:val="both"/>
        <w:rPr>
          <w:rFonts w:ascii="Sylfaen" w:hAnsi="Sylfaen"/>
          <w:lang w:val="es-MX"/>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rsidR="0071455F" w:rsidRPr="00DB46E4" w:rsidRDefault="0071455F" w:rsidP="0071455F">
      <w:pPr>
        <w:spacing w:before="240"/>
        <w:jc w:val="both"/>
        <w:rPr>
          <w:rFonts w:ascii="Sylfaen" w:hAnsi="Sylfaen"/>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ს/ნ</w:t>
      </w:r>
      <w:r w:rsidRPr="00DB46E4">
        <w:rPr>
          <w:rFonts w:ascii="Sylfaen" w:hAnsi="Sylfaen" w:cs="Arial"/>
          <w:lang w:val="ka-GE"/>
        </w:rPr>
        <w:t xml:space="preserve"> </w:t>
      </w:r>
      <w:r w:rsidR="0009460A">
        <w:rPr>
          <w:rFonts w:ascii="Sylfaen" w:hAnsi="Sylfaen" w:cs="Sylfaen"/>
          <w:lang w:val="ka-GE"/>
        </w:rPr>
        <w:t>203826002</w:t>
      </w:r>
      <w:r w:rsidRPr="00DB46E4">
        <w:rPr>
          <w:rFonts w:ascii="Sylfaen" w:hAnsi="Sylfaen" w:cs="Sylfaen"/>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t>გთხოვთ გაითვალისწინოთ, რომ შემსყიდველი (შპს „</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w:t>
      </w:r>
      <w:r w:rsidR="0009460A">
        <w:rPr>
          <w:rFonts w:ascii="Sylfaen" w:hAnsi="Sylfaen" w:cs="Sylfaen"/>
        </w:rPr>
        <w:t>GWP</w:t>
      </w:r>
      <w:r w:rsidRPr="00DB46E4">
        <w:rPr>
          <w:rFonts w:ascii="Sylfaen" w:hAnsi="Sylfaen" w:cs="Sylfaen"/>
        </w:rPr>
        <w:t>.ge</w:t>
      </w:r>
    </w:p>
    <w:p w:rsidR="0071455F" w:rsidRPr="00DB46E4" w:rsidRDefault="0071455F" w:rsidP="0071455F">
      <w:pPr>
        <w:spacing w:after="0"/>
        <w:ind w:firstLine="426"/>
        <w:jc w:val="both"/>
        <w:rPr>
          <w:rFonts w:ascii="Sylfaen" w:hAnsi="Sylfaen"/>
          <w:b/>
          <w:i/>
          <w:lang w:val="ka-GE"/>
        </w:rPr>
      </w:pPr>
    </w:p>
    <w:p w:rsidR="0071455F" w:rsidRPr="00DB46E4" w:rsidRDefault="0071455F" w:rsidP="0071455F">
      <w:pPr>
        <w:spacing w:after="0"/>
        <w:jc w:val="both"/>
        <w:rPr>
          <w:rFonts w:ascii="Sylfaen" w:hAnsi="Sylfaen"/>
          <w:lang w:val="ka-GE"/>
        </w:rPr>
      </w:pPr>
      <w:r w:rsidRPr="00DB46E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w:t>
      </w:r>
      <w:r w:rsidRPr="00DB46E4">
        <w:rPr>
          <w:rFonts w:ascii="Sylfaen" w:hAnsi="Sylfaen" w:cs="Arial"/>
        </w:rPr>
        <w:t xml:space="preserve"> </w:t>
      </w:r>
      <w:r w:rsidRPr="00DB46E4">
        <w:rPr>
          <w:rFonts w:ascii="Sylfaen" w:hAnsi="Sylfaen"/>
          <w:lang w:val="ka-GE"/>
        </w:rPr>
        <w:t xml:space="preserve"> მხრიდან.</w:t>
      </w: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5B3F1A" w:rsidRPr="00DB46E4" w:rsidRDefault="005B3F1A" w:rsidP="005B3F1A">
      <w:pPr>
        <w:spacing w:before="240" w:after="0"/>
        <w:jc w:val="both"/>
        <w:rPr>
          <w:rFonts w:ascii="Sylfaen" w:hAnsi="Sylfaen"/>
          <w:b/>
          <w:lang w:val="ka-GE"/>
        </w:rPr>
      </w:pPr>
      <w:r w:rsidRPr="00DB46E4">
        <w:rPr>
          <w:rFonts w:ascii="Sylfaen" w:hAnsi="Sylfaen"/>
          <w:b/>
          <w:lang w:val="ka-GE"/>
        </w:rPr>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rsidR="005B3F1A" w:rsidRPr="00DB46E4" w:rsidRDefault="005B3F1A" w:rsidP="005B3F1A">
      <w:pPr>
        <w:spacing w:before="240"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5E0B43">
        <w:fldChar w:fldCharType="begin"/>
      </w:r>
      <w:r w:rsidR="005E0B43">
        <w:instrText xml:space="preserve"> HYPERLINK "http://www.tenders.ge" </w:instrText>
      </w:r>
      <w:r w:rsidR="005E0B43">
        <w:fldChar w:fldCharType="separate"/>
      </w:r>
      <w:r w:rsidRPr="00DB46E4">
        <w:rPr>
          <w:rStyle w:val="Hyperlink"/>
          <w:rFonts w:ascii="Sylfaen" w:hAnsi="Sylfaen"/>
          <w:lang w:val="ka-GE"/>
        </w:rPr>
        <w:t>www.tenders.ge</w:t>
      </w:r>
      <w:r w:rsidR="005E0B43">
        <w:rPr>
          <w:rStyle w:val="Hyperlink"/>
          <w:rFonts w:ascii="Sylfaen" w:hAnsi="Sylfaen"/>
          <w:lang w:val="ka-GE"/>
        </w:rPr>
        <w:fldChar w:fldCharType="end"/>
      </w:r>
    </w:p>
    <w:p w:rsidR="005B3F1A" w:rsidRPr="00DB46E4" w:rsidRDefault="005B3F1A" w:rsidP="005B3F1A">
      <w:pPr>
        <w:spacing w:after="0"/>
        <w:jc w:val="both"/>
        <w:rPr>
          <w:rFonts w:ascii="Sylfaen" w:hAnsi="Sylfaen"/>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rsidR="005B3F1A" w:rsidRPr="00DB46E4" w:rsidRDefault="005B3F1A" w:rsidP="005B3F1A">
      <w:pPr>
        <w:spacing w:after="0"/>
        <w:jc w:val="both"/>
        <w:rPr>
          <w:rFonts w:ascii="Sylfaen" w:hAnsi="Sylfaen"/>
          <w:b/>
          <w:lang w:val="ka-GE"/>
        </w:rPr>
      </w:pPr>
      <w:r w:rsidRPr="00DB46E4">
        <w:rPr>
          <w:rFonts w:ascii="Sylfaen" w:hAnsi="Sylfaen"/>
          <w:b/>
          <w:lang w:val="ka-GE"/>
        </w:rPr>
        <w:t>შესყიდვების წარმომადგენელი</w:t>
      </w:r>
    </w:p>
    <w:p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proofErr w:type="spellStart"/>
      <w:r w:rsidRPr="00DB46E4">
        <w:rPr>
          <w:rFonts w:ascii="Sylfaen" w:hAnsi="Sylfaen" w:cs="Sylfaen"/>
        </w:rPr>
        <w:t>საქართველო</w:t>
      </w:r>
      <w:proofErr w:type="spellEnd"/>
      <w:r w:rsidRPr="00DB46E4">
        <w:rPr>
          <w:rFonts w:ascii="Sylfaen" w:hAnsi="Sylfaen"/>
        </w:rPr>
        <w:t xml:space="preserve">, </w:t>
      </w:r>
      <w:proofErr w:type="spellStart"/>
      <w:r w:rsidRPr="00DB46E4">
        <w:rPr>
          <w:rFonts w:ascii="Sylfaen" w:hAnsi="Sylfaen" w:cs="Sylfaen"/>
        </w:rPr>
        <w:t>თბილისი</w:t>
      </w:r>
      <w:proofErr w:type="spellEnd"/>
      <w:r w:rsidRPr="00DB46E4">
        <w:rPr>
          <w:rFonts w:ascii="Sylfaen" w:hAnsi="Sylfaen"/>
        </w:rPr>
        <w:t xml:space="preserve">, </w:t>
      </w:r>
      <w:proofErr w:type="spellStart"/>
      <w:r w:rsidRPr="00DB46E4">
        <w:rPr>
          <w:rFonts w:ascii="Sylfaen" w:hAnsi="Sylfaen" w:cs="Sylfaen"/>
        </w:rPr>
        <w:t>მთაწმინდის</w:t>
      </w:r>
      <w:proofErr w:type="spellEnd"/>
      <w:r w:rsidRPr="00DB46E4">
        <w:rPr>
          <w:rFonts w:ascii="Sylfaen" w:hAnsi="Sylfaen"/>
        </w:rPr>
        <w:t xml:space="preserve"> </w:t>
      </w:r>
      <w:proofErr w:type="spellStart"/>
      <w:r w:rsidRPr="00DB46E4">
        <w:rPr>
          <w:rFonts w:ascii="Sylfaen" w:hAnsi="Sylfaen" w:cs="Sylfaen"/>
        </w:rPr>
        <w:t>რაიონი</w:t>
      </w:r>
      <w:proofErr w:type="spellEnd"/>
      <w:r w:rsidRPr="00DB46E4">
        <w:rPr>
          <w:rFonts w:ascii="Sylfaen" w:hAnsi="Sylfaen"/>
        </w:rPr>
        <w:t xml:space="preserve">, </w:t>
      </w:r>
      <w:proofErr w:type="spellStart"/>
      <w:r w:rsidRPr="00DB46E4">
        <w:rPr>
          <w:rFonts w:ascii="Sylfaen" w:hAnsi="Sylfaen" w:cs="Sylfaen"/>
        </w:rPr>
        <w:t>მედეა</w:t>
      </w:r>
      <w:proofErr w:type="spellEnd"/>
      <w:r w:rsidRPr="00DB46E4">
        <w:rPr>
          <w:rFonts w:ascii="Sylfaen" w:hAnsi="Sylfaen"/>
        </w:rPr>
        <w:t xml:space="preserve"> (</w:t>
      </w:r>
      <w:proofErr w:type="spellStart"/>
      <w:r w:rsidRPr="00DB46E4">
        <w:rPr>
          <w:rFonts w:ascii="Sylfaen" w:hAnsi="Sylfaen" w:cs="Sylfaen"/>
        </w:rPr>
        <w:t>მზია</w:t>
      </w:r>
      <w:proofErr w:type="spellEnd"/>
      <w:r w:rsidRPr="00DB46E4">
        <w:rPr>
          <w:rFonts w:ascii="Sylfaen" w:hAnsi="Sylfaen"/>
        </w:rPr>
        <w:t xml:space="preserve">) </w:t>
      </w:r>
      <w:proofErr w:type="spellStart"/>
      <w:r w:rsidRPr="00DB46E4">
        <w:rPr>
          <w:rFonts w:ascii="Sylfaen" w:hAnsi="Sylfaen" w:cs="Sylfaen"/>
        </w:rPr>
        <w:t>ჯუღელის</w:t>
      </w:r>
      <w:proofErr w:type="spellEnd"/>
      <w:r w:rsidRPr="00DB46E4">
        <w:rPr>
          <w:rFonts w:ascii="Sylfaen" w:hAnsi="Sylfaen"/>
        </w:rPr>
        <w:t xml:space="preserve"> </w:t>
      </w:r>
      <w:proofErr w:type="spellStart"/>
      <w:r w:rsidRPr="00DB46E4">
        <w:rPr>
          <w:rFonts w:ascii="Sylfaen" w:hAnsi="Sylfaen" w:cs="Sylfaen"/>
        </w:rPr>
        <w:t>ქუჩა</w:t>
      </w:r>
      <w:proofErr w:type="spellEnd"/>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w:t>
      </w:r>
      <w:r w:rsidR="008E29BD">
        <w:rPr>
          <w:rFonts w:ascii="Sylfaen" w:hAnsi="Sylfaen"/>
        </w:rPr>
        <w:t>gwp</w:t>
      </w:r>
      <w:r w:rsidRPr="00DB46E4">
        <w:rPr>
          <w:rFonts w:ascii="Sylfaen" w:hAnsi="Sylfaen"/>
        </w:rPr>
        <w:t>.ge</w:t>
      </w:r>
    </w:p>
    <w:p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rsidR="002D6C66" w:rsidRPr="00DB46E4" w:rsidRDefault="002D6C66" w:rsidP="005B3F1A">
      <w:pPr>
        <w:spacing w:after="0"/>
        <w:jc w:val="both"/>
        <w:rPr>
          <w:rFonts w:ascii="Sylfaen" w:hAnsi="Sylfaen" w:cs="Arial"/>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მის.: ქ. თბილისი, მედეა (მზია) ჯუღელის ქუჩა N10</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ელ. ფოსტა: ikhvadagadze@</w:t>
      </w:r>
      <w:proofErr w:type="spellStart"/>
      <w:r w:rsidR="008E29BD">
        <w:rPr>
          <w:rFonts w:ascii="Sylfaen" w:hAnsi="Sylfaen"/>
        </w:rPr>
        <w:t>gwp</w:t>
      </w:r>
      <w:proofErr w:type="spellEnd"/>
      <w:r w:rsidRPr="00DB46E4">
        <w:rPr>
          <w:rFonts w:ascii="Sylfaen" w:hAnsi="Sylfaen"/>
          <w:lang w:val="ka-GE"/>
        </w:rPr>
        <w:t xml:space="preserve">.ge </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rsidR="002D6C66" w:rsidRPr="00DB46E4" w:rsidRDefault="002D6C66" w:rsidP="002D6C66">
      <w:pPr>
        <w:spacing w:after="0" w:line="360" w:lineRule="auto"/>
        <w:jc w:val="both"/>
        <w:rPr>
          <w:rFonts w:ascii="Sylfaen" w:hAnsi="Sylfaen"/>
          <w:b/>
          <w:lang w:val="ka-GE"/>
        </w:rPr>
      </w:pPr>
    </w:p>
    <w:p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rsidR="002D6C66" w:rsidRPr="005B1925" w:rsidRDefault="005B1925" w:rsidP="002D6C66">
      <w:pPr>
        <w:spacing w:after="0" w:line="360" w:lineRule="auto"/>
        <w:jc w:val="both"/>
        <w:rPr>
          <w:rFonts w:ascii="Sylfaen" w:hAnsi="Sylfaen"/>
          <w:lang w:val="ka-GE"/>
        </w:rPr>
      </w:pPr>
      <w:r>
        <w:rPr>
          <w:rFonts w:ascii="Sylfaen" w:hAnsi="Sylfaen"/>
          <w:lang w:val="ka-GE"/>
        </w:rPr>
        <w:tab/>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rsidR="00024394" w:rsidRDefault="002D6C66" w:rsidP="009E3DB8">
      <w:pPr>
        <w:spacing w:after="0" w:line="360" w:lineRule="auto"/>
        <w:jc w:val="both"/>
        <w:rPr>
          <w:rFonts w:ascii="Sylfaen" w:hAnsi="Sylfaen"/>
          <w:lang w:val="ka-GE"/>
        </w:rPr>
      </w:pPr>
      <w:r w:rsidRPr="00DB46E4">
        <w:rPr>
          <w:rFonts w:ascii="Sylfaen" w:hAnsi="Sylfaen"/>
          <w:b/>
          <w:lang w:val="ka-GE"/>
        </w:rPr>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0" w:name="_Toc454818556"/>
      <w:bookmarkEnd w:id="0"/>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bookmarkStart w:id="1" w:name="_GoBack"/>
      <w:bookmarkEnd w:id="1"/>
    </w:p>
    <w:sectPr w:rsidR="004A2B93" w:rsidSect="00D57395">
      <w:headerReference w:type="default" r:id="rId9"/>
      <w:footerReference w:type="default" r:id="rId10"/>
      <w:pgSz w:w="12240" w:h="15840"/>
      <w:pgMar w:top="1134" w:right="126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C5" w:rsidRDefault="00B446C5" w:rsidP="007902EA">
      <w:pPr>
        <w:spacing w:after="0" w:line="240" w:lineRule="auto"/>
      </w:pPr>
      <w:r>
        <w:separator/>
      </w:r>
    </w:p>
  </w:endnote>
  <w:endnote w:type="continuationSeparator" w:id="0">
    <w:p w:rsidR="00B446C5" w:rsidRDefault="00B446C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171597"/>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EF335C">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C5" w:rsidRDefault="00B446C5" w:rsidP="007902EA">
      <w:pPr>
        <w:spacing w:after="0" w:line="240" w:lineRule="auto"/>
      </w:pPr>
      <w:r>
        <w:separator/>
      </w:r>
    </w:p>
  </w:footnote>
  <w:footnote w:type="continuationSeparator" w:id="0">
    <w:p w:rsidR="00B446C5" w:rsidRDefault="00B446C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7A04138"/>
    <w:multiLevelType w:val="hybridMultilevel"/>
    <w:tmpl w:val="1B9C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5"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2F05ED9"/>
    <w:multiLevelType w:val="hybridMultilevel"/>
    <w:tmpl w:val="3A2E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2"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3"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47"/>
  </w:num>
  <w:num w:numId="5">
    <w:abstractNumId w:val="24"/>
  </w:num>
  <w:num w:numId="6">
    <w:abstractNumId w:val="7"/>
  </w:num>
  <w:num w:numId="7">
    <w:abstractNumId w:val="6"/>
  </w:num>
  <w:num w:numId="8">
    <w:abstractNumId w:val="38"/>
  </w:num>
  <w:num w:numId="9">
    <w:abstractNumId w:val="42"/>
  </w:num>
  <w:num w:numId="10">
    <w:abstractNumId w:val="26"/>
  </w:num>
  <w:num w:numId="11">
    <w:abstractNumId w:val="12"/>
  </w:num>
  <w:num w:numId="12">
    <w:abstractNumId w:val="20"/>
  </w:num>
  <w:num w:numId="13">
    <w:abstractNumId w:val="34"/>
  </w:num>
  <w:num w:numId="14">
    <w:abstractNumId w:val="27"/>
  </w:num>
  <w:num w:numId="15">
    <w:abstractNumId w:val="18"/>
  </w:num>
  <w:num w:numId="16">
    <w:abstractNumId w:val="40"/>
  </w:num>
  <w:num w:numId="17">
    <w:abstractNumId w:val="31"/>
  </w:num>
  <w:num w:numId="18">
    <w:abstractNumId w:val="29"/>
  </w:num>
  <w:num w:numId="19">
    <w:abstractNumId w:val="11"/>
  </w:num>
  <w:num w:numId="20">
    <w:abstractNumId w:val="3"/>
  </w:num>
  <w:num w:numId="21">
    <w:abstractNumId w:val="46"/>
  </w:num>
  <w:num w:numId="22">
    <w:abstractNumId w:val="48"/>
  </w:num>
  <w:num w:numId="23">
    <w:abstractNumId w:val="21"/>
  </w:num>
  <w:num w:numId="24">
    <w:abstractNumId w:val="41"/>
  </w:num>
  <w:num w:numId="25">
    <w:abstractNumId w:val="16"/>
  </w:num>
  <w:num w:numId="26">
    <w:abstractNumId w:val="37"/>
  </w:num>
  <w:num w:numId="27">
    <w:abstractNumId w:val="4"/>
  </w:num>
  <w:num w:numId="28">
    <w:abstractNumId w:val="35"/>
  </w:num>
  <w:num w:numId="29">
    <w:abstractNumId w:val="32"/>
  </w:num>
  <w:num w:numId="30">
    <w:abstractNumId w:val="39"/>
  </w:num>
  <w:num w:numId="31">
    <w:abstractNumId w:val="44"/>
  </w:num>
  <w:num w:numId="32">
    <w:abstractNumId w:val="36"/>
  </w:num>
  <w:num w:numId="33">
    <w:abstractNumId w:val="14"/>
  </w:num>
  <w:num w:numId="34">
    <w:abstractNumId w:val="8"/>
  </w:num>
  <w:num w:numId="35">
    <w:abstractNumId w:val="43"/>
  </w:num>
  <w:num w:numId="36">
    <w:abstractNumId w:val="28"/>
  </w:num>
  <w:num w:numId="37">
    <w:abstractNumId w:val="15"/>
  </w:num>
  <w:num w:numId="38">
    <w:abstractNumId w:val="17"/>
  </w:num>
  <w:num w:numId="39">
    <w:abstractNumId w:val="33"/>
  </w:num>
  <w:num w:numId="40">
    <w:abstractNumId w:val="9"/>
  </w:num>
  <w:num w:numId="41">
    <w:abstractNumId w:val="30"/>
  </w:num>
  <w:num w:numId="42">
    <w:abstractNumId w:val="45"/>
  </w:num>
  <w:num w:numId="43">
    <w:abstractNumId w:val="13"/>
  </w:num>
  <w:num w:numId="44">
    <w:abstractNumId w:val="22"/>
  </w:num>
  <w:num w:numId="45">
    <w:abstractNumId w:val="10"/>
  </w:num>
  <w:num w:numId="46">
    <w:abstractNumId w:val="38"/>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5"/>
  </w:num>
  <w:num w:numId="48">
    <w:abstractNumId w:val="19"/>
  </w:num>
  <w:num w:numId="49">
    <w:abstractNumId w:val="2"/>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460A"/>
    <w:rsid w:val="00095224"/>
    <w:rsid w:val="00095C01"/>
    <w:rsid w:val="000974B9"/>
    <w:rsid w:val="000A0D72"/>
    <w:rsid w:val="000A6D48"/>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D6552"/>
    <w:rsid w:val="001E0606"/>
    <w:rsid w:val="001F6753"/>
    <w:rsid w:val="00202451"/>
    <w:rsid w:val="00203E84"/>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5AB"/>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51B09"/>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6005A1"/>
    <w:rsid w:val="00610FC8"/>
    <w:rsid w:val="006114E3"/>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46C5"/>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69B6"/>
    <w:rsid w:val="00C55BCF"/>
    <w:rsid w:val="00C5612D"/>
    <w:rsid w:val="00C67999"/>
    <w:rsid w:val="00C73981"/>
    <w:rsid w:val="00C761CC"/>
    <w:rsid w:val="00C76391"/>
    <w:rsid w:val="00C83494"/>
    <w:rsid w:val="00C86CD0"/>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35C"/>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E4871"/>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9BB9D-02C0-42D8-B0ED-25E702B6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6</cp:revision>
  <cp:lastPrinted>2015-07-27T06:36:00Z</cp:lastPrinted>
  <dcterms:created xsi:type="dcterms:W3CDTF">2023-04-10T12:06:00Z</dcterms:created>
  <dcterms:modified xsi:type="dcterms:W3CDTF">2023-05-29T10:13:00Z</dcterms:modified>
</cp:coreProperties>
</file>