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6BC46104" w14:textId="77777777" w:rsidR="0048073D" w:rsidRPr="0048073D" w:rsidRDefault="0048073D" w:rsidP="0048073D">
      <w:pPr>
        <w:spacing w:after="0" w:line="240" w:lineRule="auto"/>
        <w:jc w:val="center"/>
        <w:rPr>
          <w:rFonts w:ascii="Sylfaen" w:hAnsi="Sylfaen" w:cs="Sylfaen"/>
          <w:b/>
          <w:lang w:val="ka-GE"/>
        </w:rPr>
      </w:pPr>
      <w:r w:rsidRPr="0048073D">
        <w:rPr>
          <w:rFonts w:ascii="Sylfaen" w:hAnsi="Sylfaen" w:cs="Sylfaen"/>
          <w:b/>
          <w:lang w:val="ka-GE"/>
        </w:rPr>
        <w:t>ქ. თბილისში, თეთრიხევჰესი, შპს "ჯორჯიან უოთერ ენდ ფაუერის" საკუთრებაში არსებულ</w:t>
      </w:r>
    </w:p>
    <w:p w14:paraId="156DFC84" w14:textId="2671A9A7" w:rsidR="0048073D" w:rsidRPr="0048073D" w:rsidRDefault="0048073D" w:rsidP="0048073D">
      <w:pPr>
        <w:spacing w:after="0" w:line="240" w:lineRule="auto"/>
        <w:jc w:val="center"/>
        <w:rPr>
          <w:rFonts w:ascii="Sylfaen" w:hAnsi="Sylfaen" w:cs="Sylfaen"/>
          <w:b/>
          <w:lang w:val="ka-GE"/>
        </w:rPr>
      </w:pPr>
      <w:r w:rsidRPr="0048073D">
        <w:rPr>
          <w:rFonts w:ascii="Sylfaen" w:hAnsi="Sylfaen" w:cs="Sylfaen"/>
          <w:b/>
          <w:lang w:val="ka-GE"/>
        </w:rPr>
        <w:t>მიწის ნაკვეთზე (ს/კ: 01.19.06.061.004) ჩასატარებელი სარემონტო სამუშაოები</w:t>
      </w:r>
      <w:r>
        <w:rPr>
          <w:rFonts w:ascii="Sylfaen" w:hAnsi="Sylfaen" w:cs="Sylfaen"/>
          <w:b/>
          <w:lang w:val="ka-GE"/>
        </w:rPr>
        <w:t xml:space="preserve">ს </w:t>
      </w:r>
      <w:r w:rsidRPr="0048073D">
        <w:rPr>
          <w:rFonts w:ascii="Sylfaen" w:hAnsi="Sylfaen" w:cs="Sylfaen"/>
          <w:b/>
          <w:lang w:val="ka-GE"/>
        </w:rPr>
        <w:t>შესყიდვის ელექტრონული ტენდერის დოკუმენტაცია</w:t>
      </w:r>
    </w:p>
    <w:p w14:paraId="0C0E685F" w14:textId="2F0C4768" w:rsidR="001B055A" w:rsidRPr="0048073D" w:rsidRDefault="001B055A" w:rsidP="0048073D">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48A0C09F" w14:textId="5251C4F4" w:rsidR="00FD0DCD" w:rsidRPr="0048073D" w:rsidRDefault="00FD0DCD" w:rsidP="0048073D">
      <w:pPr>
        <w:spacing w:after="0" w:line="360" w:lineRule="auto"/>
        <w:rPr>
          <w:rFonts w:ascii="Sylfaen" w:hAnsi="Sylfaen"/>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36FF9FBC" w:rsidR="009261B9" w:rsidRDefault="009261B9" w:rsidP="00665C42">
      <w:pPr>
        <w:spacing w:after="0" w:line="360" w:lineRule="auto"/>
        <w:jc w:val="center"/>
        <w:rPr>
          <w:rFonts w:asciiTheme="minorHAnsi" w:hAnsiTheme="minorHAnsi"/>
          <w:b/>
          <w:lang w:val="ka-GE"/>
        </w:rPr>
      </w:pPr>
    </w:p>
    <w:p w14:paraId="079FB25D" w14:textId="77777777" w:rsidR="00EF4889" w:rsidRPr="00EF4889" w:rsidRDefault="00EF4889" w:rsidP="00665C42">
      <w:pPr>
        <w:spacing w:after="0" w:line="360" w:lineRule="auto"/>
        <w:jc w:val="center"/>
        <w:rPr>
          <w:rFonts w:asciiTheme="minorHAnsi" w:hAnsiTheme="minorHAnsi"/>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580D4E90" w14:textId="7D3DB6C0" w:rsidR="00665C42" w:rsidRDefault="00665C42" w:rsidP="0048073D">
      <w:pPr>
        <w:spacing w:after="0" w:line="360" w:lineRule="auto"/>
        <w:rPr>
          <w:rFonts w:asciiTheme="minorHAnsi" w:hAnsiTheme="minorHAnsi"/>
          <w:b/>
          <w:lang w:val="ka-GE"/>
        </w:rPr>
      </w:pPr>
    </w:p>
    <w:p w14:paraId="4398E0A8" w14:textId="77777777" w:rsidR="00620009" w:rsidRPr="00620009" w:rsidRDefault="00620009" w:rsidP="0048073D">
      <w:pPr>
        <w:spacing w:after="0" w:line="360" w:lineRule="auto"/>
        <w:rPr>
          <w:rFonts w:asciiTheme="minorHAnsi" w:hAnsiTheme="minorHAnsi"/>
          <w:b/>
          <w:lang w:val="ka-GE"/>
        </w:rPr>
      </w:pPr>
    </w:p>
    <w:p w14:paraId="6B1C30E3" w14:textId="77777777" w:rsidR="0048073D" w:rsidRPr="0048073D" w:rsidRDefault="0048073D" w:rsidP="0048073D">
      <w:pPr>
        <w:spacing w:after="0" w:line="360" w:lineRule="auto"/>
        <w:rPr>
          <w:rFonts w:ascii="Sylfaen" w:hAnsi="Sylfaen"/>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9B516CF" w:rsidR="007D0C6C" w:rsidRPr="007D0C6C" w:rsidRDefault="00D30223" w:rsidP="0048073D">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8073D" w:rsidRPr="0048073D">
        <w:rPr>
          <w:rFonts w:ascii="Sylfaen" w:hAnsi="Sylfaen" w:cs="Sylfaen"/>
          <w:lang w:val="ka-GE"/>
        </w:rPr>
        <w:t>ქ. თბილისში, თეთრიხევჰესი, შპს "ჯორჯიან უოთერ ენდ ფაუერის" საკუთრებაში არსებულ</w:t>
      </w:r>
      <w:r w:rsidR="00620009">
        <w:rPr>
          <w:rFonts w:ascii="Sylfaen" w:hAnsi="Sylfaen" w:cs="Sylfaen"/>
          <w:lang w:val="ka-GE"/>
        </w:rPr>
        <w:t xml:space="preserve"> </w:t>
      </w:r>
      <w:r w:rsidR="0048073D" w:rsidRPr="0048073D">
        <w:rPr>
          <w:rFonts w:ascii="Sylfaen" w:hAnsi="Sylfaen" w:cs="Sylfaen"/>
          <w:lang w:val="ka-GE"/>
        </w:rPr>
        <w:t>მიწის ნაკვეთზე (ს/კ: 01.19.06.061.004) ჩასატარებელი</w:t>
      </w:r>
      <w:r w:rsidR="000D3019" w:rsidRPr="000D3019">
        <w:rPr>
          <w:rFonts w:ascii="Sylfaen" w:hAnsi="Sylfaen" w:cs="Sylfaen"/>
          <w:lang w:val="ka-GE"/>
        </w:rPr>
        <w:t xml:space="preserve"> სარემონტო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EFA81BC" w:rsidR="00DB5C8D" w:rsidRPr="002B3CCD" w:rsidRDefault="0048073D" w:rsidP="0048073D">
      <w:pPr>
        <w:spacing w:after="0" w:line="240" w:lineRule="auto"/>
        <w:jc w:val="both"/>
        <w:rPr>
          <w:rFonts w:ascii="Sylfaen" w:hAnsi="Sylfaen" w:cs="Sylfaen"/>
          <w:lang w:val="ka-GE"/>
        </w:rPr>
      </w:pPr>
      <w:r w:rsidRPr="0048073D">
        <w:rPr>
          <w:rFonts w:ascii="Sylfaen" w:hAnsi="Sylfaen" w:cs="Sylfaen"/>
          <w:lang w:val="ka-GE"/>
        </w:rPr>
        <w:t>ქ. თბილისში, თეთრიხევჰესი, შპს "ჯორჯიან უოთერ ენდ ფაუერის" საკუთრებაში არსებულ</w:t>
      </w:r>
      <w:r w:rsidR="004F219D">
        <w:rPr>
          <w:rFonts w:ascii="Sylfaen" w:hAnsi="Sylfaen" w:cs="Sylfaen"/>
          <w:lang w:val="ka-GE"/>
        </w:rPr>
        <w:t xml:space="preserve"> </w:t>
      </w:r>
      <w:r w:rsidRPr="0048073D">
        <w:rPr>
          <w:rFonts w:ascii="Sylfaen" w:hAnsi="Sylfaen" w:cs="Sylfaen"/>
          <w:lang w:val="ka-GE"/>
        </w:rPr>
        <w:t xml:space="preserve">მიწის ნაკვეთზე (ს/კ: 01.19.06.061.004) ჩასატარებელი </w:t>
      </w:r>
      <w:r w:rsidR="000D3019" w:rsidRPr="000D3019">
        <w:rPr>
          <w:rFonts w:ascii="Sylfaen" w:hAnsi="Sylfaen" w:cs="Sylfaen"/>
          <w:lang w:val="ka-GE"/>
        </w:rPr>
        <w:t xml:space="preserve">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bookmarkStart w:id="0" w:name="_GoBack"/>
      <w:bookmarkEnd w:id="0"/>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2A849400" w:rsidR="001173C9"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B2E9992" w14:textId="208D8C77" w:rsidR="00EF4889" w:rsidRPr="00691338" w:rsidRDefault="00EF4889" w:rsidP="00696A50">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FFE40A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8073D">
        <w:rPr>
          <w:rFonts w:ascii="Sylfaen" w:hAnsi="Sylfaen"/>
          <w:lang w:val="ka-GE"/>
        </w:rPr>
        <w:t>ისან-სამგორის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685534EC" w:rsidR="002B3CCD" w:rsidRDefault="002B3BC6" w:rsidP="000E0C42">
      <w:pPr>
        <w:pStyle w:val="ListParagraph"/>
        <w:numPr>
          <w:ilvl w:val="0"/>
          <w:numId w:val="47"/>
        </w:numPr>
        <w:jc w:val="both"/>
        <w:rPr>
          <w:rFonts w:ascii="Sylfaen" w:hAnsi="Sylfaen"/>
          <w:lang w:val="ka-GE"/>
        </w:rPr>
      </w:pPr>
      <w:r>
        <w:rPr>
          <w:rFonts w:ascii="Sylfaen" w:hAnsi="Sylfaen"/>
          <w:lang w:val="ka-GE"/>
        </w:rPr>
        <w:t>30</w:t>
      </w:r>
      <w:r w:rsidR="005C24B9">
        <w:rPr>
          <w:rFonts w:ascii="Sylfaen" w:hAnsi="Sylfaen"/>
        </w:rPr>
        <w:t xml:space="preserve"> </w:t>
      </w:r>
      <w:r w:rsidR="002B3CCD" w:rsidRPr="002B3CCD">
        <w:rPr>
          <w:rFonts w:ascii="Sylfaen" w:hAnsi="Sylfaen"/>
          <w:lang w:val="ka-GE"/>
        </w:rPr>
        <w:t>კალენდარული დღე;</w:t>
      </w:r>
    </w:p>
    <w:p w14:paraId="6FE757D6" w14:textId="77777777" w:rsidR="002B3BC6" w:rsidRDefault="002B3BC6" w:rsidP="00FD35B5">
      <w:pPr>
        <w:rPr>
          <w:rFonts w:ascii="Sylfaen" w:hAnsi="Sylfaen"/>
          <w:b/>
        </w:rPr>
      </w:pPr>
    </w:p>
    <w:p w14:paraId="398C3AA4" w14:textId="4D451FF2" w:rsidR="0044376C" w:rsidRDefault="001466B2" w:rsidP="00FD35B5">
      <w:pPr>
        <w:rPr>
          <w:rFonts w:ascii="Sylfaen" w:hAnsi="Sylfaen"/>
          <w:b/>
          <w:lang w:val="ka-GE"/>
        </w:rPr>
      </w:pPr>
      <w:r>
        <w:rPr>
          <w:rFonts w:ascii="Sylfaen" w:hAnsi="Sylfaen"/>
          <w:b/>
        </w:rPr>
        <w:lastRenderedPageBreak/>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A4AD4FD"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3E5389">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2B3BC6">
        <w:rPr>
          <w:rFonts w:ascii="Sylfaen" w:hAnsi="Sylfaen" w:cs="Sylfaen"/>
          <w:b/>
          <w:sz w:val="20"/>
          <w:szCs w:val="20"/>
        </w:rPr>
        <w:t>13</w:t>
      </w:r>
      <w:r w:rsidR="002B3BC6">
        <w:rPr>
          <w:rFonts w:ascii="Sylfaen" w:hAnsi="Sylfaen" w:cs="Sylfaen"/>
          <w:b/>
          <w:sz w:val="20"/>
          <w:szCs w:val="20"/>
          <w:lang w:val="ka-GE"/>
        </w:rPr>
        <w:t xml:space="preserve"> ივნისი</w:t>
      </w:r>
      <w:r w:rsidR="008E05FA">
        <w:rPr>
          <w:rFonts w:ascii="Sylfaen" w:hAnsi="Sylfaen" w:cs="Sylfaen"/>
          <w:b/>
          <w:sz w:val="20"/>
          <w:szCs w:val="20"/>
          <w:lang w:val="ka-GE"/>
        </w:rPr>
        <w:t>,</w:t>
      </w:r>
      <w:r w:rsidRPr="001710E2">
        <w:rPr>
          <w:rFonts w:ascii="Sylfaen" w:hAnsi="Sylfaen" w:cs="Sylfaen"/>
          <w:b/>
          <w:sz w:val="20"/>
          <w:szCs w:val="20"/>
          <w:lang w:val="ka-GE"/>
        </w:rPr>
        <w:t xml:space="preserve"> 1</w:t>
      </w:r>
      <w:r w:rsidR="006F21AB">
        <w:rPr>
          <w:rFonts w:ascii="Sylfaen" w:hAnsi="Sylfaen" w:cs="Sylfaen"/>
          <w:b/>
          <w:sz w:val="20"/>
          <w:szCs w:val="20"/>
          <w:lang w:val="ka-GE"/>
        </w:rPr>
        <w:t>5</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w:t>
      </w:r>
      <w:r w:rsidR="00CA1443" w:rsidRPr="007B0071">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lastRenderedPageBreak/>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DD10" w14:textId="77777777" w:rsidR="00CA76A1" w:rsidRDefault="00CA76A1" w:rsidP="007902EA">
      <w:pPr>
        <w:spacing w:after="0" w:line="240" w:lineRule="auto"/>
      </w:pPr>
      <w:r>
        <w:separator/>
      </w:r>
    </w:p>
  </w:endnote>
  <w:endnote w:type="continuationSeparator" w:id="0">
    <w:p w14:paraId="29E2A1B5" w14:textId="77777777" w:rsidR="00CA76A1" w:rsidRDefault="00CA76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E8AA2E" w:rsidR="004A3BD8" w:rsidRDefault="004A3BD8">
        <w:pPr>
          <w:pStyle w:val="Footer"/>
          <w:jc w:val="right"/>
        </w:pPr>
        <w:r>
          <w:fldChar w:fldCharType="begin"/>
        </w:r>
        <w:r>
          <w:instrText xml:space="preserve"> PAGE   \* MERGEFORMAT </w:instrText>
        </w:r>
        <w:r>
          <w:fldChar w:fldCharType="separate"/>
        </w:r>
        <w:r w:rsidR="004F219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B3B9" w14:textId="77777777" w:rsidR="00CA76A1" w:rsidRDefault="00CA76A1" w:rsidP="007902EA">
      <w:pPr>
        <w:spacing w:after="0" w:line="240" w:lineRule="auto"/>
      </w:pPr>
      <w:r>
        <w:separator/>
      </w:r>
    </w:p>
  </w:footnote>
  <w:footnote w:type="continuationSeparator" w:id="0">
    <w:p w14:paraId="54183C1D" w14:textId="77777777" w:rsidR="00CA76A1" w:rsidRDefault="00CA76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3019"/>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BC6"/>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5389"/>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073D"/>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4F219D"/>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E77A9"/>
    <w:rsid w:val="005F3357"/>
    <w:rsid w:val="00610FC8"/>
    <w:rsid w:val="00615BD2"/>
    <w:rsid w:val="00620009"/>
    <w:rsid w:val="00632910"/>
    <w:rsid w:val="00633210"/>
    <w:rsid w:val="00633F4A"/>
    <w:rsid w:val="00634B58"/>
    <w:rsid w:val="006352D2"/>
    <w:rsid w:val="006447A4"/>
    <w:rsid w:val="00653404"/>
    <w:rsid w:val="006564F1"/>
    <w:rsid w:val="00660213"/>
    <w:rsid w:val="00661B3E"/>
    <w:rsid w:val="00665219"/>
    <w:rsid w:val="00665C42"/>
    <w:rsid w:val="00667B1F"/>
    <w:rsid w:val="00670B37"/>
    <w:rsid w:val="00674470"/>
    <w:rsid w:val="0067481E"/>
    <w:rsid w:val="00674F71"/>
    <w:rsid w:val="00680844"/>
    <w:rsid w:val="00681B23"/>
    <w:rsid w:val="00683946"/>
    <w:rsid w:val="0068736F"/>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1AB"/>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5620"/>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05FA"/>
    <w:rsid w:val="008E16DA"/>
    <w:rsid w:val="008E33F2"/>
    <w:rsid w:val="008E3D20"/>
    <w:rsid w:val="008E55E0"/>
    <w:rsid w:val="008F377F"/>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B0801"/>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A76A1"/>
    <w:rsid w:val="00CB2B75"/>
    <w:rsid w:val="00CB730B"/>
    <w:rsid w:val="00CB736E"/>
    <w:rsid w:val="00CC3C0A"/>
    <w:rsid w:val="00CC4735"/>
    <w:rsid w:val="00CC4789"/>
    <w:rsid w:val="00CC47D6"/>
    <w:rsid w:val="00CC5D8F"/>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4889"/>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A3E"/>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9108-A8A5-46D9-B752-C98B0813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253</cp:revision>
  <cp:lastPrinted>2015-07-27T06:36:00Z</cp:lastPrinted>
  <dcterms:created xsi:type="dcterms:W3CDTF">2017-02-28T15:04:00Z</dcterms:created>
  <dcterms:modified xsi:type="dcterms:W3CDTF">2023-06-06T13:30:00Z</dcterms:modified>
</cp:coreProperties>
</file>