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29E27D00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4630F2">
        <w:rPr>
          <w:rFonts w:ascii="Sylfaen" w:hAnsi="Sylfaen" w:cs="Sylfaen"/>
          <w:b/>
          <w:lang w:val="ka-GE"/>
        </w:rPr>
        <w:t xml:space="preserve">ენდერი პოლიპროპილენის მასალების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46E32F7E" w:rsidR="000D3FC4" w:rsidRPr="00302579" w:rsidRDefault="000F6B0D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</w:t>
      </w:r>
      <w:r w:rsidR="004630F2">
        <w:rPr>
          <w:rFonts w:ascii="Sylfaen" w:hAnsi="Sylfaen" w:cs="Sylfaen"/>
          <w:b/>
          <w:sz w:val="20"/>
          <w:szCs w:val="20"/>
          <w:lang w:val="ka-GE"/>
        </w:rPr>
        <w:t xml:space="preserve">ენდერი პოლიპროპილენის მასალების 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3A75B8BF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4630F2">
        <w:rPr>
          <w:rFonts w:ascii="Sylfaen" w:hAnsi="Sylfaen" w:cs="Sylfaen"/>
          <w:b/>
          <w:sz w:val="20"/>
          <w:szCs w:val="20"/>
          <w:lang w:val="ka-GE"/>
        </w:rPr>
        <w:t xml:space="preserve">ენდერს პოლიპროპილენის მასალების 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>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3171D0E7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255E7C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255E7C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8C62F67" w14:textId="6DDAC3A0" w:rsidR="00410332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FE1961">
        <w:rPr>
          <w:rFonts w:ascii="Sylfaen" w:hAnsi="Sylfaen" w:cs="Sylfaen"/>
          <w:b/>
          <w:sz w:val="20"/>
          <w:szCs w:val="20"/>
          <w:lang w:val="ka-GE"/>
        </w:rPr>
        <w:t>პოლიპროპილენის მასალები</w:t>
      </w:r>
    </w:p>
    <w:p w14:paraId="25A8341A" w14:textId="77777777" w:rsidR="00CD66FC" w:rsidRPr="00302579" w:rsidRDefault="00CD66FC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1DC1341A" w14:textId="3517F670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</w:t>
      </w:r>
      <w:r w:rsidR="009B4E24">
        <w:rPr>
          <w:rFonts w:asciiTheme="minorHAnsi" w:hAnsiTheme="minorHAnsi" w:cstheme="minorHAnsi"/>
          <w:sz w:val="20"/>
          <w:szCs w:val="20"/>
          <w:lang w:val="ka-GE"/>
        </w:rPr>
        <w:t>3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59C5A845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140A0B">
        <w:rPr>
          <w:rFonts w:asciiTheme="minorHAnsi" w:hAnsiTheme="minorHAnsi" w:cstheme="minorHAnsi"/>
          <w:b/>
          <w:sz w:val="20"/>
          <w:szCs w:val="20"/>
        </w:rPr>
        <w:t>23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E6C44">
        <w:rPr>
          <w:rFonts w:ascii="Sylfaen" w:hAnsi="Sylfaen" w:cstheme="minorHAnsi"/>
          <w:b/>
          <w:sz w:val="20"/>
          <w:szCs w:val="20"/>
          <w:lang w:val="ka-GE"/>
        </w:rPr>
        <w:t>1</w:t>
      </w:r>
      <w:r w:rsidR="00140A0B">
        <w:rPr>
          <w:rFonts w:ascii="Sylfaen" w:hAnsi="Sylfaen" w:cstheme="minorHAnsi"/>
          <w:b/>
          <w:sz w:val="20"/>
          <w:szCs w:val="20"/>
          <w:lang w:val="ka-GE"/>
        </w:rPr>
        <w:t>4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1E6C44">
        <w:rPr>
          <w:rFonts w:ascii="Sylfaen" w:hAnsi="Sylfaen" w:cstheme="minorHAnsi"/>
          <w:b/>
          <w:sz w:val="20"/>
          <w:szCs w:val="20"/>
          <w:lang w:val="ka-GE"/>
        </w:rPr>
        <w:t>ივნისი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1E6C44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1D3A38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1D3A38"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თითო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1D3A38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037DBC" w:rsidRPr="001D3A38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 w:rsidRPr="001D3A38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განფასება </w:t>
      </w:r>
      <w:r w:rsidR="00037DBC" w:rsidRPr="001D3A38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1D3A38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6F2D6F27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4630F2">
        <w:rPr>
          <w:rFonts w:ascii="Sylfaen" w:hAnsi="Sylfaen" w:cs="Sylfaen"/>
          <w:sz w:val="20"/>
          <w:szCs w:val="20"/>
          <w:lang w:val="ka-GE"/>
        </w:rPr>
        <w:t>დავით ყანჩელი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40A0F63A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1D3A38">
          <w:rPr>
            <w:rStyle w:val="Hyperlink"/>
            <w:rFonts w:cs="Calibri"/>
            <w:sz w:val="20"/>
            <w:szCs w:val="20"/>
          </w:rPr>
          <w:t>dkancheli@gwp.ge</w:t>
        </w:r>
      </w:hyperlink>
    </w:p>
    <w:p w14:paraId="6AFD42B6" w14:textId="7389EEEA" w:rsidR="00165965" w:rsidRPr="004630F2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>.: +995 322 931111</w:t>
      </w:r>
      <w:r w:rsidR="004630F2">
        <w:rPr>
          <w:rFonts w:cs="Calibri"/>
          <w:sz w:val="20"/>
          <w:szCs w:val="20"/>
          <w:lang w:val="ka-GE"/>
        </w:rPr>
        <w:t xml:space="preserve"> (1451)</w:t>
      </w:r>
      <w:r w:rsidRPr="005C5F4D">
        <w:rPr>
          <w:rFonts w:cs="Calibri"/>
          <w:sz w:val="20"/>
          <w:szCs w:val="20"/>
          <w:lang w:val="ka-GE"/>
        </w:rPr>
        <w:t xml:space="preserve">; </w:t>
      </w:r>
      <w:r w:rsidRPr="000D3FC4">
        <w:rPr>
          <w:rFonts w:cs="Calibri"/>
          <w:sz w:val="20"/>
          <w:szCs w:val="20"/>
          <w:lang w:val="ka-GE"/>
        </w:rPr>
        <w:t>5</w:t>
      </w:r>
      <w:r w:rsidR="004630F2">
        <w:rPr>
          <w:rFonts w:cs="Calibri"/>
          <w:sz w:val="20"/>
          <w:szCs w:val="20"/>
          <w:lang w:val="ka-GE"/>
        </w:rPr>
        <w:t>55 24 20 90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0" w:name="_Toc454818556"/>
      <w:bookmarkEnd w:id="0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lastRenderedPageBreak/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2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0731049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A4520B">
        <w:rPr>
          <w:rFonts w:ascii="Sylfaen" w:hAnsi="Sylfaen" w:cs="Sylfaen"/>
          <w:b/>
          <w:sz w:val="20"/>
          <w:szCs w:val="20"/>
          <w:lang w:val="ka-GE"/>
        </w:rPr>
        <w:t>„დანართი 3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>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პირობას, 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3" w:name="_GoBack"/>
      <w:bookmarkEnd w:id="3"/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bookmarkEnd w:id="4"/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02E27CE2" w14:textId="7BBA0628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54E74" w14:textId="77777777" w:rsidR="002B508A" w:rsidRDefault="002B508A" w:rsidP="007902EA">
      <w:pPr>
        <w:spacing w:after="0" w:line="240" w:lineRule="auto"/>
      </w:pPr>
      <w:r>
        <w:separator/>
      </w:r>
    </w:p>
  </w:endnote>
  <w:endnote w:type="continuationSeparator" w:id="0">
    <w:p w14:paraId="3E3F17F4" w14:textId="77777777" w:rsidR="002B508A" w:rsidRDefault="002B508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E6107D1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11FC5" w14:textId="77777777" w:rsidR="002B508A" w:rsidRDefault="002B508A" w:rsidP="007902EA">
      <w:pPr>
        <w:spacing w:after="0" w:line="240" w:lineRule="auto"/>
      </w:pPr>
      <w:r>
        <w:separator/>
      </w:r>
    </w:p>
  </w:footnote>
  <w:footnote w:type="continuationSeparator" w:id="0">
    <w:p w14:paraId="0204A5ED" w14:textId="77777777" w:rsidR="002B508A" w:rsidRDefault="002B508A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  <w:lang w:val="ka-GE" w:eastAsia="ka-GE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6082"/>
    <w:rsid w:val="0004786C"/>
    <w:rsid w:val="00051E54"/>
    <w:rsid w:val="0005435C"/>
    <w:rsid w:val="00064AB9"/>
    <w:rsid w:val="0007420F"/>
    <w:rsid w:val="00077103"/>
    <w:rsid w:val="00081D42"/>
    <w:rsid w:val="00084BE4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2135"/>
    <w:rsid w:val="000C3223"/>
    <w:rsid w:val="000C5E12"/>
    <w:rsid w:val="000C69D7"/>
    <w:rsid w:val="000D3FC4"/>
    <w:rsid w:val="000D5BB4"/>
    <w:rsid w:val="000D68A2"/>
    <w:rsid w:val="000E5617"/>
    <w:rsid w:val="000F03A0"/>
    <w:rsid w:val="000F4D71"/>
    <w:rsid w:val="000F63C5"/>
    <w:rsid w:val="000F6B0D"/>
    <w:rsid w:val="000F754C"/>
    <w:rsid w:val="00105E9D"/>
    <w:rsid w:val="0010655A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0A0B"/>
    <w:rsid w:val="001433C2"/>
    <w:rsid w:val="001461E6"/>
    <w:rsid w:val="00156D6D"/>
    <w:rsid w:val="001575CA"/>
    <w:rsid w:val="00161677"/>
    <w:rsid w:val="00162053"/>
    <w:rsid w:val="00163D06"/>
    <w:rsid w:val="00165965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2980"/>
    <w:rsid w:val="001D3A38"/>
    <w:rsid w:val="001D3B12"/>
    <w:rsid w:val="001D6092"/>
    <w:rsid w:val="001E0606"/>
    <w:rsid w:val="001E1114"/>
    <w:rsid w:val="001E23FB"/>
    <w:rsid w:val="001E2E28"/>
    <w:rsid w:val="001E3F4E"/>
    <w:rsid w:val="001E6C44"/>
    <w:rsid w:val="001F2983"/>
    <w:rsid w:val="00202451"/>
    <w:rsid w:val="002056E8"/>
    <w:rsid w:val="00207B93"/>
    <w:rsid w:val="0021503D"/>
    <w:rsid w:val="00216B88"/>
    <w:rsid w:val="0022023E"/>
    <w:rsid w:val="002319CA"/>
    <w:rsid w:val="00231BB0"/>
    <w:rsid w:val="00237416"/>
    <w:rsid w:val="00241768"/>
    <w:rsid w:val="002468A9"/>
    <w:rsid w:val="00255E7C"/>
    <w:rsid w:val="0025658B"/>
    <w:rsid w:val="00266CA0"/>
    <w:rsid w:val="00275958"/>
    <w:rsid w:val="0027678F"/>
    <w:rsid w:val="002778A0"/>
    <w:rsid w:val="002779F2"/>
    <w:rsid w:val="00291716"/>
    <w:rsid w:val="002917E1"/>
    <w:rsid w:val="0029272A"/>
    <w:rsid w:val="00293C2C"/>
    <w:rsid w:val="002B508A"/>
    <w:rsid w:val="002B6F69"/>
    <w:rsid w:val="002C066E"/>
    <w:rsid w:val="002C21C7"/>
    <w:rsid w:val="002D06EE"/>
    <w:rsid w:val="002D1E74"/>
    <w:rsid w:val="002D611B"/>
    <w:rsid w:val="002E740E"/>
    <w:rsid w:val="002F5409"/>
    <w:rsid w:val="002F5958"/>
    <w:rsid w:val="002F77AC"/>
    <w:rsid w:val="00300CBB"/>
    <w:rsid w:val="003011B3"/>
    <w:rsid w:val="00302579"/>
    <w:rsid w:val="00302948"/>
    <w:rsid w:val="00303697"/>
    <w:rsid w:val="00316C88"/>
    <w:rsid w:val="003203C6"/>
    <w:rsid w:val="00320878"/>
    <w:rsid w:val="0033101C"/>
    <w:rsid w:val="0033610D"/>
    <w:rsid w:val="00341782"/>
    <w:rsid w:val="00357317"/>
    <w:rsid w:val="00385373"/>
    <w:rsid w:val="003859BA"/>
    <w:rsid w:val="00387AB5"/>
    <w:rsid w:val="00397237"/>
    <w:rsid w:val="00397509"/>
    <w:rsid w:val="003A4DAA"/>
    <w:rsid w:val="003B460D"/>
    <w:rsid w:val="003B50D9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2764"/>
    <w:rsid w:val="003F370C"/>
    <w:rsid w:val="003F5521"/>
    <w:rsid w:val="003F699A"/>
    <w:rsid w:val="00410332"/>
    <w:rsid w:val="00410EC6"/>
    <w:rsid w:val="0042106C"/>
    <w:rsid w:val="00426192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56129"/>
    <w:rsid w:val="004630F2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1D15"/>
    <w:rsid w:val="004D3D1C"/>
    <w:rsid w:val="004D70E0"/>
    <w:rsid w:val="004D747F"/>
    <w:rsid w:val="004F1C98"/>
    <w:rsid w:val="00520FE8"/>
    <w:rsid w:val="00526EC9"/>
    <w:rsid w:val="00544856"/>
    <w:rsid w:val="00546E93"/>
    <w:rsid w:val="005502D0"/>
    <w:rsid w:val="005553C3"/>
    <w:rsid w:val="00565C57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3EDB"/>
    <w:rsid w:val="005D17FB"/>
    <w:rsid w:val="005D3B83"/>
    <w:rsid w:val="005E05B1"/>
    <w:rsid w:val="005F707F"/>
    <w:rsid w:val="006001A5"/>
    <w:rsid w:val="00604D74"/>
    <w:rsid w:val="00610FC8"/>
    <w:rsid w:val="00613299"/>
    <w:rsid w:val="00632910"/>
    <w:rsid w:val="00633210"/>
    <w:rsid w:val="00634B58"/>
    <w:rsid w:val="00661B3E"/>
    <w:rsid w:val="00663E90"/>
    <w:rsid w:val="00665219"/>
    <w:rsid w:val="00665C42"/>
    <w:rsid w:val="00667B1F"/>
    <w:rsid w:val="00670B37"/>
    <w:rsid w:val="006712A5"/>
    <w:rsid w:val="00674470"/>
    <w:rsid w:val="00674F71"/>
    <w:rsid w:val="00681B23"/>
    <w:rsid w:val="006823BF"/>
    <w:rsid w:val="00685720"/>
    <w:rsid w:val="00690127"/>
    <w:rsid w:val="00692B13"/>
    <w:rsid w:val="006947B9"/>
    <w:rsid w:val="006A256D"/>
    <w:rsid w:val="006A3D31"/>
    <w:rsid w:val="006A7B28"/>
    <w:rsid w:val="006A7C94"/>
    <w:rsid w:val="006C1436"/>
    <w:rsid w:val="006C2D38"/>
    <w:rsid w:val="006C53A6"/>
    <w:rsid w:val="006C7D3F"/>
    <w:rsid w:val="006C7E00"/>
    <w:rsid w:val="006D054A"/>
    <w:rsid w:val="006E119F"/>
    <w:rsid w:val="006E1729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30049"/>
    <w:rsid w:val="00833770"/>
    <w:rsid w:val="0083614B"/>
    <w:rsid w:val="0083664C"/>
    <w:rsid w:val="008374C0"/>
    <w:rsid w:val="008401B6"/>
    <w:rsid w:val="00842A41"/>
    <w:rsid w:val="0085527B"/>
    <w:rsid w:val="008556BE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2B2B"/>
    <w:rsid w:val="009567A7"/>
    <w:rsid w:val="009621F5"/>
    <w:rsid w:val="0096317D"/>
    <w:rsid w:val="009738EB"/>
    <w:rsid w:val="009745C4"/>
    <w:rsid w:val="009804B1"/>
    <w:rsid w:val="00985307"/>
    <w:rsid w:val="0099130F"/>
    <w:rsid w:val="00993895"/>
    <w:rsid w:val="0099429F"/>
    <w:rsid w:val="00997CB4"/>
    <w:rsid w:val="009A1976"/>
    <w:rsid w:val="009A2F37"/>
    <w:rsid w:val="009A7535"/>
    <w:rsid w:val="009B264B"/>
    <w:rsid w:val="009B3731"/>
    <w:rsid w:val="009B3A3B"/>
    <w:rsid w:val="009B4E24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343E"/>
    <w:rsid w:val="00A34531"/>
    <w:rsid w:val="00A35317"/>
    <w:rsid w:val="00A37671"/>
    <w:rsid w:val="00A37FB1"/>
    <w:rsid w:val="00A42A71"/>
    <w:rsid w:val="00A4520B"/>
    <w:rsid w:val="00A478F8"/>
    <w:rsid w:val="00A50438"/>
    <w:rsid w:val="00A55463"/>
    <w:rsid w:val="00A5597B"/>
    <w:rsid w:val="00A5620B"/>
    <w:rsid w:val="00A61028"/>
    <w:rsid w:val="00A62AC7"/>
    <w:rsid w:val="00A63C87"/>
    <w:rsid w:val="00A74567"/>
    <w:rsid w:val="00A804C4"/>
    <w:rsid w:val="00A86189"/>
    <w:rsid w:val="00A901FD"/>
    <w:rsid w:val="00A91D40"/>
    <w:rsid w:val="00A935AC"/>
    <w:rsid w:val="00AA4FED"/>
    <w:rsid w:val="00AB1EF6"/>
    <w:rsid w:val="00AB4047"/>
    <w:rsid w:val="00AC76D7"/>
    <w:rsid w:val="00AD3077"/>
    <w:rsid w:val="00AD3203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65351"/>
    <w:rsid w:val="00B82F22"/>
    <w:rsid w:val="00B830F8"/>
    <w:rsid w:val="00B942E0"/>
    <w:rsid w:val="00B97F4F"/>
    <w:rsid w:val="00BB0F01"/>
    <w:rsid w:val="00BC1614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471C"/>
    <w:rsid w:val="00C06F22"/>
    <w:rsid w:val="00C10535"/>
    <w:rsid w:val="00C12270"/>
    <w:rsid w:val="00C14986"/>
    <w:rsid w:val="00C14D7A"/>
    <w:rsid w:val="00C20DD7"/>
    <w:rsid w:val="00C234C6"/>
    <w:rsid w:val="00C30F89"/>
    <w:rsid w:val="00C369E6"/>
    <w:rsid w:val="00C40C8C"/>
    <w:rsid w:val="00C457AE"/>
    <w:rsid w:val="00C55BCF"/>
    <w:rsid w:val="00C6273D"/>
    <w:rsid w:val="00C63D31"/>
    <w:rsid w:val="00C65366"/>
    <w:rsid w:val="00C67999"/>
    <w:rsid w:val="00C73981"/>
    <w:rsid w:val="00C761CC"/>
    <w:rsid w:val="00C82A14"/>
    <w:rsid w:val="00C91AFC"/>
    <w:rsid w:val="00C9205D"/>
    <w:rsid w:val="00CA4A83"/>
    <w:rsid w:val="00CA54EE"/>
    <w:rsid w:val="00CB26AA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87555"/>
    <w:rsid w:val="00D935D0"/>
    <w:rsid w:val="00D95A0F"/>
    <w:rsid w:val="00D96566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47C9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0DDD"/>
    <w:rsid w:val="00E618A2"/>
    <w:rsid w:val="00E62084"/>
    <w:rsid w:val="00E6248F"/>
    <w:rsid w:val="00E65074"/>
    <w:rsid w:val="00E6523B"/>
    <w:rsid w:val="00E6779E"/>
    <w:rsid w:val="00E751A2"/>
    <w:rsid w:val="00E80EB9"/>
    <w:rsid w:val="00E9359D"/>
    <w:rsid w:val="00E94223"/>
    <w:rsid w:val="00E95292"/>
    <w:rsid w:val="00EA39F3"/>
    <w:rsid w:val="00EA4A46"/>
    <w:rsid w:val="00EB006E"/>
    <w:rsid w:val="00EB3030"/>
    <w:rsid w:val="00ED007C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A96"/>
    <w:rsid w:val="00F33568"/>
    <w:rsid w:val="00F34574"/>
    <w:rsid w:val="00F40803"/>
    <w:rsid w:val="00F44E54"/>
    <w:rsid w:val="00F45B16"/>
    <w:rsid w:val="00F46AB9"/>
    <w:rsid w:val="00F47570"/>
    <w:rsid w:val="00F612B0"/>
    <w:rsid w:val="00F63AEA"/>
    <w:rsid w:val="00F67735"/>
    <w:rsid w:val="00F75728"/>
    <w:rsid w:val="00F761D0"/>
    <w:rsid w:val="00F8037E"/>
    <w:rsid w:val="00F844E2"/>
    <w:rsid w:val="00F8495A"/>
    <w:rsid w:val="00F84B51"/>
    <w:rsid w:val="00F973B7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0C7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E339-8F87-4B38-852F-8946DACC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Davit Kancheli</cp:lastModifiedBy>
  <cp:revision>134</cp:revision>
  <cp:lastPrinted>2015-07-27T06:36:00Z</cp:lastPrinted>
  <dcterms:created xsi:type="dcterms:W3CDTF">2019-11-20T10:27:00Z</dcterms:created>
  <dcterms:modified xsi:type="dcterms:W3CDTF">2023-06-06T13:04:00Z</dcterms:modified>
</cp:coreProperties>
</file>