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7B0071" w:rsidRDefault="000A0D72" w:rsidP="000A0D72">
      <w:pPr>
        <w:spacing w:after="0" w:line="240" w:lineRule="auto"/>
        <w:jc w:val="center"/>
        <w:rPr>
          <w:rFonts w:ascii="Sylfaen" w:hAnsi="Sylfaen" w:cs="Sylfaen"/>
          <w:b/>
        </w:rPr>
      </w:pPr>
      <w:r w:rsidRPr="007B0071">
        <w:rPr>
          <w:rFonts w:ascii="Sylfaen" w:hAnsi="Sylfaen" w:cs="Sylfaen"/>
          <w:b/>
          <w:noProof/>
          <w:lang w:val="ka-GE" w:eastAsia="ka-GE"/>
        </w:rPr>
        <w:drawing>
          <wp:inline distT="0" distB="0" distL="0" distR="0" wp14:anchorId="2751046C" wp14:editId="2EF5CD46">
            <wp:extent cx="3853744" cy="2724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884300" cy="2746038"/>
                    </a:xfrm>
                    <a:prstGeom prst="rect">
                      <a:avLst/>
                    </a:prstGeom>
                  </pic:spPr>
                </pic:pic>
              </a:graphicData>
            </a:graphic>
          </wp:inline>
        </w:drawing>
      </w:r>
    </w:p>
    <w:p w14:paraId="2E80256D" w14:textId="3A2B8107" w:rsidR="00182199" w:rsidRDefault="003A575D" w:rsidP="001B055A">
      <w:pPr>
        <w:spacing w:after="0" w:line="360" w:lineRule="auto"/>
        <w:ind w:firstLine="360"/>
        <w:jc w:val="center"/>
        <w:rPr>
          <w:rFonts w:ascii="Sylfaen" w:hAnsi="Sylfaen" w:cs="Sylfaen"/>
          <w:b/>
          <w:lang w:val="ka-GE"/>
        </w:rPr>
      </w:pPr>
      <w:r>
        <w:rPr>
          <w:rFonts w:ascii="Sylfaen" w:hAnsi="Sylfaen" w:cs="Sylfaen"/>
          <w:b/>
          <w:lang w:val="ka-GE"/>
        </w:rPr>
        <w:t>ელექტრონული ტენდერი სმარტფონები</w:t>
      </w:r>
      <w:r w:rsidR="003E0764">
        <w:rPr>
          <w:rFonts w:ascii="Sylfaen" w:hAnsi="Sylfaen" w:cs="Sylfaen"/>
          <w:b/>
          <w:lang w:val="ka-GE"/>
        </w:rPr>
        <w:t>ს</w:t>
      </w:r>
      <w:r w:rsidR="0013108C">
        <w:rPr>
          <w:rFonts w:ascii="Sylfaen" w:hAnsi="Sylfaen" w:cs="Sylfaen"/>
          <w:b/>
          <w:lang w:val="ka-GE"/>
        </w:rPr>
        <w:t xml:space="preserve">ა და პლანშეტების </w:t>
      </w:r>
      <w:r w:rsidR="00182199">
        <w:rPr>
          <w:rFonts w:ascii="Sylfaen" w:hAnsi="Sylfaen" w:cs="Sylfaen"/>
          <w:b/>
          <w:lang w:val="ka-GE"/>
        </w:rPr>
        <w:t>შესყიდვა</w:t>
      </w:r>
      <w:r>
        <w:rPr>
          <w:rFonts w:ascii="Sylfaen" w:hAnsi="Sylfaen" w:cs="Sylfaen"/>
          <w:b/>
          <w:lang w:val="ka-GE"/>
        </w:rPr>
        <w:t>სთან დაკავშირებით</w:t>
      </w:r>
    </w:p>
    <w:p w14:paraId="0C0E685F" w14:textId="77777777" w:rsidR="001B055A" w:rsidRPr="007B0071" w:rsidRDefault="001B055A" w:rsidP="00794191">
      <w:pPr>
        <w:spacing w:after="0" w:line="240" w:lineRule="auto"/>
        <w:jc w:val="center"/>
        <w:rPr>
          <w:rFonts w:ascii="Sylfaen" w:hAnsi="Sylfaen" w:cs="Sylfaen"/>
          <w:b/>
          <w:bCs/>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2A3BF5BE" w:rsidR="00665C42" w:rsidRDefault="00665C42" w:rsidP="009D07D1">
      <w:pPr>
        <w:spacing w:after="0" w:line="360" w:lineRule="auto"/>
        <w:jc w:val="center"/>
        <w:rPr>
          <w:rFonts w:ascii="AcadNusx" w:hAnsi="AcadNusx"/>
          <w:b/>
        </w:rPr>
      </w:pPr>
    </w:p>
    <w:p w14:paraId="594F38BD" w14:textId="1AA14D5E" w:rsidR="00BA345D" w:rsidRDefault="00BA345D" w:rsidP="009D07D1">
      <w:pPr>
        <w:spacing w:after="0" w:line="360" w:lineRule="auto"/>
        <w:jc w:val="center"/>
        <w:rPr>
          <w:rFonts w:ascii="AcadNusx" w:hAnsi="AcadNusx"/>
          <w:b/>
        </w:rPr>
      </w:pPr>
    </w:p>
    <w:p w14:paraId="3921D5E2" w14:textId="77777777" w:rsidR="00BA345D" w:rsidRDefault="00BA345D" w:rsidP="009D07D1">
      <w:pPr>
        <w:spacing w:after="0" w:line="360" w:lineRule="auto"/>
        <w:jc w:val="center"/>
        <w:rPr>
          <w:rFonts w:ascii="AcadNusx" w:hAnsi="AcadNusx"/>
          <w:b/>
        </w:rPr>
      </w:pPr>
    </w:p>
    <w:p w14:paraId="60560136" w14:textId="57CBF5B2" w:rsidR="0098699A" w:rsidRDefault="0098699A" w:rsidP="009D07D1">
      <w:pPr>
        <w:spacing w:after="0" w:line="360" w:lineRule="auto"/>
        <w:jc w:val="center"/>
        <w:rPr>
          <w:rFonts w:ascii="AcadNusx" w:hAnsi="AcadNusx"/>
          <w:b/>
        </w:rPr>
      </w:pPr>
    </w:p>
    <w:p w14:paraId="38DCEA41" w14:textId="5245978B" w:rsidR="00A50438" w:rsidRPr="0027455B" w:rsidRDefault="000353F8" w:rsidP="005111AB">
      <w:pPr>
        <w:spacing w:line="240" w:lineRule="auto"/>
        <w:rPr>
          <w:rFonts w:ascii="Sylfaen" w:hAnsi="Sylfaen"/>
          <w:b/>
          <w:sz w:val="20"/>
          <w:szCs w:val="20"/>
          <w:lang w:val="ka-GE"/>
        </w:rPr>
      </w:pPr>
      <w:r w:rsidRPr="0027455B">
        <w:rPr>
          <w:rFonts w:ascii="Sylfaen" w:hAnsi="Sylfaen"/>
          <w:b/>
          <w:sz w:val="20"/>
          <w:szCs w:val="20"/>
          <w:lang w:val="ka-GE"/>
        </w:rPr>
        <w:t xml:space="preserve">1.1 </w:t>
      </w:r>
      <w:r w:rsidR="001B055A" w:rsidRPr="0027455B">
        <w:rPr>
          <w:rFonts w:ascii="Sylfaen" w:hAnsi="Sylfaen"/>
          <w:b/>
          <w:sz w:val="20"/>
          <w:szCs w:val="20"/>
          <w:lang w:val="ka-GE"/>
        </w:rPr>
        <w:t>შესყიდვის ობიექტის დასახელება</w:t>
      </w:r>
    </w:p>
    <w:p w14:paraId="0353AF42" w14:textId="008FF1D4" w:rsidR="001B055A" w:rsidRDefault="00D30223" w:rsidP="00801A00">
      <w:pPr>
        <w:spacing w:after="0" w:line="240" w:lineRule="auto"/>
        <w:rPr>
          <w:rFonts w:ascii="Sylfaen" w:hAnsi="Sylfaen" w:cs="Sylfaen"/>
          <w:sz w:val="20"/>
          <w:szCs w:val="20"/>
          <w:lang w:val="ka-GE"/>
        </w:rPr>
      </w:pPr>
      <w:r w:rsidRPr="0027455B">
        <w:rPr>
          <w:rFonts w:ascii="Sylfaen" w:hAnsi="Sylfaen" w:cs="Sylfaen"/>
          <w:sz w:val="20"/>
          <w:szCs w:val="20"/>
          <w:lang w:val="ka-GE"/>
        </w:rPr>
        <w:t>შპს</w:t>
      </w:r>
      <w:r w:rsidRPr="0027455B">
        <w:rPr>
          <w:rFonts w:ascii="Sylfaen" w:hAnsi="Sylfaen"/>
          <w:sz w:val="20"/>
          <w:szCs w:val="20"/>
          <w:lang w:val="ka-GE"/>
        </w:rPr>
        <w:t xml:space="preserve"> </w:t>
      </w:r>
      <w:r w:rsidRPr="0027455B">
        <w:rPr>
          <w:rFonts w:ascii="Sylfaen" w:hAnsi="Sylfaen" w:cs="Calibri"/>
          <w:sz w:val="20"/>
          <w:szCs w:val="20"/>
          <w:lang w:val="ka-GE"/>
        </w:rPr>
        <w:t>„</w:t>
      </w:r>
      <w:r w:rsidRPr="0027455B">
        <w:rPr>
          <w:rFonts w:ascii="Sylfaen" w:hAnsi="Sylfaen" w:cs="Sylfaen"/>
          <w:sz w:val="20"/>
          <w:szCs w:val="20"/>
          <w:lang w:val="ka-GE"/>
        </w:rPr>
        <w:t>ჯორჯიან</w:t>
      </w:r>
      <w:r w:rsidRPr="0027455B">
        <w:rPr>
          <w:rFonts w:ascii="Sylfaen" w:hAnsi="Sylfaen"/>
          <w:sz w:val="20"/>
          <w:szCs w:val="20"/>
          <w:lang w:val="ka-GE"/>
        </w:rPr>
        <w:t xml:space="preserve"> </w:t>
      </w:r>
      <w:r w:rsidRPr="0027455B">
        <w:rPr>
          <w:rFonts w:ascii="Sylfaen" w:hAnsi="Sylfaen" w:cs="Sylfaen"/>
          <w:sz w:val="20"/>
          <w:szCs w:val="20"/>
          <w:lang w:val="ka-GE"/>
        </w:rPr>
        <w:t>უოთერ</w:t>
      </w:r>
      <w:r w:rsidRPr="0027455B">
        <w:rPr>
          <w:rFonts w:ascii="Sylfaen" w:hAnsi="Sylfaen"/>
          <w:sz w:val="20"/>
          <w:szCs w:val="20"/>
          <w:lang w:val="ka-GE"/>
        </w:rPr>
        <w:t xml:space="preserve"> </w:t>
      </w:r>
      <w:r w:rsidRPr="0027455B">
        <w:rPr>
          <w:rFonts w:ascii="Sylfaen" w:hAnsi="Sylfaen" w:cs="Sylfaen"/>
          <w:sz w:val="20"/>
          <w:szCs w:val="20"/>
          <w:lang w:val="ka-GE"/>
        </w:rPr>
        <w:t>ენდ</w:t>
      </w:r>
      <w:r w:rsidRPr="0027455B">
        <w:rPr>
          <w:rFonts w:ascii="Sylfaen" w:hAnsi="Sylfaen"/>
          <w:sz w:val="20"/>
          <w:szCs w:val="20"/>
          <w:lang w:val="ka-GE"/>
        </w:rPr>
        <w:t xml:space="preserve"> </w:t>
      </w:r>
      <w:r w:rsidRPr="0027455B">
        <w:rPr>
          <w:rFonts w:ascii="Sylfaen" w:hAnsi="Sylfaen" w:cs="Sylfaen"/>
          <w:sz w:val="20"/>
          <w:szCs w:val="20"/>
          <w:lang w:val="ka-GE"/>
        </w:rPr>
        <w:t>ფაუერი</w:t>
      </w:r>
      <w:r w:rsidRPr="0027455B">
        <w:rPr>
          <w:rFonts w:ascii="Sylfaen" w:hAnsi="Sylfaen" w:cs="Calibri"/>
          <w:sz w:val="20"/>
          <w:szCs w:val="20"/>
          <w:lang w:val="ka-GE"/>
        </w:rPr>
        <w:t>“</w:t>
      </w:r>
      <w:r w:rsidRPr="0027455B">
        <w:rPr>
          <w:rFonts w:ascii="Sylfaen" w:hAnsi="Sylfaen"/>
          <w:sz w:val="20"/>
          <w:szCs w:val="20"/>
          <w:lang w:val="ka-GE"/>
        </w:rPr>
        <w:t xml:space="preserve"> </w:t>
      </w:r>
      <w:r w:rsidR="00713EFC" w:rsidRPr="0027455B">
        <w:rPr>
          <w:rFonts w:ascii="Arial" w:hAnsi="Arial" w:cs="Arial"/>
          <w:sz w:val="20"/>
          <w:szCs w:val="20"/>
        </w:rPr>
        <w:t xml:space="preserve">(GWP) </w:t>
      </w:r>
      <w:r w:rsidR="003A575D">
        <w:rPr>
          <w:rFonts w:ascii="Sylfaen" w:hAnsi="Sylfaen" w:cs="Arial"/>
          <w:sz w:val="20"/>
          <w:szCs w:val="20"/>
          <w:lang w:val="ka-GE"/>
        </w:rPr>
        <w:t xml:space="preserve">და </w:t>
      </w:r>
      <w:r w:rsidR="003A575D" w:rsidRPr="00CD19CB">
        <w:rPr>
          <w:rFonts w:ascii="Sylfaen" w:hAnsi="Sylfaen" w:cs="Sylfaen"/>
          <w:sz w:val="20"/>
          <w:szCs w:val="20"/>
          <w:lang w:val="ka-GE"/>
        </w:rPr>
        <w:t xml:space="preserve">შპს </w:t>
      </w:r>
      <w:r w:rsidR="003A575D">
        <w:rPr>
          <w:rFonts w:ascii="Sylfaen" w:hAnsi="Sylfaen" w:cs="Sylfaen"/>
          <w:sz w:val="20"/>
          <w:szCs w:val="20"/>
          <w:lang w:val="ka-GE"/>
        </w:rPr>
        <w:t>„</w:t>
      </w:r>
      <w:r w:rsidR="003A575D" w:rsidRPr="00CD19CB">
        <w:rPr>
          <w:rFonts w:ascii="Sylfaen" w:hAnsi="Sylfaen" w:cs="Sylfaen"/>
          <w:sz w:val="20"/>
          <w:szCs w:val="20"/>
          <w:lang w:val="ka-GE"/>
        </w:rPr>
        <w:t>რუსთავის წყალი</w:t>
      </w:r>
      <w:r w:rsidR="003A575D">
        <w:rPr>
          <w:rFonts w:ascii="Sylfaen" w:hAnsi="Sylfaen" w:cs="Sylfaen"/>
          <w:sz w:val="20"/>
          <w:szCs w:val="20"/>
          <w:lang w:val="ka-GE"/>
        </w:rPr>
        <w:t>“</w:t>
      </w:r>
      <w:r w:rsidR="003A575D" w:rsidRPr="00CD19CB">
        <w:rPr>
          <w:rFonts w:ascii="Sylfaen" w:hAnsi="Sylfaen" w:cs="Sylfaen"/>
          <w:sz w:val="20"/>
          <w:szCs w:val="20"/>
          <w:lang w:val="ka-GE"/>
        </w:rPr>
        <w:t xml:space="preserve"> (RWC) შემდგომში</w:t>
      </w:r>
      <w:r w:rsidR="003A575D">
        <w:rPr>
          <w:rFonts w:ascii="Sylfaen" w:hAnsi="Sylfaen" w:cs="Sylfaen"/>
          <w:sz w:val="20"/>
          <w:szCs w:val="20"/>
          <w:lang w:val="ka-GE"/>
        </w:rPr>
        <w:t xml:space="preserve"> ერთობლივად და ცალ-ცალკე</w:t>
      </w:r>
      <w:r w:rsidR="003A575D" w:rsidRPr="00CD19CB">
        <w:rPr>
          <w:rFonts w:ascii="Sylfaen" w:hAnsi="Sylfaen" w:cs="Sylfaen"/>
          <w:sz w:val="20"/>
          <w:szCs w:val="20"/>
          <w:lang w:val="ka-GE"/>
        </w:rPr>
        <w:t xml:space="preserve"> მოხსენიებული როგორც „</w:t>
      </w:r>
      <w:r w:rsidR="003A575D" w:rsidRPr="00CD19CB">
        <w:rPr>
          <w:rFonts w:ascii="Sylfaen" w:hAnsi="Sylfaen" w:cs="Sylfaen"/>
          <w:b/>
          <w:sz w:val="20"/>
          <w:szCs w:val="20"/>
          <w:lang w:val="ka-GE"/>
        </w:rPr>
        <w:t>შემსყიდველი</w:t>
      </w:r>
      <w:r w:rsidR="003A575D" w:rsidRPr="00CD19CB">
        <w:rPr>
          <w:rFonts w:ascii="Sylfaen" w:hAnsi="Sylfaen" w:cs="Sylfaen"/>
          <w:sz w:val="20"/>
          <w:szCs w:val="20"/>
          <w:lang w:val="ka-GE"/>
        </w:rPr>
        <w:t xml:space="preserve">“ </w:t>
      </w:r>
      <w:r w:rsidR="003A575D" w:rsidRPr="0027455B">
        <w:rPr>
          <w:rFonts w:ascii="Sylfaen" w:hAnsi="Sylfaen" w:cs="Sylfaen"/>
          <w:sz w:val="20"/>
          <w:szCs w:val="20"/>
          <w:lang w:val="ka-GE"/>
        </w:rPr>
        <w:t>აცხადებ</w:t>
      </w:r>
      <w:r w:rsidR="003A575D">
        <w:rPr>
          <w:rFonts w:ascii="Sylfaen" w:hAnsi="Sylfaen" w:cs="Sylfaen"/>
          <w:sz w:val="20"/>
          <w:szCs w:val="20"/>
          <w:lang w:val="ka-GE"/>
        </w:rPr>
        <w:t>ენ გაერთიანებულ</w:t>
      </w:r>
      <w:r w:rsidR="003A575D" w:rsidRPr="0027455B">
        <w:rPr>
          <w:rFonts w:ascii="Sylfaen" w:hAnsi="Sylfaen" w:cs="Sylfaen"/>
          <w:sz w:val="20"/>
          <w:szCs w:val="20"/>
          <w:lang w:val="ka-GE"/>
        </w:rPr>
        <w:t xml:space="preserve"> ელექტრონულ ტენდერს </w:t>
      </w:r>
      <w:r w:rsidR="003A575D">
        <w:rPr>
          <w:rFonts w:ascii="Sylfaen" w:hAnsi="Sylfaen" w:cs="Sylfaen"/>
          <w:sz w:val="20"/>
          <w:szCs w:val="20"/>
          <w:lang w:val="ka-GE"/>
        </w:rPr>
        <w:t xml:space="preserve">სმარტფონებისა და </w:t>
      </w:r>
      <w:r w:rsidR="002F2D61" w:rsidRPr="0027455B">
        <w:rPr>
          <w:rFonts w:ascii="Sylfaen" w:hAnsi="Sylfaen" w:cs="Sylfaen"/>
          <w:sz w:val="20"/>
          <w:szCs w:val="20"/>
          <w:lang w:val="ka-GE"/>
        </w:rPr>
        <w:t xml:space="preserve">პლანშეტების </w:t>
      </w:r>
      <w:r w:rsidR="0098699A" w:rsidRPr="0027455B">
        <w:rPr>
          <w:rFonts w:ascii="Sylfaen" w:hAnsi="Sylfaen" w:cs="Sylfaen"/>
          <w:sz w:val="20"/>
          <w:szCs w:val="20"/>
          <w:lang w:val="ka-GE"/>
        </w:rPr>
        <w:t>შესყიდვ</w:t>
      </w:r>
      <w:r w:rsidR="002F2D61" w:rsidRPr="0027455B">
        <w:rPr>
          <w:rFonts w:ascii="Sylfaen" w:hAnsi="Sylfaen" w:cs="Sylfaen"/>
          <w:sz w:val="20"/>
          <w:szCs w:val="20"/>
          <w:lang w:val="ka-GE"/>
        </w:rPr>
        <w:t xml:space="preserve">ასთან დაკავშირებით </w:t>
      </w:r>
      <w:r w:rsidR="0001638A" w:rsidRPr="0027455B">
        <w:rPr>
          <w:rFonts w:ascii="Sylfaen" w:hAnsi="Sylfaen" w:cs="Sylfaen"/>
          <w:sz w:val="20"/>
          <w:szCs w:val="20"/>
          <w:lang w:val="ka-GE"/>
        </w:rPr>
        <w:t xml:space="preserve">და </w:t>
      </w:r>
      <w:r w:rsidR="003A575D" w:rsidRPr="0027455B">
        <w:rPr>
          <w:rFonts w:ascii="Sylfaen" w:hAnsi="Sylfaen" w:cs="Sylfaen"/>
          <w:sz w:val="20"/>
          <w:szCs w:val="20"/>
          <w:lang w:val="ka-GE"/>
        </w:rPr>
        <w:t>და იწვევ</w:t>
      </w:r>
      <w:r w:rsidR="003A575D">
        <w:rPr>
          <w:rFonts w:ascii="Sylfaen" w:hAnsi="Sylfaen" w:cs="Sylfaen"/>
          <w:sz w:val="20"/>
          <w:szCs w:val="20"/>
          <w:lang w:val="ka-GE"/>
        </w:rPr>
        <w:t>ენ კვალიფიციურ კომპანიებს, შემდგომში მოხსენიებული როგორც „</w:t>
      </w:r>
      <w:r w:rsidR="003A575D" w:rsidRPr="00CD19CB">
        <w:rPr>
          <w:rFonts w:ascii="Sylfaen" w:hAnsi="Sylfaen" w:cs="Sylfaen"/>
          <w:b/>
          <w:sz w:val="20"/>
          <w:szCs w:val="20"/>
          <w:lang w:val="ka-GE"/>
        </w:rPr>
        <w:t>პრეტენდენტი</w:t>
      </w:r>
      <w:r w:rsidR="003A575D">
        <w:rPr>
          <w:rFonts w:ascii="Sylfaen" w:hAnsi="Sylfaen" w:cs="Sylfaen"/>
          <w:sz w:val="20"/>
          <w:szCs w:val="20"/>
          <w:lang w:val="ka-GE"/>
        </w:rPr>
        <w:t xml:space="preserve">“ </w:t>
      </w:r>
      <w:r w:rsidR="003A575D" w:rsidRPr="0027455B">
        <w:rPr>
          <w:rFonts w:ascii="Sylfaen" w:hAnsi="Sylfaen" w:cs="Sylfaen"/>
          <w:sz w:val="20"/>
          <w:szCs w:val="20"/>
          <w:lang w:val="ka-GE"/>
        </w:rPr>
        <w:t>მონაწილეობის მისაღებად.</w:t>
      </w:r>
    </w:p>
    <w:p w14:paraId="2D3CF037" w14:textId="77777777" w:rsidR="00801A00" w:rsidRPr="00801A00" w:rsidRDefault="00801A00" w:rsidP="00801A00">
      <w:pPr>
        <w:spacing w:after="0" w:line="240" w:lineRule="auto"/>
        <w:rPr>
          <w:rFonts w:ascii="Sylfaen" w:hAnsi="Sylfaen" w:cs="Sylfaen"/>
          <w:sz w:val="20"/>
          <w:szCs w:val="20"/>
          <w:lang w:val="ka-GE"/>
        </w:rPr>
      </w:pPr>
    </w:p>
    <w:p w14:paraId="42C81158" w14:textId="0978558C" w:rsidR="001B055A" w:rsidRPr="0027455B" w:rsidRDefault="000353F8" w:rsidP="001B055A">
      <w:pPr>
        <w:spacing w:after="0" w:line="240" w:lineRule="auto"/>
        <w:jc w:val="both"/>
        <w:rPr>
          <w:rFonts w:ascii="Sylfaen" w:hAnsi="Sylfaen"/>
          <w:b/>
          <w:sz w:val="20"/>
          <w:szCs w:val="20"/>
          <w:lang w:val="ka-GE"/>
        </w:rPr>
      </w:pPr>
      <w:r w:rsidRPr="0027455B">
        <w:rPr>
          <w:rFonts w:ascii="Sylfaen" w:hAnsi="Sylfaen"/>
          <w:b/>
          <w:sz w:val="20"/>
          <w:szCs w:val="20"/>
          <w:lang w:val="ka-GE"/>
        </w:rPr>
        <w:t xml:space="preserve">1.2 </w:t>
      </w:r>
      <w:r w:rsidR="0001638A" w:rsidRPr="0027455B">
        <w:rPr>
          <w:rFonts w:ascii="Sylfaen" w:hAnsi="Sylfaen"/>
          <w:b/>
          <w:sz w:val="20"/>
          <w:szCs w:val="20"/>
          <w:lang w:val="ka-GE"/>
        </w:rPr>
        <w:t xml:space="preserve">შესყიდვის ობიექტის </w:t>
      </w:r>
      <w:r w:rsidR="001B055A" w:rsidRPr="0027455B">
        <w:rPr>
          <w:rFonts w:ascii="Sylfaen" w:hAnsi="Sylfaen"/>
          <w:b/>
          <w:sz w:val="20"/>
          <w:szCs w:val="20"/>
          <w:lang w:val="ka-GE"/>
        </w:rPr>
        <w:t>აღწერა (ტექნიკური დავალება), შესყიდვის ობიექტის რაოდენობა/მოცულობა</w:t>
      </w:r>
    </w:p>
    <w:p w14:paraId="1D5E57E5" w14:textId="74A574CF" w:rsidR="000353F8" w:rsidRPr="0027455B" w:rsidRDefault="000353F8" w:rsidP="000353F8">
      <w:pPr>
        <w:spacing w:after="0" w:line="240" w:lineRule="auto"/>
        <w:jc w:val="both"/>
        <w:rPr>
          <w:rFonts w:ascii="Sylfaen" w:hAnsi="Sylfaen" w:cs="Sylfaen"/>
          <w:sz w:val="20"/>
          <w:szCs w:val="20"/>
          <w:lang w:val="ka-GE"/>
        </w:rPr>
      </w:pPr>
    </w:p>
    <w:p w14:paraId="41678EEC" w14:textId="77777777" w:rsidR="003A575D" w:rsidRPr="00D66F5E" w:rsidRDefault="003A575D" w:rsidP="003A575D">
      <w:pPr>
        <w:spacing w:after="0" w:line="240" w:lineRule="auto"/>
        <w:rPr>
          <w:rFonts w:ascii="Sylfaen" w:hAnsi="Sylfaen"/>
          <w:sz w:val="20"/>
          <w:szCs w:val="20"/>
          <w:lang w:val="ka-GE"/>
        </w:rPr>
      </w:pPr>
      <w:r>
        <w:rPr>
          <w:rFonts w:ascii="Sylfaen" w:hAnsi="Sylfaen"/>
          <w:sz w:val="20"/>
          <w:szCs w:val="20"/>
          <w:lang w:val="ka-GE"/>
        </w:rPr>
        <w:t xml:space="preserve">შესყიდვის ობიეექტის აღწერა, ტექნიკური მახასიათებლები და რაოდენობები იხილეთ დანართში N1. </w:t>
      </w:r>
    </w:p>
    <w:p w14:paraId="2244469C" w14:textId="1382C7EF" w:rsidR="0027455B" w:rsidRPr="0027455B" w:rsidRDefault="0027455B" w:rsidP="001B055A">
      <w:pPr>
        <w:spacing w:after="0" w:line="240" w:lineRule="auto"/>
        <w:jc w:val="both"/>
        <w:rPr>
          <w:rFonts w:ascii="Sylfaen" w:hAnsi="Sylfaen"/>
          <w:b/>
          <w:sz w:val="20"/>
          <w:szCs w:val="20"/>
          <w:lang w:val="ka-GE"/>
        </w:rPr>
      </w:pPr>
    </w:p>
    <w:p w14:paraId="24311423" w14:textId="6BF8BA3F" w:rsidR="00387591" w:rsidRPr="0027455B" w:rsidRDefault="00950D10" w:rsidP="00F90B03">
      <w:pPr>
        <w:rPr>
          <w:rFonts w:ascii="Sylfaen" w:hAnsi="Sylfaen" w:cs="Sylfaen"/>
          <w:b/>
          <w:sz w:val="20"/>
          <w:szCs w:val="20"/>
          <w:lang w:val="ka-GE"/>
        </w:rPr>
      </w:pPr>
      <w:r w:rsidRPr="0027455B">
        <w:rPr>
          <w:rFonts w:ascii="Sylfaen" w:hAnsi="Sylfaen" w:cs="Sylfaen"/>
          <w:b/>
          <w:sz w:val="20"/>
          <w:szCs w:val="20"/>
          <w:lang w:val="ka-GE"/>
        </w:rPr>
        <w:t>1.3</w:t>
      </w:r>
      <w:r w:rsidR="002E0E5E" w:rsidRPr="0027455B">
        <w:rPr>
          <w:rFonts w:ascii="Sylfaen" w:hAnsi="Sylfaen" w:cs="Sylfaen"/>
          <w:b/>
          <w:sz w:val="20"/>
          <w:szCs w:val="20"/>
          <w:lang w:val="ka-GE"/>
        </w:rPr>
        <w:t xml:space="preserve"> </w:t>
      </w:r>
      <w:r w:rsidR="00D527CB" w:rsidRPr="0027455B">
        <w:rPr>
          <w:rFonts w:ascii="Sylfaen" w:hAnsi="Sylfaen" w:cs="Sylfaen"/>
          <w:b/>
          <w:sz w:val="20"/>
          <w:szCs w:val="20"/>
          <w:lang w:val="ka-GE"/>
        </w:rPr>
        <w:t>განფასება</w:t>
      </w:r>
      <w:r w:rsidRPr="0027455B">
        <w:rPr>
          <w:rFonts w:ascii="Sylfaen" w:hAnsi="Sylfaen" w:cs="Sylfaen"/>
          <w:b/>
          <w:sz w:val="20"/>
          <w:szCs w:val="20"/>
          <w:lang w:val="ka-GE"/>
        </w:rPr>
        <w:t xml:space="preserve"> </w:t>
      </w:r>
    </w:p>
    <w:p w14:paraId="21CEDCF0" w14:textId="57E3FE41" w:rsidR="00F90B03" w:rsidRDefault="00D527CB" w:rsidP="003A575D">
      <w:pPr>
        <w:spacing w:after="0" w:line="240" w:lineRule="auto"/>
        <w:rPr>
          <w:rFonts w:ascii="Sylfaen" w:hAnsi="Sylfaen"/>
          <w:sz w:val="20"/>
          <w:szCs w:val="20"/>
          <w:lang w:val="ka-GE"/>
        </w:rPr>
      </w:pPr>
      <w:r w:rsidRPr="003A575D">
        <w:rPr>
          <w:rFonts w:ascii="Sylfaen" w:hAnsi="Sylfaen"/>
          <w:sz w:val="20"/>
          <w:szCs w:val="20"/>
          <w:lang w:val="ka-GE"/>
        </w:rPr>
        <w:t xml:space="preserve">პრეტენდენტმა უნდა წარმოადგინოს </w:t>
      </w:r>
      <w:r w:rsidR="004B2A00" w:rsidRPr="003A575D">
        <w:rPr>
          <w:rFonts w:ascii="Sylfaen" w:hAnsi="Sylfaen"/>
          <w:sz w:val="20"/>
          <w:szCs w:val="20"/>
          <w:lang w:val="ka-GE"/>
        </w:rPr>
        <w:t>შემოთავაზება</w:t>
      </w:r>
      <w:r w:rsidR="00071E29" w:rsidRPr="003A575D">
        <w:rPr>
          <w:rFonts w:ascii="Sylfaen" w:hAnsi="Sylfaen"/>
          <w:sz w:val="20"/>
          <w:szCs w:val="20"/>
          <w:lang w:val="ka-GE"/>
        </w:rPr>
        <w:t xml:space="preserve"> </w:t>
      </w:r>
      <w:r w:rsidR="00CD295B" w:rsidRPr="003A575D">
        <w:rPr>
          <w:rFonts w:ascii="Sylfaen" w:hAnsi="Sylfaen"/>
          <w:sz w:val="20"/>
          <w:szCs w:val="20"/>
          <w:lang w:val="ka-GE"/>
        </w:rPr>
        <w:t xml:space="preserve">1.2 </w:t>
      </w:r>
      <w:r w:rsidR="00071E29" w:rsidRPr="003A575D">
        <w:rPr>
          <w:rFonts w:ascii="Sylfaen" w:hAnsi="Sylfaen"/>
          <w:sz w:val="20"/>
          <w:szCs w:val="20"/>
          <w:lang w:val="ka-GE"/>
        </w:rPr>
        <w:t xml:space="preserve">პუნქტში მოცემული </w:t>
      </w:r>
      <w:r w:rsidR="004B2A00" w:rsidRPr="003A575D">
        <w:rPr>
          <w:rFonts w:ascii="Sylfaen" w:hAnsi="Sylfaen"/>
          <w:sz w:val="20"/>
          <w:szCs w:val="20"/>
          <w:lang w:val="ka-GE"/>
        </w:rPr>
        <w:t>სპეციფიკაციის</w:t>
      </w:r>
      <w:r w:rsidR="00071E29" w:rsidRPr="003A575D">
        <w:rPr>
          <w:rFonts w:ascii="Sylfaen" w:hAnsi="Sylfaen"/>
          <w:sz w:val="20"/>
          <w:szCs w:val="20"/>
          <w:lang w:val="ka-GE"/>
        </w:rPr>
        <w:t xml:space="preserve"> შესაბამისად</w:t>
      </w:r>
      <w:r w:rsidR="001E2ECF" w:rsidRPr="003A575D">
        <w:rPr>
          <w:rFonts w:ascii="Sylfaen" w:hAnsi="Sylfaen"/>
          <w:sz w:val="20"/>
          <w:szCs w:val="20"/>
          <w:lang w:val="ka-GE"/>
        </w:rPr>
        <w:t>. ფასი უნდა მოიცავდეს დღგ-ს და ტრანსპორტირებას თბილისის მასშტაბით.</w:t>
      </w:r>
    </w:p>
    <w:p w14:paraId="609DF07C" w14:textId="77777777" w:rsidR="003A575D" w:rsidRPr="003A575D" w:rsidRDefault="003A575D" w:rsidP="003A575D">
      <w:pPr>
        <w:spacing w:after="0" w:line="240" w:lineRule="auto"/>
        <w:rPr>
          <w:rFonts w:ascii="Sylfaen" w:hAnsi="Sylfaen"/>
          <w:sz w:val="20"/>
          <w:szCs w:val="20"/>
          <w:lang w:val="ka-GE"/>
        </w:rPr>
      </w:pPr>
    </w:p>
    <w:p w14:paraId="5AAAF0F3" w14:textId="7A73BED7" w:rsidR="00FD0815" w:rsidRPr="0027455B" w:rsidRDefault="00056A31" w:rsidP="00FD35B5">
      <w:pPr>
        <w:rPr>
          <w:rFonts w:ascii="Sylfaen" w:hAnsi="Sylfaen"/>
          <w:b/>
          <w:sz w:val="20"/>
          <w:szCs w:val="20"/>
          <w:lang w:val="ka-GE"/>
        </w:rPr>
      </w:pPr>
      <w:r w:rsidRPr="0027455B">
        <w:rPr>
          <w:rFonts w:ascii="Sylfaen" w:hAnsi="Sylfaen" w:cs="Sylfaen"/>
          <w:b/>
          <w:sz w:val="20"/>
          <w:szCs w:val="20"/>
        </w:rPr>
        <w:t>1</w:t>
      </w:r>
      <w:r w:rsidR="00C76391" w:rsidRPr="0027455B">
        <w:rPr>
          <w:rFonts w:ascii="Sylfaen" w:hAnsi="Sylfaen" w:cs="Sylfaen"/>
          <w:b/>
          <w:sz w:val="20"/>
          <w:szCs w:val="20"/>
        </w:rPr>
        <w:t>.4</w:t>
      </w:r>
      <w:r w:rsidR="002E3799" w:rsidRPr="0027455B">
        <w:rPr>
          <w:rFonts w:ascii="Sylfaen" w:hAnsi="Sylfaen" w:cs="Sylfaen"/>
          <w:sz w:val="20"/>
          <w:szCs w:val="20"/>
          <w:lang w:val="ka-GE"/>
        </w:rPr>
        <w:t xml:space="preserve"> </w:t>
      </w:r>
      <w:r w:rsidR="004B2A00" w:rsidRPr="0027455B">
        <w:rPr>
          <w:rFonts w:ascii="Sylfaen" w:hAnsi="Sylfaen" w:cs="Sylfaen"/>
          <w:b/>
          <w:sz w:val="20"/>
          <w:szCs w:val="20"/>
          <w:lang w:val="ka-GE"/>
        </w:rPr>
        <w:t>საქონლის მოწოდების</w:t>
      </w:r>
      <w:r w:rsidR="00255EB0" w:rsidRPr="0027455B">
        <w:rPr>
          <w:rFonts w:ascii="Sylfaen" w:hAnsi="Sylfaen"/>
          <w:b/>
          <w:sz w:val="20"/>
          <w:szCs w:val="20"/>
          <w:lang w:val="ka-GE"/>
        </w:rPr>
        <w:t xml:space="preserve"> ფორმა,</w:t>
      </w:r>
      <w:r w:rsidRPr="0027455B">
        <w:rPr>
          <w:rFonts w:ascii="Sylfaen" w:hAnsi="Sylfaen"/>
          <w:b/>
          <w:sz w:val="20"/>
          <w:szCs w:val="20"/>
          <w:lang w:val="ka-GE"/>
        </w:rPr>
        <w:t xml:space="preserve"> ადგილი</w:t>
      </w:r>
      <w:r w:rsidR="00255EB0" w:rsidRPr="0027455B">
        <w:rPr>
          <w:rFonts w:ascii="Sylfaen" w:hAnsi="Sylfaen"/>
          <w:b/>
          <w:sz w:val="20"/>
          <w:szCs w:val="20"/>
          <w:lang w:val="ka-GE"/>
        </w:rPr>
        <w:t xml:space="preserve"> და ვადა</w:t>
      </w:r>
    </w:p>
    <w:p w14:paraId="3268067F" w14:textId="718A8770" w:rsidR="00255EB0" w:rsidRPr="0027455B" w:rsidRDefault="00F534CE" w:rsidP="00FD35B5">
      <w:pPr>
        <w:rPr>
          <w:rFonts w:ascii="Sylfaen" w:hAnsi="Sylfaen" w:cs="Sylfaen"/>
          <w:sz w:val="20"/>
          <w:szCs w:val="20"/>
          <w:lang w:val="ka-GE"/>
        </w:rPr>
      </w:pPr>
      <w:r w:rsidRPr="0027455B">
        <w:rPr>
          <w:rFonts w:ascii="Sylfaen" w:hAnsi="Sylfaen" w:cs="Sylfaen"/>
          <w:b/>
          <w:sz w:val="20"/>
          <w:szCs w:val="20"/>
          <w:lang w:val="ka-GE"/>
        </w:rPr>
        <w:t>საქონლის მოწოდების</w:t>
      </w:r>
      <w:r w:rsidRPr="0027455B">
        <w:rPr>
          <w:rFonts w:ascii="Sylfaen" w:hAnsi="Sylfaen"/>
          <w:b/>
          <w:sz w:val="20"/>
          <w:szCs w:val="20"/>
          <w:lang w:val="ka-GE"/>
        </w:rPr>
        <w:t xml:space="preserve"> ადგილი </w:t>
      </w:r>
      <w:r w:rsidRPr="0027455B">
        <w:rPr>
          <w:rFonts w:ascii="Sylfaen" w:hAnsi="Sylfaen"/>
          <w:b/>
          <w:sz w:val="20"/>
          <w:szCs w:val="20"/>
        </w:rPr>
        <w:t xml:space="preserve">- </w:t>
      </w:r>
      <w:r w:rsidR="00D54B22" w:rsidRPr="0027455B">
        <w:rPr>
          <w:rFonts w:ascii="Sylfaen" w:hAnsi="Sylfaen" w:cs="Sylfaen"/>
          <w:sz w:val="20"/>
          <w:szCs w:val="20"/>
          <w:lang w:val="ka-GE"/>
        </w:rPr>
        <w:t xml:space="preserve">ქ. თბილისი, </w:t>
      </w:r>
      <w:r w:rsidR="001E2ECF" w:rsidRPr="0027455B">
        <w:rPr>
          <w:rFonts w:ascii="Sylfaen" w:hAnsi="Sylfaen" w:cs="Sylfaen"/>
          <w:sz w:val="20"/>
          <w:szCs w:val="20"/>
          <w:lang w:val="ka-GE"/>
        </w:rPr>
        <w:t>მედეა (მზია) ჯუღელის N 10</w:t>
      </w:r>
      <w:r w:rsidR="00D54B22" w:rsidRPr="0027455B">
        <w:rPr>
          <w:rFonts w:ascii="Sylfaen" w:hAnsi="Sylfaen" w:cs="Sylfaen"/>
          <w:sz w:val="20"/>
          <w:szCs w:val="20"/>
          <w:lang w:val="ka-GE"/>
        </w:rPr>
        <w:t xml:space="preserve"> </w:t>
      </w:r>
    </w:p>
    <w:p w14:paraId="31D5E70F" w14:textId="2A6D2495" w:rsidR="0027455B" w:rsidRPr="0027455B" w:rsidRDefault="00C438CB" w:rsidP="00FD35B5">
      <w:pPr>
        <w:rPr>
          <w:rFonts w:ascii="Sylfaen" w:hAnsi="Sylfaen"/>
          <w:b/>
          <w:sz w:val="20"/>
          <w:szCs w:val="20"/>
          <w:lang w:val="ka-GE"/>
        </w:rPr>
      </w:pPr>
      <w:r w:rsidRPr="0027455B">
        <w:rPr>
          <w:rFonts w:ascii="Sylfaen" w:hAnsi="Sylfaen" w:cs="Sylfaen"/>
          <w:b/>
          <w:sz w:val="20"/>
          <w:szCs w:val="20"/>
          <w:lang w:val="ka-GE"/>
        </w:rPr>
        <w:t>საქონლის მოწოდების</w:t>
      </w:r>
      <w:r w:rsidR="00126555">
        <w:rPr>
          <w:rFonts w:ascii="Sylfaen" w:hAnsi="Sylfaen"/>
          <w:b/>
          <w:sz w:val="20"/>
          <w:szCs w:val="20"/>
          <w:lang w:val="ka-GE"/>
        </w:rPr>
        <w:t xml:space="preserve"> </w:t>
      </w:r>
      <w:r w:rsidRPr="0027455B">
        <w:rPr>
          <w:rFonts w:ascii="Sylfaen" w:hAnsi="Sylfaen"/>
          <w:b/>
          <w:sz w:val="20"/>
          <w:szCs w:val="20"/>
          <w:lang w:val="ka-GE"/>
        </w:rPr>
        <w:t>ვადა</w:t>
      </w:r>
      <w:r w:rsidR="0027455B" w:rsidRPr="0027455B">
        <w:rPr>
          <w:rFonts w:ascii="Sylfaen" w:hAnsi="Sylfaen"/>
          <w:b/>
          <w:sz w:val="20"/>
          <w:szCs w:val="20"/>
          <w:lang w:val="ka-GE"/>
        </w:rPr>
        <w:t>:</w:t>
      </w:r>
    </w:p>
    <w:p w14:paraId="1D309556" w14:textId="77777777" w:rsidR="00126555" w:rsidRDefault="00126555" w:rsidP="003A575D">
      <w:pPr>
        <w:spacing w:after="0"/>
        <w:rPr>
          <w:rFonts w:ascii="Sylfaen" w:hAnsi="Sylfaen"/>
          <w:sz w:val="20"/>
          <w:szCs w:val="20"/>
          <w:lang w:val="ka-GE"/>
        </w:rPr>
      </w:pPr>
      <w:r>
        <w:rPr>
          <w:rFonts w:ascii="Sylfaen" w:hAnsi="Sylfaen"/>
          <w:sz w:val="20"/>
          <w:szCs w:val="20"/>
          <w:lang w:val="ka-GE"/>
        </w:rPr>
        <w:t xml:space="preserve">სმარტფონებზე და მის აქსესუარებზე </w:t>
      </w:r>
      <w:r w:rsidR="0043483B">
        <w:rPr>
          <w:rFonts w:ascii="Sylfaen" w:hAnsi="Sylfaen"/>
          <w:sz w:val="20"/>
          <w:szCs w:val="20"/>
          <w:lang w:val="ka-GE"/>
        </w:rPr>
        <w:t>ერთიანად</w:t>
      </w:r>
      <w:r>
        <w:rPr>
          <w:rFonts w:ascii="Sylfaen" w:hAnsi="Sylfaen"/>
          <w:sz w:val="20"/>
          <w:szCs w:val="20"/>
          <w:lang w:val="ka-GE"/>
        </w:rPr>
        <w:t xml:space="preserve"> უმოკლეს ვადაში </w:t>
      </w:r>
    </w:p>
    <w:p w14:paraId="71E30AEB" w14:textId="210F0D8B" w:rsidR="003A575D" w:rsidRDefault="00126555" w:rsidP="003A575D">
      <w:pPr>
        <w:spacing w:after="0"/>
        <w:rPr>
          <w:rFonts w:ascii="Sylfaen" w:hAnsi="Sylfaen"/>
          <w:sz w:val="20"/>
          <w:szCs w:val="20"/>
          <w:lang w:val="ka-GE"/>
        </w:rPr>
      </w:pPr>
      <w:r>
        <w:rPr>
          <w:rFonts w:ascii="Sylfaen" w:hAnsi="Sylfaen"/>
          <w:sz w:val="20"/>
          <w:szCs w:val="20"/>
          <w:lang w:val="ka-GE"/>
        </w:rPr>
        <w:t xml:space="preserve">პლანშეტებზე და მის აქსესუარებზე ერთიანად ან ეტაპობრივად 1 (ერთი) თვის ვადაში </w:t>
      </w:r>
    </w:p>
    <w:p w14:paraId="547B56B9" w14:textId="77777777" w:rsidR="00801A00" w:rsidRPr="003A575D" w:rsidRDefault="00801A00" w:rsidP="003A575D">
      <w:pPr>
        <w:spacing w:after="0"/>
        <w:rPr>
          <w:rFonts w:ascii="Sylfaen" w:hAnsi="Sylfaen"/>
          <w:sz w:val="20"/>
          <w:szCs w:val="20"/>
          <w:lang w:val="ka-GE"/>
        </w:rPr>
      </w:pPr>
    </w:p>
    <w:p w14:paraId="1B224802" w14:textId="3A3B7E2A" w:rsidR="008C0A74" w:rsidRPr="0027455B" w:rsidRDefault="007F1D40" w:rsidP="009214A6">
      <w:pPr>
        <w:pStyle w:val="ListParagraph"/>
        <w:numPr>
          <w:ilvl w:val="1"/>
          <w:numId w:val="34"/>
        </w:numPr>
        <w:spacing w:after="0" w:line="240" w:lineRule="auto"/>
        <w:jc w:val="both"/>
        <w:rPr>
          <w:rFonts w:ascii="Sylfaen" w:hAnsi="Sylfaen"/>
          <w:b/>
          <w:sz w:val="20"/>
          <w:szCs w:val="20"/>
          <w:lang w:val="ka-GE"/>
        </w:rPr>
      </w:pPr>
      <w:r w:rsidRPr="0027455B">
        <w:rPr>
          <w:rFonts w:ascii="Sylfaen" w:hAnsi="Sylfaen" w:cs="Sylfaen"/>
          <w:b/>
          <w:sz w:val="20"/>
          <w:szCs w:val="20"/>
          <w:lang w:val="ka-GE"/>
        </w:rPr>
        <w:t>მოთხოვნა</w:t>
      </w:r>
      <w:r w:rsidRPr="0027455B">
        <w:rPr>
          <w:rFonts w:ascii="Sylfaen" w:hAnsi="Sylfaen"/>
          <w:b/>
          <w:sz w:val="20"/>
          <w:szCs w:val="20"/>
          <w:lang w:val="ka-GE"/>
        </w:rPr>
        <w:t xml:space="preserve"> </w:t>
      </w:r>
      <w:r w:rsidRPr="0027455B">
        <w:rPr>
          <w:rFonts w:ascii="Sylfaen" w:hAnsi="Sylfaen" w:cs="Sylfaen"/>
          <w:b/>
          <w:sz w:val="20"/>
          <w:szCs w:val="20"/>
          <w:lang w:val="ka-GE"/>
        </w:rPr>
        <w:t>საგარანტიო</w:t>
      </w:r>
      <w:r w:rsidRPr="0027455B">
        <w:rPr>
          <w:rFonts w:ascii="Sylfaen" w:hAnsi="Sylfaen"/>
          <w:b/>
          <w:sz w:val="20"/>
          <w:szCs w:val="20"/>
          <w:lang w:val="ka-GE"/>
        </w:rPr>
        <w:t xml:space="preserve"> </w:t>
      </w:r>
      <w:r w:rsidRPr="0027455B">
        <w:rPr>
          <w:rFonts w:ascii="Sylfaen" w:hAnsi="Sylfaen" w:cs="Sylfaen"/>
          <w:b/>
          <w:sz w:val="20"/>
          <w:szCs w:val="20"/>
          <w:lang w:val="ka-GE"/>
        </w:rPr>
        <w:t>ვადის</w:t>
      </w:r>
      <w:r w:rsidRPr="0027455B">
        <w:rPr>
          <w:rFonts w:ascii="Sylfaen" w:hAnsi="Sylfaen"/>
          <w:b/>
          <w:sz w:val="20"/>
          <w:szCs w:val="20"/>
          <w:lang w:val="ka-GE"/>
        </w:rPr>
        <w:t xml:space="preserve"> </w:t>
      </w:r>
      <w:r w:rsidRPr="0027455B">
        <w:rPr>
          <w:rFonts w:ascii="Sylfaen" w:hAnsi="Sylfaen" w:cs="Sylfaen"/>
          <w:b/>
          <w:sz w:val="20"/>
          <w:szCs w:val="20"/>
          <w:lang w:val="ka-GE"/>
        </w:rPr>
        <w:t>შესახებ</w:t>
      </w:r>
    </w:p>
    <w:p w14:paraId="7B2C5B85" w14:textId="3C852642" w:rsidR="00CF7A57" w:rsidRPr="0027455B" w:rsidRDefault="00D54B22" w:rsidP="004F575F">
      <w:pPr>
        <w:spacing w:after="0" w:line="360" w:lineRule="auto"/>
        <w:jc w:val="both"/>
        <w:rPr>
          <w:rFonts w:ascii="Sylfaen" w:hAnsi="Sylfaen"/>
          <w:sz w:val="20"/>
          <w:szCs w:val="20"/>
          <w:lang w:val="ka-GE"/>
        </w:rPr>
      </w:pPr>
      <w:r w:rsidRPr="0027455B">
        <w:rPr>
          <w:rFonts w:ascii="Sylfaen" w:hAnsi="Sylfaen"/>
          <w:sz w:val="20"/>
          <w:szCs w:val="20"/>
          <w:lang w:val="ka-GE"/>
        </w:rPr>
        <w:t xml:space="preserve">ინფორმაცია საგარანტიო ვადის შესახებ წარმოდგენილ უნდა იქნას ტენდერში მონაწილე კომპანიის მიერ. </w:t>
      </w:r>
    </w:p>
    <w:p w14:paraId="534DD275" w14:textId="77777777" w:rsidR="00EA22AE" w:rsidRPr="0027455B" w:rsidRDefault="00EA22AE" w:rsidP="001B055A">
      <w:pPr>
        <w:spacing w:after="0" w:line="240" w:lineRule="auto"/>
        <w:jc w:val="both"/>
        <w:rPr>
          <w:rFonts w:ascii="Sylfaen" w:hAnsi="Sylfaen"/>
          <w:b/>
          <w:sz w:val="20"/>
          <w:szCs w:val="20"/>
          <w:lang w:val="ka-GE"/>
        </w:rPr>
      </w:pPr>
    </w:p>
    <w:p w14:paraId="1EE31693" w14:textId="03135E57" w:rsidR="00000015" w:rsidRPr="0027455B" w:rsidRDefault="0028660D" w:rsidP="001B055A">
      <w:pPr>
        <w:spacing w:after="0" w:line="240" w:lineRule="auto"/>
        <w:jc w:val="both"/>
        <w:rPr>
          <w:rFonts w:ascii="Sylfaen" w:hAnsi="Sylfaen"/>
          <w:b/>
          <w:sz w:val="20"/>
          <w:szCs w:val="20"/>
          <w:lang w:val="ka-GE"/>
        </w:rPr>
      </w:pPr>
      <w:r w:rsidRPr="0027455B">
        <w:rPr>
          <w:rFonts w:ascii="Sylfaen" w:hAnsi="Sylfaen" w:cs="Sylfaen"/>
          <w:b/>
          <w:sz w:val="20"/>
          <w:szCs w:val="20"/>
          <w:lang w:val="ka-GE"/>
        </w:rPr>
        <w:t>1.6</w:t>
      </w:r>
      <w:r w:rsidR="00B35065" w:rsidRPr="0027455B">
        <w:rPr>
          <w:rFonts w:ascii="Sylfaen" w:hAnsi="Sylfaen" w:cs="Sylfaen"/>
          <w:sz w:val="20"/>
          <w:szCs w:val="20"/>
          <w:lang w:val="ka-GE"/>
        </w:rPr>
        <w:t xml:space="preserve"> </w:t>
      </w:r>
      <w:r w:rsidR="00000015" w:rsidRPr="0027455B">
        <w:rPr>
          <w:rFonts w:ascii="Sylfaen" w:hAnsi="Sylfaen"/>
          <w:b/>
          <w:sz w:val="20"/>
          <w:szCs w:val="20"/>
          <w:lang w:val="ka-GE"/>
        </w:rPr>
        <w:t>ანგარიშსწორების პირობები</w:t>
      </w:r>
    </w:p>
    <w:p w14:paraId="57484F93" w14:textId="22C2B7B8" w:rsidR="00000015" w:rsidRPr="0027455B" w:rsidRDefault="00000015" w:rsidP="001B055A">
      <w:pPr>
        <w:spacing w:after="0" w:line="240" w:lineRule="auto"/>
        <w:jc w:val="both"/>
        <w:rPr>
          <w:rFonts w:ascii="Sylfaen" w:hAnsi="Sylfaen"/>
          <w:sz w:val="20"/>
          <w:szCs w:val="20"/>
          <w:lang w:val="ka-GE"/>
        </w:rPr>
      </w:pPr>
      <w:r w:rsidRPr="0027455B">
        <w:rPr>
          <w:rFonts w:ascii="Sylfaen" w:hAnsi="Sylfaen"/>
          <w:sz w:val="20"/>
          <w:szCs w:val="20"/>
          <w:lang w:val="ka-GE"/>
        </w:rPr>
        <w:t>ანგარიშსწორება მოხდება კონსიგნაციის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p>
    <w:p w14:paraId="797FB3DD" w14:textId="584C62BA" w:rsidR="008D04C5" w:rsidRPr="0027455B" w:rsidRDefault="00BA345D" w:rsidP="00AA511B">
      <w:pPr>
        <w:spacing w:before="240" w:after="160"/>
        <w:jc w:val="both"/>
        <w:rPr>
          <w:rFonts w:ascii="Sylfaen" w:hAnsi="Sylfaen"/>
          <w:b/>
          <w:sz w:val="20"/>
          <w:szCs w:val="20"/>
          <w:lang w:val="ka-GE"/>
        </w:rPr>
      </w:pPr>
      <w:r>
        <w:rPr>
          <w:rFonts w:ascii="Sylfaen" w:hAnsi="Sylfaen"/>
          <w:b/>
          <w:sz w:val="20"/>
          <w:szCs w:val="20"/>
          <w:lang w:val="ka-GE"/>
        </w:rPr>
        <w:t>1.7</w:t>
      </w:r>
      <w:r w:rsidR="008D04C5" w:rsidRPr="0027455B">
        <w:rPr>
          <w:rFonts w:ascii="Sylfaen" w:hAnsi="Sylfaen"/>
          <w:b/>
          <w:sz w:val="20"/>
          <w:szCs w:val="20"/>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5CCCC09" w:rsidR="00B806AE" w:rsidRPr="00126555" w:rsidRDefault="00387591" w:rsidP="00AA511B">
      <w:pPr>
        <w:spacing w:before="240" w:after="160"/>
        <w:jc w:val="both"/>
        <w:rPr>
          <w:rFonts w:ascii="Sylfaen" w:hAnsi="Sylfaen"/>
          <w:sz w:val="20"/>
          <w:szCs w:val="20"/>
          <w:lang w:val="ka-GE"/>
        </w:rPr>
      </w:pPr>
      <w:r w:rsidRPr="0027455B">
        <w:rPr>
          <w:rFonts w:ascii="Sylfaen" w:hAnsi="Sylfaen"/>
          <w:sz w:val="20"/>
          <w:szCs w:val="20"/>
          <w:lang w:val="ka-GE"/>
        </w:rPr>
        <w:t>1.</w:t>
      </w:r>
      <w:r w:rsidR="003F7703" w:rsidRPr="0027455B">
        <w:rPr>
          <w:sz w:val="20"/>
          <w:szCs w:val="20"/>
        </w:rPr>
        <w:t xml:space="preserve"> </w:t>
      </w:r>
      <w:r w:rsidR="00126555">
        <w:rPr>
          <w:rFonts w:ascii="Sylfaen" w:hAnsi="Sylfaen"/>
          <w:sz w:val="20"/>
          <w:szCs w:val="20"/>
          <w:lang w:val="ka-GE"/>
        </w:rPr>
        <w:t xml:space="preserve">შევსებული დანართი </w:t>
      </w:r>
      <w:r w:rsidR="00126555">
        <w:rPr>
          <w:rFonts w:ascii="Sylfaen" w:hAnsi="Sylfaen"/>
          <w:sz w:val="20"/>
          <w:szCs w:val="20"/>
        </w:rPr>
        <w:t>N 1</w:t>
      </w:r>
      <w:r w:rsidR="003F7703" w:rsidRPr="0027455B">
        <w:rPr>
          <w:rFonts w:ascii="Sylfaen" w:hAnsi="Sylfaen"/>
          <w:sz w:val="20"/>
          <w:szCs w:val="20"/>
          <w:lang w:val="ka-GE"/>
        </w:rPr>
        <w:t>, რომელიც უნდა მოიცავდეს საქონლის ერთეულის ფასს</w:t>
      </w:r>
      <w:r w:rsidR="001E2ECF" w:rsidRPr="0027455B">
        <w:rPr>
          <w:rFonts w:ascii="Sylfaen" w:hAnsi="Sylfaen"/>
          <w:sz w:val="20"/>
          <w:szCs w:val="20"/>
          <w:lang w:val="ka-GE"/>
        </w:rPr>
        <w:t xml:space="preserve"> დღგ-სა და მიწოდების ჩათვლით</w:t>
      </w:r>
      <w:r w:rsidR="00126555">
        <w:rPr>
          <w:rFonts w:ascii="Sylfaen" w:hAnsi="Sylfaen"/>
          <w:sz w:val="20"/>
          <w:szCs w:val="20"/>
        </w:rPr>
        <w:t xml:space="preserve">, </w:t>
      </w:r>
      <w:r w:rsidR="00126555">
        <w:rPr>
          <w:rFonts w:ascii="Sylfaen" w:hAnsi="Sylfaen"/>
          <w:sz w:val="20"/>
          <w:szCs w:val="20"/>
          <w:lang w:val="ka-GE"/>
        </w:rPr>
        <w:t>მიწოდებისა და საგარანტიო ვადებს, წარმოშობის ქვეყანას და პროდუქტის ზუსტ სპეციფიკაციას (</w:t>
      </w:r>
      <w:r w:rsidR="00126555">
        <w:rPr>
          <w:rFonts w:ascii="Sylfaen" w:hAnsi="Sylfaen"/>
          <w:sz w:val="20"/>
          <w:szCs w:val="20"/>
        </w:rPr>
        <w:t>Part Number)</w:t>
      </w:r>
      <w:r w:rsidR="00126555">
        <w:rPr>
          <w:rFonts w:ascii="Sylfaen" w:hAnsi="Sylfaen"/>
          <w:sz w:val="20"/>
          <w:szCs w:val="20"/>
          <w:lang w:val="ka-GE"/>
        </w:rPr>
        <w:t>-ის ჩათვლით.</w:t>
      </w:r>
    </w:p>
    <w:p w14:paraId="280761EB" w14:textId="06791C23" w:rsidR="004F575F" w:rsidRPr="0027455B" w:rsidRDefault="00126555" w:rsidP="00AA511B">
      <w:pPr>
        <w:spacing w:before="240" w:after="160"/>
        <w:jc w:val="both"/>
        <w:rPr>
          <w:rFonts w:ascii="Sylfaen" w:hAnsi="Sylfaen"/>
          <w:sz w:val="20"/>
          <w:szCs w:val="20"/>
          <w:lang w:val="ka-GE"/>
        </w:rPr>
      </w:pPr>
      <w:r>
        <w:rPr>
          <w:rFonts w:ascii="Sylfaen" w:hAnsi="Sylfaen"/>
          <w:sz w:val="20"/>
          <w:szCs w:val="20"/>
          <w:lang w:val="ka-GE"/>
        </w:rPr>
        <w:t>2</w:t>
      </w:r>
      <w:r w:rsidR="004F575F" w:rsidRPr="0027455B">
        <w:rPr>
          <w:rFonts w:ascii="Sylfaen" w:hAnsi="Sylfaen"/>
          <w:sz w:val="20"/>
          <w:szCs w:val="20"/>
          <w:lang w:val="ka-GE"/>
        </w:rPr>
        <w:t>.</w:t>
      </w:r>
      <w:r w:rsidR="003F7703" w:rsidRPr="0027455B">
        <w:rPr>
          <w:rFonts w:ascii="Sylfaen" w:hAnsi="Sylfaen"/>
          <w:sz w:val="20"/>
          <w:szCs w:val="20"/>
        </w:rPr>
        <w:t xml:space="preserve"> </w:t>
      </w:r>
      <w:r>
        <w:rPr>
          <w:rFonts w:ascii="Sylfaen" w:hAnsi="Sylfaen"/>
          <w:sz w:val="20"/>
          <w:szCs w:val="20"/>
          <w:lang w:val="ka-GE"/>
        </w:rPr>
        <w:t xml:space="preserve">პლანშეტების ქეისებისათვის </w:t>
      </w:r>
      <w:r w:rsidR="00BB0D17" w:rsidRPr="0027455B">
        <w:rPr>
          <w:rFonts w:ascii="Sylfaen" w:hAnsi="Sylfaen"/>
          <w:sz w:val="20"/>
          <w:szCs w:val="20"/>
          <w:lang w:val="ka-GE"/>
        </w:rPr>
        <w:t>ტექნიკური პასპორტი</w:t>
      </w:r>
      <w:r>
        <w:rPr>
          <w:rFonts w:ascii="Sylfaen" w:hAnsi="Sylfaen"/>
          <w:sz w:val="20"/>
          <w:szCs w:val="20"/>
          <w:lang w:val="ka-GE"/>
        </w:rPr>
        <w:t xml:space="preserve"> ან დეტალური სპეციფიკაცია და ფოტო</w:t>
      </w:r>
      <w:r w:rsidR="00BB0D17" w:rsidRPr="0027455B">
        <w:rPr>
          <w:rFonts w:ascii="Sylfaen" w:hAnsi="Sylfaen"/>
          <w:sz w:val="20"/>
          <w:szCs w:val="20"/>
          <w:lang w:val="ka-GE"/>
        </w:rPr>
        <w:t>;</w:t>
      </w:r>
    </w:p>
    <w:p w14:paraId="212FE159" w14:textId="3C4B2F96" w:rsidR="004717AB" w:rsidRPr="0027455B" w:rsidRDefault="00126555" w:rsidP="00CF7A57">
      <w:pPr>
        <w:rPr>
          <w:rFonts w:ascii="Sylfaen" w:hAnsi="Sylfaen"/>
          <w:sz w:val="20"/>
          <w:szCs w:val="20"/>
          <w:lang w:val="ka-GE"/>
        </w:rPr>
      </w:pPr>
      <w:r>
        <w:rPr>
          <w:rFonts w:ascii="Sylfaen" w:hAnsi="Sylfaen"/>
          <w:sz w:val="20"/>
          <w:szCs w:val="20"/>
          <w:lang w:val="ka-GE"/>
        </w:rPr>
        <w:t>3</w:t>
      </w:r>
      <w:r w:rsidR="00DB4B6C" w:rsidRPr="0027455B">
        <w:rPr>
          <w:rFonts w:ascii="Sylfaen" w:hAnsi="Sylfaen"/>
          <w:sz w:val="20"/>
          <w:szCs w:val="20"/>
        </w:rPr>
        <w:t>.</w:t>
      </w:r>
      <w:r w:rsidR="003F7703" w:rsidRPr="0027455B">
        <w:rPr>
          <w:rFonts w:ascii="Sylfaen" w:hAnsi="Sylfaen"/>
          <w:sz w:val="20"/>
          <w:szCs w:val="20"/>
        </w:rPr>
        <w:t xml:space="preserve"> </w:t>
      </w:r>
      <w:r w:rsidR="004717AB" w:rsidRPr="0027455B">
        <w:rPr>
          <w:rFonts w:ascii="Sylfaen" w:hAnsi="Sylfaen"/>
          <w:sz w:val="20"/>
          <w:szCs w:val="20"/>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sidRPr="0027455B">
        <w:rPr>
          <w:rFonts w:ascii="Sylfaen" w:hAnsi="Sylfaen"/>
          <w:sz w:val="20"/>
          <w:szCs w:val="20"/>
          <w:lang w:val="ka-GE"/>
        </w:rPr>
        <w:t xml:space="preserve">თარიღის </w:t>
      </w:r>
      <w:r w:rsidR="004717AB" w:rsidRPr="0027455B">
        <w:rPr>
          <w:rFonts w:ascii="Sylfaen" w:hAnsi="Sylfaen"/>
          <w:sz w:val="20"/>
          <w:szCs w:val="20"/>
          <w:lang w:val="ka-GE"/>
        </w:rPr>
        <w:t>შემდე</w:t>
      </w:r>
      <w:bookmarkStart w:id="0" w:name="_GoBack"/>
      <w:bookmarkEnd w:id="0"/>
      <w:r w:rsidR="004717AB" w:rsidRPr="0027455B">
        <w:rPr>
          <w:rFonts w:ascii="Sylfaen" w:hAnsi="Sylfaen"/>
          <w:sz w:val="20"/>
          <w:szCs w:val="20"/>
          <w:lang w:val="ka-GE"/>
        </w:rPr>
        <w:t>გ;</w:t>
      </w:r>
    </w:p>
    <w:p w14:paraId="2CBCDBAD" w14:textId="7029BA04" w:rsidR="00CE69DB" w:rsidRPr="0027455B" w:rsidRDefault="00CE69DB" w:rsidP="00CF7A57">
      <w:pPr>
        <w:rPr>
          <w:rFonts w:ascii="Sylfaen" w:hAnsi="Sylfaen"/>
          <w:sz w:val="20"/>
          <w:szCs w:val="20"/>
          <w:lang w:val="ka-GE"/>
        </w:rPr>
      </w:pPr>
    </w:p>
    <w:p w14:paraId="285D8F3A" w14:textId="2693FBA0" w:rsidR="00B049C5" w:rsidRPr="0027455B" w:rsidRDefault="001B7903" w:rsidP="00255EB0">
      <w:pPr>
        <w:rPr>
          <w:rFonts w:ascii="Sylfaen" w:hAnsi="Sylfaen"/>
          <w:sz w:val="20"/>
          <w:szCs w:val="20"/>
          <w:lang w:val="ka-GE"/>
        </w:rPr>
      </w:pPr>
      <w:r w:rsidRPr="0027455B">
        <w:rPr>
          <w:rFonts w:ascii="Sylfaen" w:hAnsi="Sylfaen"/>
          <w:b/>
          <w:sz w:val="20"/>
          <w:szCs w:val="20"/>
          <w:lang w:val="ka-GE"/>
        </w:rPr>
        <w:t>შენიშვნა:</w:t>
      </w:r>
      <w:r w:rsidRPr="0027455B">
        <w:rPr>
          <w:rFonts w:ascii="Sylfaen" w:hAnsi="Sylfaen"/>
          <w:b/>
          <w:sz w:val="20"/>
          <w:szCs w:val="20"/>
          <w:lang w:val="ka-GE"/>
        </w:rPr>
        <w:br/>
      </w:r>
      <w:r w:rsidRPr="0027455B">
        <w:rPr>
          <w:rFonts w:ascii="Verdana" w:hAnsi="Verdana"/>
          <w:color w:val="222222"/>
          <w:sz w:val="20"/>
          <w:szCs w:val="20"/>
          <w:shd w:val="clear" w:color="auto" w:fill="FFFFFF"/>
        </w:rPr>
        <w:t>1</w:t>
      </w:r>
      <w:r w:rsidRPr="0027455B">
        <w:rPr>
          <w:rFonts w:ascii="Sylfaen" w:hAnsi="Sylfaen"/>
          <w:sz w:val="20"/>
          <w:szCs w:val="20"/>
          <w:lang w:val="ka-GE"/>
        </w:rPr>
        <w:t xml:space="preserve">) </w:t>
      </w:r>
      <w:r w:rsidR="00993D47" w:rsidRPr="0027455B">
        <w:rPr>
          <w:rFonts w:ascii="Sylfaen" w:hAnsi="Sylfaen"/>
          <w:sz w:val="20"/>
          <w:szCs w:val="20"/>
          <w:lang w:val="ka-GE"/>
        </w:rPr>
        <w:t>ელექტრონულ ტენდერში</w:t>
      </w:r>
      <w:r w:rsidRPr="0027455B">
        <w:rPr>
          <w:rFonts w:ascii="Sylfaen" w:hAnsi="Sylfaen"/>
          <w:sz w:val="20"/>
          <w:szCs w:val="20"/>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27455B">
        <w:rPr>
          <w:rFonts w:ascii="Sylfaen" w:hAnsi="Sylfaen"/>
          <w:sz w:val="20"/>
          <w:szCs w:val="20"/>
          <w:lang w:val="ka-GE"/>
        </w:rPr>
        <w:br/>
      </w:r>
      <w:r w:rsidRPr="0027455B">
        <w:rPr>
          <w:rFonts w:ascii="Sylfaen" w:hAnsi="Sylfaen"/>
          <w:sz w:val="20"/>
          <w:szCs w:val="20"/>
          <w:lang w:val="ka-GE"/>
        </w:rPr>
        <w:lastRenderedPageBreak/>
        <w:t>2) პრეტენდენტის მიერ შექმნილი ყველა დოკუმენტი ან/და ინფორმაცია</w:t>
      </w:r>
      <w:r w:rsidR="00CA1443" w:rsidRPr="0027455B">
        <w:rPr>
          <w:rFonts w:ascii="Sylfaen" w:hAnsi="Sylfaen"/>
          <w:sz w:val="20"/>
          <w:szCs w:val="20"/>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AB22D0C" w14:textId="40CB7439" w:rsidR="00B049C5" w:rsidRPr="0027455B" w:rsidRDefault="00B049C5" w:rsidP="00993D47">
      <w:pPr>
        <w:spacing w:after="0" w:line="360" w:lineRule="auto"/>
        <w:jc w:val="both"/>
        <w:rPr>
          <w:rFonts w:ascii="Sylfaen" w:hAnsi="Sylfaen"/>
          <w:sz w:val="20"/>
          <w:szCs w:val="20"/>
          <w:lang w:val="ka-GE"/>
        </w:rPr>
      </w:pPr>
    </w:p>
    <w:p w14:paraId="7089A739" w14:textId="1E8ECAA1" w:rsidR="00CC4789" w:rsidRPr="0027455B" w:rsidRDefault="00D50B27" w:rsidP="00BA345D">
      <w:pPr>
        <w:pStyle w:val="ListParagraph"/>
        <w:numPr>
          <w:ilvl w:val="1"/>
          <w:numId w:val="38"/>
        </w:numPr>
        <w:spacing w:after="0" w:line="360" w:lineRule="auto"/>
        <w:jc w:val="both"/>
        <w:rPr>
          <w:rFonts w:ascii="Sylfaen" w:hAnsi="Sylfaen"/>
          <w:b/>
          <w:sz w:val="20"/>
          <w:szCs w:val="20"/>
          <w:lang w:val="ka-GE"/>
        </w:rPr>
      </w:pPr>
      <w:r w:rsidRPr="0027455B">
        <w:rPr>
          <w:rFonts w:ascii="Sylfaen" w:hAnsi="Sylfaen"/>
          <w:b/>
          <w:sz w:val="20"/>
          <w:szCs w:val="20"/>
        </w:rPr>
        <w:t xml:space="preserve">  </w:t>
      </w:r>
      <w:r w:rsidR="00F94EA4" w:rsidRPr="0027455B">
        <w:rPr>
          <w:rFonts w:ascii="Sylfaen" w:hAnsi="Sylfaen"/>
          <w:b/>
          <w:sz w:val="20"/>
          <w:szCs w:val="20"/>
          <w:lang w:val="ka-GE"/>
        </w:rPr>
        <w:t>ს</w:t>
      </w:r>
      <w:r w:rsidR="00CC4789" w:rsidRPr="0027455B">
        <w:rPr>
          <w:rFonts w:ascii="Sylfaen" w:hAnsi="Sylfaen"/>
          <w:b/>
          <w:sz w:val="20"/>
          <w:szCs w:val="20"/>
          <w:lang w:val="ka-GE"/>
        </w:rPr>
        <w:t>ხვა მოთხოვნა</w:t>
      </w:r>
    </w:p>
    <w:p w14:paraId="77E55003" w14:textId="21454A1B" w:rsidR="00CC4789" w:rsidRPr="0027455B" w:rsidRDefault="00BA345D" w:rsidP="00CC4789">
      <w:pPr>
        <w:pStyle w:val="ListParagraph"/>
        <w:spacing w:after="0" w:line="360" w:lineRule="auto"/>
        <w:ind w:left="360"/>
        <w:jc w:val="both"/>
        <w:rPr>
          <w:rFonts w:ascii="AcadNusx" w:hAnsi="AcadNusx"/>
          <w:sz w:val="20"/>
          <w:szCs w:val="20"/>
          <w:lang w:val="ka-GE"/>
        </w:rPr>
      </w:pPr>
      <w:r>
        <w:rPr>
          <w:rFonts w:ascii="Sylfaen" w:hAnsi="Sylfaen"/>
          <w:sz w:val="20"/>
          <w:szCs w:val="20"/>
          <w:lang w:val="ka-GE"/>
        </w:rPr>
        <w:t>1.8</w:t>
      </w:r>
      <w:r w:rsidR="00CC4789" w:rsidRPr="0027455B">
        <w:rPr>
          <w:rFonts w:ascii="Sylfaen" w:hAnsi="Sylfaen"/>
          <w:sz w:val="20"/>
          <w:szCs w:val="20"/>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გაკოტრების პროცესში</w:t>
      </w:r>
      <w:r w:rsidRPr="0027455B">
        <w:rPr>
          <w:rFonts w:ascii="AcadNusx" w:hAnsi="AcadNusx"/>
          <w:sz w:val="20"/>
          <w:szCs w:val="20"/>
          <w:lang w:val="ka-GE"/>
        </w:rPr>
        <w:t>;</w:t>
      </w:r>
    </w:p>
    <w:p w14:paraId="0D0EC73C"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ლიკვიდაციის პროცესში</w:t>
      </w:r>
      <w:r w:rsidRPr="0027455B">
        <w:rPr>
          <w:rFonts w:ascii="AcadNusx" w:hAnsi="AcadNusx"/>
          <w:sz w:val="20"/>
          <w:szCs w:val="20"/>
          <w:lang w:val="ka-GE"/>
        </w:rPr>
        <w:t>;</w:t>
      </w:r>
    </w:p>
    <w:p w14:paraId="43731D77" w14:textId="1CF78C25" w:rsidR="00D50B27" w:rsidRPr="0027455B" w:rsidRDefault="00CC4789" w:rsidP="00A03F0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საქმიანობის დროებით შეჩერების მდგომარეობაში</w:t>
      </w:r>
      <w:r w:rsidRPr="0027455B">
        <w:rPr>
          <w:rFonts w:ascii="AcadNusx" w:hAnsi="AcadNusx"/>
          <w:sz w:val="20"/>
          <w:szCs w:val="20"/>
          <w:lang w:val="ka-GE"/>
        </w:rPr>
        <w:t>.</w:t>
      </w:r>
    </w:p>
    <w:p w14:paraId="404CE362" w14:textId="41E912B1" w:rsidR="00D50B27" w:rsidRPr="00BA345D" w:rsidRDefault="00CC4789" w:rsidP="00BA345D">
      <w:pPr>
        <w:pStyle w:val="ListParagraph"/>
        <w:numPr>
          <w:ilvl w:val="2"/>
          <w:numId w:val="39"/>
        </w:numPr>
        <w:tabs>
          <w:tab w:val="left" w:pos="426"/>
        </w:tabs>
        <w:spacing w:before="120" w:after="0" w:line="360" w:lineRule="auto"/>
        <w:jc w:val="both"/>
        <w:rPr>
          <w:rFonts w:ascii="AcadNusx" w:hAnsi="AcadNusx"/>
          <w:sz w:val="20"/>
          <w:szCs w:val="20"/>
          <w:lang w:val="ka-GE"/>
        </w:rPr>
      </w:pPr>
      <w:r w:rsidRPr="00BA345D">
        <w:rPr>
          <w:rFonts w:ascii="Sylfaen" w:hAnsi="Sylfaen" w:cs="Sylfaen"/>
          <w:sz w:val="20"/>
          <w:szCs w:val="20"/>
          <w:lang w:val="ka-GE"/>
        </w:rPr>
        <w:t>ფასების</w:t>
      </w:r>
      <w:r w:rsidRPr="00BA345D">
        <w:rPr>
          <w:rFonts w:ascii="Sylfaen" w:hAnsi="Sylfaen"/>
          <w:sz w:val="20"/>
          <w:szCs w:val="20"/>
          <w:lang w:val="ka-GE"/>
        </w:rPr>
        <w:t xml:space="preserve"> </w:t>
      </w:r>
      <w:r w:rsidRPr="00BA345D">
        <w:rPr>
          <w:rFonts w:ascii="Sylfaen" w:hAnsi="Sylfaen" w:cs="Sylfaen"/>
          <w:sz w:val="20"/>
          <w:szCs w:val="20"/>
          <w:lang w:val="ka-GE"/>
        </w:rPr>
        <w:t>წარმოდგენა</w:t>
      </w:r>
      <w:r w:rsidRPr="00BA345D">
        <w:rPr>
          <w:rFonts w:ascii="Sylfaen" w:hAnsi="Sylfaen"/>
          <w:sz w:val="20"/>
          <w:szCs w:val="20"/>
          <w:lang w:val="ka-GE"/>
        </w:rPr>
        <w:t xml:space="preserve"> </w:t>
      </w:r>
      <w:r w:rsidRPr="00BA345D">
        <w:rPr>
          <w:rFonts w:ascii="Sylfaen" w:hAnsi="Sylfaen" w:cs="Sylfaen"/>
          <w:sz w:val="20"/>
          <w:szCs w:val="20"/>
          <w:lang w:val="ka-GE"/>
        </w:rPr>
        <w:t>დასაშვებია</w:t>
      </w:r>
      <w:r w:rsidRPr="00BA345D">
        <w:rPr>
          <w:rFonts w:ascii="Sylfaen" w:hAnsi="Sylfaen"/>
          <w:sz w:val="20"/>
          <w:szCs w:val="20"/>
          <w:lang w:val="ka-GE"/>
        </w:rPr>
        <w:t xml:space="preserve"> </w:t>
      </w:r>
      <w:r w:rsidRPr="00BA345D">
        <w:rPr>
          <w:rFonts w:ascii="Sylfaen" w:hAnsi="Sylfaen" w:cs="Sylfaen"/>
          <w:sz w:val="20"/>
          <w:szCs w:val="20"/>
          <w:lang w:val="ka-GE"/>
        </w:rPr>
        <w:t>მხოლოდ</w:t>
      </w:r>
      <w:r w:rsidRPr="00BA345D">
        <w:rPr>
          <w:rFonts w:ascii="Sylfaen" w:hAnsi="Sylfaen"/>
          <w:sz w:val="20"/>
          <w:szCs w:val="20"/>
          <w:lang w:val="ka-GE"/>
        </w:rPr>
        <w:t xml:space="preserve"> საქართველოს ეროვნულ ვალუტაში (ლარი)</w:t>
      </w:r>
      <w:r w:rsidR="00BA345D" w:rsidRPr="00BA345D">
        <w:rPr>
          <w:rFonts w:ascii="Sylfaen" w:hAnsi="Sylfaen"/>
          <w:sz w:val="20"/>
          <w:szCs w:val="20"/>
          <w:lang w:val="ka-GE"/>
        </w:rPr>
        <w:t xml:space="preserve"> ან დოლარში</w:t>
      </w:r>
      <w:r w:rsidRPr="00BA345D">
        <w:rPr>
          <w:rFonts w:ascii="Sylfaen" w:hAnsi="Sylfaen"/>
          <w:sz w:val="20"/>
          <w:szCs w:val="20"/>
          <w:lang w:val="ka-GE"/>
        </w:rPr>
        <w:t>. ფასები უნდა მოიცავდეს ამ ტენდერით გათვალისწინებულ ყველა ხარჯსა და კანონ</w:t>
      </w:r>
      <w:r w:rsidR="00F27D00" w:rsidRPr="00BA345D">
        <w:rPr>
          <w:rFonts w:ascii="Sylfaen" w:hAnsi="Sylfaen"/>
          <w:sz w:val="20"/>
          <w:szCs w:val="20"/>
          <w:lang w:val="ka-GE"/>
        </w:rPr>
        <w:t>ით გათვალისწინებულ გადასახადებს.</w:t>
      </w:r>
    </w:p>
    <w:p w14:paraId="582E099F" w14:textId="1BB80D60" w:rsidR="00D50B27" w:rsidRPr="00BA345D" w:rsidRDefault="00CC4789" w:rsidP="00BA345D">
      <w:pPr>
        <w:pStyle w:val="ListParagraph"/>
        <w:numPr>
          <w:ilvl w:val="2"/>
          <w:numId w:val="39"/>
        </w:numPr>
        <w:tabs>
          <w:tab w:val="left" w:pos="426"/>
        </w:tabs>
        <w:spacing w:before="120" w:after="0" w:line="360" w:lineRule="auto"/>
        <w:jc w:val="both"/>
        <w:rPr>
          <w:rFonts w:ascii="AcadNusx" w:hAnsi="AcadNusx"/>
          <w:sz w:val="20"/>
          <w:szCs w:val="20"/>
          <w:lang w:val="ka-GE"/>
        </w:rPr>
      </w:pPr>
      <w:r w:rsidRPr="00BA345D">
        <w:rPr>
          <w:rFonts w:ascii="Sylfaen" w:hAnsi="Sylfaen" w:cs="Sylfaen"/>
          <w:sz w:val="20"/>
          <w:szCs w:val="20"/>
          <w:lang w:val="ka-GE"/>
        </w:rPr>
        <w:t>პრეტენდენტის</w:t>
      </w:r>
      <w:r w:rsidRPr="00BA345D">
        <w:rPr>
          <w:rFonts w:ascii="Sylfaen" w:hAnsi="Sylfaen"/>
          <w:sz w:val="20"/>
          <w:szCs w:val="20"/>
          <w:lang w:val="ka-GE"/>
        </w:rPr>
        <w:t xml:space="preserve"> </w:t>
      </w:r>
      <w:r w:rsidRPr="00BA345D">
        <w:rPr>
          <w:rFonts w:ascii="Sylfaen" w:hAnsi="Sylfaen" w:cs="Sylfaen"/>
          <w:sz w:val="20"/>
          <w:szCs w:val="20"/>
          <w:lang w:val="ka-GE"/>
        </w:rPr>
        <w:t>მიერ</w:t>
      </w:r>
      <w:r w:rsidRPr="00BA345D">
        <w:rPr>
          <w:rFonts w:ascii="Sylfaen" w:hAnsi="Sylfaen"/>
          <w:sz w:val="20"/>
          <w:szCs w:val="20"/>
          <w:lang w:val="ka-GE"/>
        </w:rPr>
        <w:t xml:space="preserve"> </w:t>
      </w:r>
      <w:r w:rsidRPr="00BA345D">
        <w:rPr>
          <w:rFonts w:ascii="Sylfaen" w:hAnsi="Sylfaen" w:cs="Sylfaen"/>
          <w:sz w:val="20"/>
          <w:szCs w:val="20"/>
          <w:lang w:val="ka-GE"/>
        </w:rPr>
        <w:t>წარმოდგენილი</w:t>
      </w:r>
      <w:r w:rsidRPr="00BA345D">
        <w:rPr>
          <w:rFonts w:ascii="Sylfaen" w:hAnsi="Sylfaen"/>
          <w:sz w:val="20"/>
          <w:szCs w:val="20"/>
          <w:lang w:val="ka-GE"/>
        </w:rPr>
        <w:t xml:space="preserve"> </w:t>
      </w:r>
      <w:r w:rsidRPr="00BA345D">
        <w:rPr>
          <w:rFonts w:ascii="Sylfaen" w:hAnsi="Sylfaen" w:cs="Sylfaen"/>
          <w:sz w:val="20"/>
          <w:szCs w:val="20"/>
          <w:lang w:val="ka-GE"/>
        </w:rPr>
        <w:t>წინადადება</w:t>
      </w:r>
      <w:r w:rsidRPr="00BA345D">
        <w:rPr>
          <w:rFonts w:ascii="Sylfaen" w:hAnsi="Sylfaen"/>
          <w:sz w:val="20"/>
          <w:szCs w:val="20"/>
          <w:lang w:val="ka-GE"/>
        </w:rPr>
        <w:t xml:space="preserve"> </w:t>
      </w:r>
      <w:r w:rsidRPr="00BA345D">
        <w:rPr>
          <w:rFonts w:ascii="Sylfaen" w:hAnsi="Sylfaen" w:cs="Sylfaen"/>
          <w:sz w:val="20"/>
          <w:szCs w:val="20"/>
          <w:lang w:val="ka-GE"/>
        </w:rPr>
        <w:t>ძალაში</w:t>
      </w:r>
      <w:r w:rsidRPr="00BA345D">
        <w:rPr>
          <w:rFonts w:ascii="Sylfaen" w:hAnsi="Sylfaen"/>
          <w:sz w:val="20"/>
          <w:szCs w:val="20"/>
          <w:lang w:val="ka-GE"/>
        </w:rPr>
        <w:t xml:space="preserve"> </w:t>
      </w:r>
      <w:r w:rsidRPr="00BA345D">
        <w:rPr>
          <w:rFonts w:ascii="Sylfaen" w:hAnsi="Sylfaen" w:cs="Sylfaen"/>
          <w:sz w:val="20"/>
          <w:szCs w:val="20"/>
          <w:lang w:val="ka-GE"/>
        </w:rPr>
        <w:t>უნდა</w:t>
      </w:r>
      <w:r w:rsidRPr="00BA345D">
        <w:rPr>
          <w:rFonts w:ascii="Sylfaen" w:hAnsi="Sylfaen"/>
          <w:sz w:val="20"/>
          <w:szCs w:val="20"/>
          <w:lang w:val="ka-GE"/>
        </w:rPr>
        <w:t xml:space="preserve"> </w:t>
      </w:r>
      <w:r w:rsidRPr="00BA345D">
        <w:rPr>
          <w:rFonts w:ascii="Sylfaen" w:hAnsi="Sylfaen" w:cs="Sylfaen"/>
          <w:sz w:val="20"/>
          <w:szCs w:val="20"/>
          <w:lang w:val="ka-GE"/>
        </w:rPr>
        <w:t>იყოს</w:t>
      </w:r>
      <w:r w:rsidRPr="00BA345D">
        <w:rPr>
          <w:rFonts w:ascii="Sylfaen" w:hAnsi="Sylfaen"/>
          <w:sz w:val="20"/>
          <w:szCs w:val="20"/>
          <w:lang w:val="ka-GE"/>
        </w:rPr>
        <w:t xml:space="preserve"> </w:t>
      </w:r>
      <w:r w:rsidRPr="00BA345D">
        <w:rPr>
          <w:rFonts w:ascii="Sylfaen" w:hAnsi="Sylfaen" w:cs="Sylfaen"/>
          <w:sz w:val="20"/>
          <w:szCs w:val="20"/>
          <w:lang w:val="ka-GE"/>
        </w:rPr>
        <w:t>წინა</w:t>
      </w:r>
      <w:r w:rsidRPr="00BA345D">
        <w:rPr>
          <w:rFonts w:ascii="Sylfaen" w:hAnsi="Sylfaen"/>
          <w:sz w:val="20"/>
          <w:szCs w:val="20"/>
          <w:lang w:val="ka-GE"/>
        </w:rPr>
        <w:t xml:space="preserve">დადებების მიღების თარიღიდან 30 </w:t>
      </w:r>
      <w:r w:rsidRPr="00BA345D">
        <w:rPr>
          <w:rFonts w:ascii="AcadNusx" w:hAnsi="AcadNusx"/>
          <w:sz w:val="20"/>
          <w:szCs w:val="20"/>
          <w:lang w:val="ka-GE"/>
        </w:rPr>
        <w:t>(</w:t>
      </w:r>
      <w:r w:rsidRPr="00BA345D">
        <w:rPr>
          <w:rFonts w:ascii="Sylfaen" w:hAnsi="Sylfaen"/>
          <w:sz w:val="20"/>
          <w:szCs w:val="20"/>
          <w:lang w:val="ka-GE"/>
        </w:rPr>
        <w:t>ოცდაათი</w:t>
      </w:r>
      <w:r w:rsidRPr="00BA345D">
        <w:rPr>
          <w:rFonts w:ascii="AcadNusx" w:hAnsi="AcadNusx"/>
          <w:sz w:val="20"/>
          <w:szCs w:val="20"/>
          <w:lang w:val="ka-GE"/>
        </w:rPr>
        <w:t>)</w:t>
      </w:r>
      <w:r w:rsidRPr="00BA345D">
        <w:rPr>
          <w:rFonts w:ascii="Sylfaen" w:hAnsi="Sylfaen"/>
          <w:sz w:val="20"/>
          <w:szCs w:val="20"/>
          <w:lang w:val="ka-GE"/>
        </w:rPr>
        <w:t xml:space="preserve"> კალენდარული დღის განმავლობაში.</w:t>
      </w:r>
    </w:p>
    <w:p w14:paraId="6672838F" w14:textId="0D10CA50" w:rsidR="00CC4789" w:rsidRPr="0027455B" w:rsidRDefault="00CC4789" w:rsidP="00BA345D">
      <w:pPr>
        <w:pStyle w:val="ListParagraph"/>
        <w:numPr>
          <w:ilvl w:val="2"/>
          <w:numId w:val="39"/>
        </w:numPr>
        <w:tabs>
          <w:tab w:val="left" w:pos="426"/>
        </w:tabs>
        <w:spacing w:before="120" w:after="0" w:line="360" w:lineRule="auto"/>
        <w:jc w:val="both"/>
        <w:rPr>
          <w:rFonts w:ascii="AcadNusx" w:hAnsi="AcadNusx"/>
          <w:sz w:val="20"/>
          <w:szCs w:val="20"/>
          <w:lang w:val="ka-GE"/>
        </w:rPr>
      </w:pPr>
      <w:r w:rsidRPr="0027455B">
        <w:rPr>
          <w:rFonts w:ascii="Sylfaen" w:hAnsi="Sylfaen" w:cs="Sylfaen"/>
          <w:sz w:val="20"/>
          <w:szCs w:val="20"/>
          <w:lang w:val="ka-GE"/>
        </w:rPr>
        <w:t>შპს</w:t>
      </w:r>
      <w:r w:rsidRPr="0027455B">
        <w:rPr>
          <w:rFonts w:ascii="Sylfaen" w:hAnsi="Sylfaen"/>
          <w:sz w:val="20"/>
          <w:szCs w:val="20"/>
          <w:lang w:val="ka-GE"/>
        </w:rPr>
        <w:t xml:space="preserve"> </w:t>
      </w:r>
      <w:r w:rsidRPr="0027455B">
        <w:rPr>
          <w:rFonts w:ascii="Sylfaen" w:hAnsi="Sylfaen" w:cs="Calibri"/>
          <w:sz w:val="20"/>
          <w:szCs w:val="20"/>
          <w:lang w:val="ka-GE"/>
        </w:rPr>
        <w:t>„</w:t>
      </w:r>
      <w:r w:rsidRPr="0027455B">
        <w:rPr>
          <w:rFonts w:ascii="Sylfaen" w:hAnsi="Sylfaen" w:cs="Sylfaen"/>
          <w:sz w:val="20"/>
          <w:szCs w:val="20"/>
          <w:lang w:val="ka-GE"/>
        </w:rPr>
        <w:t>ჯორჯიან</w:t>
      </w:r>
      <w:r w:rsidRPr="0027455B">
        <w:rPr>
          <w:rFonts w:ascii="Sylfaen" w:hAnsi="Sylfaen"/>
          <w:sz w:val="20"/>
          <w:szCs w:val="20"/>
          <w:lang w:val="ka-GE"/>
        </w:rPr>
        <w:t xml:space="preserve"> </w:t>
      </w:r>
      <w:r w:rsidRPr="0027455B">
        <w:rPr>
          <w:rFonts w:ascii="Sylfaen" w:hAnsi="Sylfaen" w:cs="Sylfaen"/>
          <w:sz w:val="20"/>
          <w:szCs w:val="20"/>
          <w:lang w:val="ka-GE"/>
        </w:rPr>
        <w:t>უოთერ</w:t>
      </w:r>
      <w:r w:rsidRPr="0027455B">
        <w:rPr>
          <w:rFonts w:ascii="Sylfaen" w:hAnsi="Sylfaen"/>
          <w:sz w:val="20"/>
          <w:szCs w:val="20"/>
          <w:lang w:val="ka-GE"/>
        </w:rPr>
        <w:t xml:space="preserve"> </w:t>
      </w:r>
      <w:r w:rsidRPr="0027455B">
        <w:rPr>
          <w:rFonts w:ascii="Sylfaen" w:hAnsi="Sylfaen" w:cs="Sylfaen"/>
          <w:sz w:val="20"/>
          <w:szCs w:val="20"/>
          <w:lang w:val="ka-GE"/>
        </w:rPr>
        <w:t>ენდ</w:t>
      </w:r>
      <w:r w:rsidRPr="0027455B">
        <w:rPr>
          <w:rFonts w:ascii="Sylfaen" w:hAnsi="Sylfaen"/>
          <w:sz w:val="20"/>
          <w:szCs w:val="20"/>
          <w:lang w:val="ka-GE"/>
        </w:rPr>
        <w:t xml:space="preserve"> </w:t>
      </w:r>
      <w:r w:rsidRPr="0027455B">
        <w:rPr>
          <w:rFonts w:ascii="Sylfaen" w:hAnsi="Sylfaen" w:cs="Sylfaen"/>
          <w:sz w:val="20"/>
          <w:szCs w:val="20"/>
          <w:lang w:val="ka-GE"/>
        </w:rPr>
        <w:t>ფაუერი</w:t>
      </w:r>
      <w:r w:rsidRPr="0027455B">
        <w:rPr>
          <w:rFonts w:ascii="Sylfaen" w:hAnsi="Sylfaen" w:cs="Calibri"/>
          <w:sz w:val="20"/>
          <w:szCs w:val="20"/>
          <w:lang w:val="ka-GE"/>
        </w:rPr>
        <w:t>“</w:t>
      </w:r>
      <w:r w:rsidRPr="0027455B">
        <w:rPr>
          <w:rFonts w:ascii="Sylfaen" w:hAnsi="Sylfaen"/>
          <w:sz w:val="20"/>
          <w:szCs w:val="20"/>
          <w:lang w:val="ka-GE"/>
        </w:rPr>
        <w:t xml:space="preserve"> </w:t>
      </w:r>
      <w:r w:rsidRPr="0027455B">
        <w:rPr>
          <w:rFonts w:ascii="Sylfaen" w:hAnsi="Sylfaen" w:cs="Sylfaen"/>
          <w:sz w:val="20"/>
          <w:szCs w:val="20"/>
          <w:lang w:val="ka-GE"/>
        </w:rPr>
        <w:t>უფლებას</w:t>
      </w:r>
      <w:r w:rsidRPr="0027455B">
        <w:rPr>
          <w:rFonts w:ascii="Sylfaen" w:hAnsi="Sylfaen"/>
          <w:sz w:val="20"/>
          <w:szCs w:val="20"/>
          <w:lang w:val="ka-GE"/>
        </w:rPr>
        <w:t xml:space="preserve"> </w:t>
      </w:r>
      <w:r w:rsidRPr="0027455B">
        <w:rPr>
          <w:rFonts w:ascii="Sylfaen" w:hAnsi="Sylfaen" w:cs="Sylfaen"/>
          <w:sz w:val="20"/>
          <w:szCs w:val="20"/>
          <w:lang w:val="ka-GE"/>
        </w:rPr>
        <w:t>იტოვებს</w:t>
      </w:r>
      <w:r w:rsidRPr="0027455B">
        <w:rPr>
          <w:rFonts w:ascii="Sylfaen" w:hAnsi="Sylfaen"/>
          <w:sz w:val="20"/>
          <w:szCs w:val="20"/>
          <w:lang w:val="ka-GE"/>
        </w:rPr>
        <w:t xml:space="preserve"> </w:t>
      </w:r>
      <w:r w:rsidRPr="0027455B">
        <w:rPr>
          <w:rFonts w:ascii="Sylfaen" w:hAnsi="Sylfaen" w:cs="Sylfaen"/>
          <w:sz w:val="20"/>
          <w:szCs w:val="20"/>
          <w:lang w:val="ka-GE"/>
        </w:rPr>
        <w:t>თვითონ</w:t>
      </w:r>
      <w:r w:rsidRPr="0027455B">
        <w:rPr>
          <w:rFonts w:ascii="Sylfaen" w:hAnsi="Sylfaen"/>
          <w:sz w:val="20"/>
          <w:szCs w:val="20"/>
          <w:lang w:val="ka-GE"/>
        </w:rPr>
        <w:t xml:space="preserve"> </w:t>
      </w:r>
      <w:r w:rsidRPr="0027455B">
        <w:rPr>
          <w:rFonts w:ascii="Sylfaen" w:hAnsi="Sylfaen" w:cs="Sylfaen"/>
          <w:sz w:val="20"/>
          <w:szCs w:val="20"/>
          <w:lang w:val="ka-GE"/>
        </w:rPr>
        <w:t>განსაზღვროს</w:t>
      </w:r>
      <w:r w:rsidRPr="0027455B">
        <w:rPr>
          <w:rFonts w:ascii="Sylfaen" w:hAnsi="Sylfaen"/>
          <w:sz w:val="20"/>
          <w:szCs w:val="20"/>
          <w:lang w:val="ka-GE"/>
        </w:rPr>
        <w:t xml:space="preserve"> </w:t>
      </w:r>
      <w:r w:rsidRPr="0027455B">
        <w:rPr>
          <w:rFonts w:ascii="Sylfaen" w:hAnsi="Sylfaen" w:cs="Sylfaen"/>
          <w:sz w:val="20"/>
          <w:szCs w:val="20"/>
          <w:lang w:val="ka-GE"/>
        </w:rPr>
        <w:t>ტენდერის</w:t>
      </w:r>
      <w:r w:rsidRPr="0027455B">
        <w:rPr>
          <w:rFonts w:ascii="Sylfaen" w:hAnsi="Sylfaen"/>
          <w:sz w:val="20"/>
          <w:szCs w:val="20"/>
          <w:lang w:val="ka-GE"/>
        </w:rPr>
        <w:t xml:space="preserve"> </w:t>
      </w:r>
      <w:r w:rsidRPr="0027455B">
        <w:rPr>
          <w:rFonts w:ascii="Sylfaen" w:hAnsi="Sylfaen" w:cs="Sylfaen"/>
          <w:sz w:val="20"/>
          <w:szCs w:val="20"/>
          <w:lang w:val="ka-GE"/>
        </w:rPr>
        <w:t>დასრულების</w:t>
      </w:r>
      <w:r w:rsidRPr="0027455B">
        <w:rPr>
          <w:rFonts w:ascii="Sylfaen" w:hAnsi="Sylfaen"/>
          <w:sz w:val="20"/>
          <w:szCs w:val="20"/>
          <w:lang w:val="ka-GE"/>
        </w:rPr>
        <w:t xml:space="preserve"> </w:t>
      </w:r>
      <w:r w:rsidRPr="0027455B">
        <w:rPr>
          <w:rFonts w:ascii="Sylfaen" w:hAnsi="Sylfaen" w:cs="Sylfaen"/>
          <w:sz w:val="20"/>
          <w:szCs w:val="20"/>
          <w:lang w:val="ka-GE"/>
        </w:rPr>
        <w:t>ვადა</w:t>
      </w:r>
      <w:r w:rsidRPr="0027455B">
        <w:rPr>
          <w:rFonts w:ascii="Sylfaen" w:hAnsi="Sylfaen"/>
          <w:sz w:val="20"/>
          <w:szCs w:val="20"/>
          <w:lang w:val="ka-GE"/>
        </w:rPr>
        <w:t xml:space="preserve">, </w:t>
      </w:r>
      <w:r w:rsidRPr="0027455B">
        <w:rPr>
          <w:rFonts w:ascii="Sylfaen" w:hAnsi="Sylfaen" w:cs="Sylfaen"/>
          <w:sz w:val="20"/>
          <w:szCs w:val="20"/>
          <w:lang w:val="ka-GE"/>
        </w:rPr>
        <w:t>შეცვალოს</w:t>
      </w:r>
      <w:r w:rsidRPr="0027455B">
        <w:rPr>
          <w:rFonts w:ascii="Sylfaen" w:hAnsi="Sylfaen"/>
          <w:sz w:val="20"/>
          <w:szCs w:val="20"/>
          <w:lang w:val="ka-GE"/>
        </w:rPr>
        <w:t xml:space="preserve"> </w:t>
      </w:r>
      <w:r w:rsidRPr="0027455B">
        <w:rPr>
          <w:rFonts w:ascii="Sylfaen" w:hAnsi="Sylfaen" w:cs="Sylfaen"/>
          <w:sz w:val="20"/>
          <w:szCs w:val="20"/>
          <w:lang w:val="ka-GE"/>
        </w:rPr>
        <w:t>ტენდერის</w:t>
      </w:r>
      <w:r w:rsidRPr="0027455B">
        <w:rPr>
          <w:rFonts w:ascii="Sylfaen" w:hAnsi="Sylfaen"/>
          <w:sz w:val="20"/>
          <w:szCs w:val="20"/>
          <w:lang w:val="ka-GE"/>
        </w:rPr>
        <w:t xml:space="preserve"> </w:t>
      </w:r>
      <w:r w:rsidRPr="0027455B">
        <w:rPr>
          <w:rFonts w:ascii="Sylfaen" w:hAnsi="Sylfaen" w:cs="Sylfaen"/>
          <w:sz w:val="20"/>
          <w:szCs w:val="20"/>
          <w:lang w:val="ka-GE"/>
        </w:rPr>
        <w:t>პირობები</w:t>
      </w:r>
      <w:r w:rsidRPr="0027455B">
        <w:rPr>
          <w:rFonts w:ascii="Sylfaen" w:hAnsi="Sylfaen"/>
          <w:sz w:val="20"/>
          <w:szCs w:val="20"/>
          <w:lang w:val="ka-GE"/>
        </w:rPr>
        <w:t xml:space="preserve">, </w:t>
      </w:r>
      <w:r w:rsidRPr="0027455B">
        <w:rPr>
          <w:rFonts w:ascii="Sylfaen" w:hAnsi="Sylfaen" w:cs="Sylfaen"/>
          <w:sz w:val="20"/>
          <w:szCs w:val="20"/>
          <w:lang w:val="ka-GE"/>
        </w:rPr>
        <w:t>რასაც</w:t>
      </w:r>
      <w:r w:rsidRPr="0027455B">
        <w:rPr>
          <w:rFonts w:ascii="Sylfaen" w:hAnsi="Sylfaen"/>
          <w:sz w:val="20"/>
          <w:szCs w:val="20"/>
          <w:lang w:val="ka-GE"/>
        </w:rPr>
        <w:t xml:space="preserve"> </w:t>
      </w:r>
      <w:r w:rsidRPr="0027455B">
        <w:rPr>
          <w:rFonts w:ascii="Sylfaen" w:hAnsi="Sylfaen" w:cs="Sylfaen"/>
          <w:sz w:val="20"/>
          <w:szCs w:val="20"/>
          <w:lang w:val="ka-GE"/>
        </w:rPr>
        <w:t>დროულად</w:t>
      </w:r>
      <w:r w:rsidRPr="0027455B">
        <w:rPr>
          <w:rFonts w:ascii="Sylfaen" w:hAnsi="Sylfaen"/>
          <w:sz w:val="20"/>
          <w:szCs w:val="20"/>
          <w:lang w:val="ka-GE"/>
        </w:rPr>
        <w:t xml:space="preserve"> </w:t>
      </w:r>
      <w:r w:rsidRPr="0027455B">
        <w:rPr>
          <w:rFonts w:ascii="Sylfaen" w:hAnsi="Sylfaen" w:cs="Sylfaen"/>
          <w:sz w:val="20"/>
          <w:szCs w:val="20"/>
          <w:lang w:val="ka-GE"/>
        </w:rPr>
        <w:t>აცნობებს</w:t>
      </w:r>
      <w:r w:rsidRPr="0027455B">
        <w:rPr>
          <w:rFonts w:ascii="Sylfaen" w:hAnsi="Sylfaen"/>
          <w:sz w:val="20"/>
          <w:szCs w:val="20"/>
          <w:lang w:val="ka-GE"/>
        </w:rPr>
        <w:t xml:space="preserve"> </w:t>
      </w:r>
      <w:r w:rsidRPr="0027455B">
        <w:rPr>
          <w:rFonts w:ascii="Sylfaen" w:hAnsi="Sylfaen" w:cs="Sylfaen"/>
          <w:sz w:val="20"/>
          <w:szCs w:val="20"/>
          <w:lang w:val="ka-GE"/>
        </w:rPr>
        <w:t>ტენდერის</w:t>
      </w:r>
      <w:r w:rsidRPr="0027455B">
        <w:rPr>
          <w:rFonts w:ascii="Sylfaen" w:hAnsi="Sylfaen"/>
          <w:sz w:val="20"/>
          <w:szCs w:val="20"/>
          <w:lang w:val="ka-GE"/>
        </w:rPr>
        <w:t xml:space="preserve"> </w:t>
      </w:r>
      <w:r w:rsidRPr="0027455B">
        <w:rPr>
          <w:rFonts w:ascii="Sylfaen" w:hAnsi="Sylfaen" w:cs="Sylfaen"/>
          <w:sz w:val="20"/>
          <w:szCs w:val="20"/>
          <w:lang w:val="ka-GE"/>
        </w:rPr>
        <w:t>მონაწილეებს</w:t>
      </w:r>
      <w:r w:rsidRPr="0027455B">
        <w:rPr>
          <w:rFonts w:ascii="Sylfaen" w:hAnsi="Sylfaen"/>
          <w:sz w:val="20"/>
          <w:szCs w:val="20"/>
          <w:lang w:val="ka-GE"/>
        </w:rPr>
        <w:t xml:space="preserve">, </w:t>
      </w:r>
      <w:r w:rsidRPr="0027455B">
        <w:rPr>
          <w:rFonts w:ascii="Sylfaen" w:hAnsi="Sylfaen" w:cs="Sylfaen"/>
          <w:sz w:val="20"/>
          <w:szCs w:val="20"/>
          <w:lang w:val="ka-GE"/>
        </w:rPr>
        <w:t>ან</w:t>
      </w:r>
      <w:r w:rsidRPr="0027455B">
        <w:rPr>
          <w:rFonts w:ascii="Sylfaen" w:hAnsi="Sylfaen"/>
          <w:sz w:val="20"/>
          <w:szCs w:val="20"/>
          <w:lang w:val="ka-GE"/>
        </w:rPr>
        <w:t xml:space="preserve"> </w:t>
      </w:r>
      <w:r w:rsidRPr="0027455B">
        <w:rPr>
          <w:rFonts w:ascii="Sylfaen" w:hAnsi="Sylfaen" w:cs="Sylfaen"/>
          <w:sz w:val="20"/>
          <w:szCs w:val="20"/>
          <w:lang w:val="ka-GE"/>
        </w:rPr>
        <w:t>შეწყვიტოს</w:t>
      </w:r>
      <w:r w:rsidRPr="0027455B">
        <w:rPr>
          <w:rFonts w:ascii="Sylfaen" w:hAnsi="Sylfaen"/>
          <w:sz w:val="20"/>
          <w:szCs w:val="20"/>
          <w:lang w:val="ka-GE"/>
        </w:rPr>
        <w:t xml:space="preserve"> </w:t>
      </w:r>
      <w:r w:rsidRPr="0027455B">
        <w:rPr>
          <w:rFonts w:ascii="Sylfaen" w:hAnsi="Sylfaen" w:cs="Sylfaen"/>
          <w:sz w:val="20"/>
          <w:szCs w:val="20"/>
          <w:lang w:val="ka-GE"/>
        </w:rPr>
        <w:t>ტენდერ</w:t>
      </w:r>
      <w:r w:rsidRPr="0027455B">
        <w:rPr>
          <w:rFonts w:ascii="Sylfaen" w:hAnsi="Sylfaen"/>
          <w:sz w:val="20"/>
          <w:szCs w:val="20"/>
          <w:lang w:val="ka-GE"/>
        </w:rPr>
        <w:t>ი მისი მიმდინარეობის ნებმისმიერ ეტაპზე.</w:t>
      </w:r>
    </w:p>
    <w:p w14:paraId="522DE442" w14:textId="77777777" w:rsidR="00CC4789" w:rsidRPr="0027455B" w:rsidRDefault="00CC4789" w:rsidP="00CC4789">
      <w:pPr>
        <w:pStyle w:val="ListParagraph"/>
        <w:spacing w:after="0" w:line="360" w:lineRule="auto"/>
        <w:ind w:left="0" w:firstLine="426"/>
        <w:jc w:val="both"/>
        <w:rPr>
          <w:rFonts w:ascii="Sylfaen" w:hAnsi="Sylfaen"/>
          <w:sz w:val="20"/>
          <w:szCs w:val="20"/>
          <w:lang w:val="ka-GE"/>
        </w:rPr>
      </w:pPr>
      <w:r w:rsidRPr="0027455B">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77777777" w:rsidR="00CC4789" w:rsidRPr="0027455B" w:rsidRDefault="00CC4789" w:rsidP="00CC4789">
      <w:pPr>
        <w:pStyle w:val="ListParagraph"/>
        <w:spacing w:after="0" w:line="360" w:lineRule="auto"/>
        <w:ind w:left="0" w:firstLine="426"/>
        <w:jc w:val="both"/>
        <w:rPr>
          <w:rFonts w:ascii="AcadNusx" w:hAnsi="AcadNusx"/>
          <w:sz w:val="20"/>
          <w:szCs w:val="20"/>
          <w:lang w:val="es-MX"/>
        </w:rPr>
      </w:pPr>
      <w:r w:rsidRPr="0027455B">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77777777" w:rsidR="00CC4789" w:rsidRPr="0027455B" w:rsidRDefault="00CC4789" w:rsidP="00CC4789">
      <w:pPr>
        <w:spacing w:after="0" w:line="360" w:lineRule="auto"/>
        <w:ind w:firstLine="426"/>
        <w:jc w:val="both"/>
        <w:rPr>
          <w:rFonts w:ascii="Sylfaen" w:hAnsi="Sylfaen"/>
          <w:sz w:val="20"/>
          <w:szCs w:val="20"/>
          <w:lang w:val="ka-GE"/>
        </w:rPr>
      </w:pPr>
      <w:r w:rsidRPr="0027455B">
        <w:rPr>
          <w:rFonts w:ascii="Sylfaen" w:hAnsi="Sylfaen"/>
          <w:sz w:val="20"/>
          <w:szCs w:val="20"/>
          <w:lang w:val="ka-GE"/>
        </w:rPr>
        <w:t>გთხოვთ გაითვალისწინოთ, რომ შპს „ჯორჯიან უოთერ ენდ ფაუერი“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27455B" w:rsidRDefault="00CC4789" w:rsidP="00CC4789">
      <w:pPr>
        <w:spacing w:after="0" w:line="360" w:lineRule="auto"/>
        <w:ind w:firstLine="426"/>
        <w:jc w:val="both"/>
        <w:rPr>
          <w:rFonts w:ascii="Sylfaen" w:hAnsi="Sylfaen"/>
          <w:b/>
          <w:i/>
          <w:sz w:val="20"/>
          <w:szCs w:val="20"/>
          <w:lang w:val="ka-GE"/>
        </w:rPr>
      </w:pPr>
    </w:p>
    <w:p w14:paraId="3E87E18D" w14:textId="77777777" w:rsidR="00CC4789" w:rsidRPr="0027455B" w:rsidRDefault="00CC4789" w:rsidP="00CC4789">
      <w:pPr>
        <w:spacing w:after="0" w:line="360" w:lineRule="auto"/>
        <w:ind w:firstLine="426"/>
        <w:jc w:val="both"/>
        <w:rPr>
          <w:rFonts w:ascii="AcadNusx" w:hAnsi="AcadNusx"/>
          <w:b/>
          <w:i/>
          <w:sz w:val="20"/>
          <w:szCs w:val="20"/>
          <w:lang w:val="es-MX"/>
        </w:rPr>
      </w:pPr>
      <w:r w:rsidRPr="0027455B">
        <w:rPr>
          <w:rFonts w:ascii="Sylfaen" w:hAnsi="Sylfaen"/>
          <w:b/>
          <w:i/>
          <w:sz w:val="20"/>
          <w:szCs w:val="20"/>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0CA69620" w14:textId="77777777" w:rsidR="00570483" w:rsidRPr="0027455B" w:rsidRDefault="00E94ED1" w:rsidP="00BA345D">
      <w:pPr>
        <w:pStyle w:val="ListParagraph"/>
        <w:numPr>
          <w:ilvl w:val="1"/>
          <w:numId w:val="39"/>
        </w:numPr>
        <w:spacing w:after="0" w:line="360" w:lineRule="auto"/>
        <w:jc w:val="both"/>
        <w:rPr>
          <w:rFonts w:ascii="Sylfaen" w:hAnsi="Sylfaen"/>
          <w:b/>
          <w:sz w:val="20"/>
          <w:szCs w:val="20"/>
          <w:lang w:val="ka-GE"/>
        </w:rPr>
      </w:pPr>
      <w:r w:rsidRPr="0027455B">
        <w:rPr>
          <w:rFonts w:ascii="Sylfaen" w:hAnsi="Sylfaen" w:cs="Sylfaen"/>
          <w:b/>
          <w:sz w:val="20"/>
          <w:szCs w:val="20"/>
          <w:lang w:val="ka-GE"/>
        </w:rPr>
        <w:t>ინ</w:t>
      </w:r>
      <w:r w:rsidR="00CC4789" w:rsidRPr="0027455B">
        <w:rPr>
          <w:rFonts w:ascii="Sylfaen" w:hAnsi="Sylfaen"/>
          <w:b/>
          <w:sz w:val="20"/>
          <w:szCs w:val="20"/>
          <w:lang w:val="ka-GE"/>
        </w:rPr>
        <w:t>ფორმაცია ელექტრონულ ტენდერში მონაწილეთათვი</w:t>
      </w:r>
      <w:r w:rsidR="00CC4789" w:rsidRPr="0027455B">
        <w:rPr>
          <w:rFonts w:ascii="Sylfaen" w:hAnsi="Sylfaen" w:cs="Sylfaen"/>
          <w:b/>
          <w:sz w:val="20"/>
          <w:szCs w:val="20"/>
          <w:lang w:val="ka-GE"/>
        </w:rPr>
        <w:t>ს</w:t>
      </w:r>
    </w:p>
    <w:p w14:paraId="140AFC18" w14:textId="39A9A67F" w:rsidR="00570483" w:rsidRPr="00BA345D" w:rsidRDefault="008246F4" w:rsidP="00BA345D">
      <w:pPr>
        <w:pStyle w:val="ListParagraph"/>
        <w:numPr>
          <w:ilvl w:val="2"/>
          <w:numId w:val="40"/>
        </w:numPr>
        <w:spacing w:after="0" w:line="360" w:lineRule="auto"/>
        <w:jc w:val="both"/>
        <w:rPr>
          <w:rFonts w:ascii="Sylfaen" w:hAnsi="Sylfaen"/>
          <w:b/>
          <w:sz w:val="20"/>
          <w:szCs w:val="20"/>
          <w:lang w:val="ka-GE"/>
        </w:rPr>
      </w:pPr>
      <w:r w:rsidRPr="00BA345D">
        <w:rPr>
          <w:rFonts w:ascii="Sylfaen" w:hAnsi="Sylfaen" w:cs="Sylfaen"/>
          <w:sz w:val="20"/>
          <w:szCs w:val="20"/>
          <w:lang w:val="ka-GE"/>
        </w:rPr>
        <w:t>ნებისმიერი</w:t>
      </w:r>
      <w:r w:rsidRPr="00BA345D">
        <w:rPr>
          <w:rFonts w:ascii="Sylfaen" w:hAnsi="Sylfaen"/>
          <w:sz w:val="20"/>
          <w:szCs w:val="20"/>
          <w:lang w:val="ka-GE"/>
        </w:rPr>
        <w:t xml:space="preserve"> </w:t>
      </w:r>
      <w:r w:rsidRPr="00BA345D">
        <w:rPr>
          <w:rFonts w:ascii="Sylfaen" w:hAnsi="Sylfaen" w:cs="Sylfaen"/>
          <w:sz w:val="20"/>
          <w:szCs w:val="20"/>
          <w:lang w:val="ka-GE"/>
        </w:rPr>
        <w:t>შეკითხვა</w:t>
      </w:r>
      <w:r w:rsidRPr="00BA345D">
        <w:rPr>
          <w:rFonts w:ascii="Sylfaen" w:hAnsi="Sylfaen"/>
          <w:sz w:val="20"/>
          <w:szCs w:val="20"/>
          <w:lang w:val="ka-GE"/>
        </w:rPr>
        <w:t xml:space="preserve"> </w:t>
      </w:r>
      <w:r w:rsidRPr="00BA345D">
        <w:rPr>
          <w:rFonts w:ascii="Sylfaen" w:hAnsi="Sylfaen" w:cs="Sylfaen"/>
          <w:sz w:val="20"/>
          <w:szCs w:val="20"/>
          <w:lang w:val="ka-GE"/>
        </w:rPr>
        <w:t>ტენდერის</w:t>
      </w:r>
      <w:r w:rsidRPr="00BA345D">
        <w:rPr>
          <w:rFonts w:ascii="Sylfaen" w:hAnsi="Sylfaen"/>
          <w:sz w:val="20"/>
          <w:szCs w:val="20"/>
          <w:lang w:val="ka-GE"/>
        </w:rPr>
        <w:t xml:space="preserve"> </w:t>
      </w:r>
      <w:r w:rsidRPr="00BA345D">
        <w:rPr>
          <w:rFonts w:ascii="Sylfaen" w:hAnsi="Sylfaen" w:cs="Sylfaen"/>
          <w:sz w:val="20"/>
          <w:szCs w:val="20"/>
          <w:lang w:val="ka-GE"/>
        </w:rPr>
        <w:t>მიმდინარეობის</w:t>
      </w:r>
      <w:r w:rsidRPr="00BA345D">
        <w:rPr>
          <w:rFonts w:ascii="Sylfaen" w:hAnsi="Sylfaen"/>
          <w:sz w:val="20"/>
          <w:szCs w:val="20"/>
          <w:lang w:val="ka-GE"/>
        </w:rPr>
        <w:t xml:space="preserve"> </w:t>
      </w:r>
      <w:r w:rsidRPr="00BA345D">
        <w:rPr>
          <w:rFonts w:ascii="Sylfaen" w:hAnsi="Sylfaen" w:cs="Sylfaen"/>
          <w:sz w:val="20"/>
          <w:szCs w:val="20"/>
          <w:lang w:val="ka-GE"/>
        </w:rPr>
        <w:t>პროცესში</w:t>
      </w:r>
      <w:r w:rsidRPr="00BA345D">
        <w:rPr>
          <w:rFonts w:ascii="Sylfaen" w:hAnsi="Sylfaen"/>
          <w:sz w:val="20"/>
          <w:szCs w:val="20"/>
          <w:lang w:val="ka-GE"/>
        </w:rPr>
        <w:t xml:space="preserve"> </w:t>
      </w:r>
      <w:r w:rsidRPr="00BA345D">
        <w:rPr>
          <w:rFonts w:ascii="Sylfaen" w:hAnsi="Sylfaen" w:cs="Sylfaen"/>
          <w:sz w:val="20"/>
          <w:szCs w:val="20"/>
          <w:lang w:val="ka-GE"/>
        </w:rPr>
        <w:t>უნდა</w:t>
      </w:r>
      <w:r w:rsidRPr="00BA345D">
        <w:rPr>
          <w:rFonts w:ascii="Sylfaen" w:hAnsi="Sylfaen"/>
          <w:sz w:val="20"/>
          <w:szCs w:val="20"/>
          <w:lang w:val="ka-GE"/>
        </w:rPr>
        <w:t xml:space="preserve"> </w:t>
      </w:r>
      <w:r w:rsidRPr="00BA345D">
        <w:rPr>
          <w:rFonts w:ascii="Sylfaen" w:hAnsi="Sylfaen" w:cs="Sylfaen"/>
          <w:sz w:val="20"/>
          <w:szCs w:val="20"/>
          <w:lang w:val="ka-GE"/>
        </w:rPr>
        <w:t>იყოს</w:t>
      </w:r>
      <w:r w:rsidRPr="00BA345D">
        <w:rPr>
          <w:rFonts w:ascii="Sylfaen" w:hAnsi="Sylfaen"/>
          <w:sz w:val="20"/>
          <w:szCs w:val="20"/>
          <w:lang w:val="ka-GE"/>
        </w:rPr>
        <w:t xml:space="preserve"> </w:t>
      </w:r>
      <w:r w:rsidRPr="00BA345D">
        <w:rPr>
          <w:rFonts w:ascii="Sylfaen" w:hAnsi="Sylfaen" w:cs="Sylfaen"/>
          <w:sz w:val="20"/>
          <w:szCs w:val="20"/>
          <w:lang w:val="ka-GE"/>
        </w:rPr>
        <w:t>წერილობითი</w:t>
      </w:r>
      <w:r w:rsidRPr="00BA345D">
        <w:rPr>
          <w:rFonts w:ascii="Sylfaen" w:hAnsi="Sylfaen"/>
          <w:sz w:val="20"/>
          <w:szCs w:val="20"/>
          <w:lang w:val="ka-GE"/>
        </w:rPr>
        <w:t xml:space="preserve"> </w:t>
      </w:r>
      <w:r w:rsidRPr="00BA345D">
        <w:rPr>
          <w:rFonts w:ascii="Sylfaen" w:hAnsi="Sylfaen" w:cs="Sylfaen"/>
          <w:sz w:val="20"/>
          <w:szCs w:val="20"/>
          <w:lang w:val="ka-GE"/>
        </w:rPr>
        <w:t>და</w:t>
      </w:r>
      <w:r w:rsidRPr="00BA345D">
        <w:rPr>
          <w:rFonts w:ascii="Sylfaen" w:hAnsi="Sylfaen"/>
          <w:sz w:val="20"/>
          <w:szCs w:val="20"/>
          <w:lang w:val="ka-GE"/>
        </w:rPr>
        <w:t xml:space="preserve"> </w:t>
      </w:r>
      <w:r w:rsidRPr="00BA345D">
        <w:rPr>
          <w:rFonts w:ascii="Sylfaen" w:hAnsi="Sylfaen" w:cs="Sylfaen"/>
          <w:sz w:val="20"/>
          <w:szCs w:val="20"/>
          <w:lang w:val="ka-GE"/>
        </w:rPr>
        <w:t>გამოყენებულ</w:t>
      </w:r>
      <w:r w:rsidRPr="00BA345D">
        <w:rPr>
          <w:rFonts w:ascii="Sylfaen" w:hAnsi="Sylfaen"/>
          <w:sz w:val="20"/>
          <w:szCs w:val="20"/>
          <w:lang w:val="ka-GE"/>
        </w:rPr>
        <w:t xml:space="preserve"> </w:t>
      </w:r>
      <w:r w:rsidRPr="00BA345D">
        <w:rPr>
          <w:rFonts w:ascii="Sylfaen" w:hAnsi="Sylfaen" w:cs="Sylfaen"/>
          <w:sz w:val="20"/>
          <w:szCs w:val="20"/>
          <w:lang w:val="ka-GE"/>
        </w:rPr>
        <w:t>უნდა</w:t>
      </w:r>
      <w:r w:rsidRPr="00BA345D">
        <w:rPr>
          <w:rFonts w:ascii="Sylfaen" w:hAnsi="Sylfaen"/>
          <w:sz w:val="20"/>
          <w:szCs w:val="20"/>
          <w:lang w:val="ka-GE"/>
        </w:rPr>
        <w:t xml:space="preserve"> </w:t>
      </w:r>
      <w:r w:rsidRPr="00BA345D">
        <w:rPr>
          <w:rFonts w:ascii="Sylfaen" w:hAnsi="Sylfaen" w:cs="Sylfaen"/>
          <w:sz w:val="20"/>
          <w:szCs w:val="20"/>
          <w:lang w:val="ka-GE"/>
        </w:rPr>
        <w:t>იქნას</w:t>
      </w:r>
      <w:r w:rsidRPr="00BA345D">
        <w:rPr>
          <w:rFonts w:ascii="Sylfaen" w:hAnsi="Sylfaen"/>
          <w:sz w:val="20"/>
          <w:szCs w:val="20"/>
          <w:lang w:val="ka-GE"/>
        </w:rPr>
        <w:t xml:space="preserve"> </w:t>
      </w:r>
      <w:r w:rsidRPr="00BA345D">
        <w:rPr>
          <w:rFonts w:ascii="Sylfaen" w:hAnsi="Sylfaen"/>
          <w:sz w:val="20"/>
          <w:szCs w:val="20"/>
        </w:rPr>
        <w:t>tenders.ge-</w:t>
      </w:r>
      <w:r w:rsidRPr="00BA345D">
        <w:rPr>
          <w:rFonts w:ascii="Sylfaen" w:hAnsi="Sylfaen"/>
          <w:sz w:val="20"/>
          <w:szCs w:val="20"/>
          <w:lang w:val="ka-GE"/>
        </w:rPr>
        <w:t>ს პორტალის ონლაინ კითხვა-პასუხის რეჟიმი;</w:t>
      </w:r>
    </w:p>
    <w:p w14:paraId="1B9CEE4A" w14:textId="3F8C169A" w:rsidR="00570483" w:rsidRPr="00BA345D" w:rsidRDefault="00C86CD0" w:rsidP="00BA345D">
      <w:pPr>
        <w:pStyle w:val="ListParagraph"/>
        <w:numPr>
          <w:ilvl w:val="2"/>
          <w:numId w:val="40"/>
        </w:numPr>
        <w:spacing w:after="0" w:line="360" w:lineRule="auto"/>
        <w:jc w:val="both"/>
        <w:rPr>
          <w:rStyle w:val="Hyperlink"/>
          <w:rFonts w:ascii="Sylfaen" w:hAnsi="Sylfaen"/>
          <w:b/>
          <w:color w:val="auto"/>
          <w:sz w:val="20"/>
          <w:szCs w:val="20"/>
          <w:u w:val="none"/>
          <w:lang w:val="ka-GE"/>
        </w:rPr>
      </w:pPr>
      <w:r w:rsidRPr="00BA345D">
        <w:rPr>
          <w:rFonts w:ascii="Sylfaen" w:hAnsi="Sylfaen" w:cs="Sylfaen"/>
          <w:sz w:val="20"/>
          <w:szCs w:val="20"/>
          <w:lang w:val="ka-GE"/>
        </w:rPr>
        <w:t>ელექტრონულ</w:t>
      </w:r>
      <w:r w:rsidRPr="00BA345D">
        <w:rPr>
          <w:rFonts w:ascii="Sylfaen" w:hAnsi="Sylfaen"/>
          <w:sz w:val="20"/>
          <w:szCs w:val="20"/>
          <w:lang w:val="ka-GE"/>
        </w:rPr>
        <w:t xml:space="preserve"> </w:t>
      </w:r>
      <w:r w:rsidRPr="00BA345D">
        <w:rPr>
          <w:rFonts w:ascii="Sylfaen" w:hAnsi="Sylfaen" w:cs="Sylfaen"/>
          <w:sz w:val="20"/>
          <w:szCs w:val="20"/>
          <w:lang w:val="ka-GE"/>
        </w:rPr>
        <w:t>ტენდერში</w:t>
      </w:r>
      <w:r w:rsidRPr="00BA345D">
        <w:rPr>
          <w:rFonts w:ascii="Sylfaen" w:hAnsi="Sylfaen"/>
          <w:sz w:val="20"/>
          <w:szCs w:val="20"/>
          <w:lang w:val="ka-GE"/>
        </w:rPr>
        <w:t xml:space="preserve"> </w:t>
      </w:r>
      <w:r w:rsidRPr="00BA345D">
        <w:rPr>
          <w:rFonts w:ascii="Sylfaen" w:hAnsi="Sylfaen" w:cs="Sylfaen"/>
          <w:sz w:val="20"/>
          <w:szCs w:val="20"/>
          <w:lang w:val="ka-GE"/>
        </w:rPr>
        <w:t>მონაწილეობის</w:t>
      </w:r>
      <w:r w:rsidRPr="00BA345D">
        <w:rPr>
          <w:rFonts w:ascii="Sylfaen" w:hAnsi="Sylfaen"/>
          <w:sz w:val="20"/>
          <w:szCs w:val="20"/>
          <w:lang w:val="ka-GE"/>
        </w:rPr>
        <w:t xml:space="preserve"> </w:t>
      </w:r>
      <w:r w:rsidRPr="00BA345D">
        <w:rPr>
          <w:rFonts w:ascii="Sylfaen" w:hAnsi="Sylfaen" w:cs="Sylfaen"/>
          <w:sz w:val="20"/>
          <w:szCs w:val="20"/>
          <w:lang w:val="ka-GE"/>
        </w:rPr>
        <w:t>მისაღებად</w:t>
      </w:r>
      <w:r w:rsidRPr="00BA345D">
        <w:rPr>
          <w:rFonts w:ascii="Sylfaen" w:hAnsi="Sylfaen"/>
          <w:sz w:val="20"/>
          <w:szCs w:val="20"/>
          <w:lang w:val="ka-GE"/>
        </w:rPr>
        <w:t xml:space="preserve"> </w:t>
      </w:r>
      <w:r w:rsidRPr="00BA345D">
        <w:rPr>
          <w:rFonts w:ascii="Sylfaen" w:hAnsi="Sylfaen" w:cs="Sylfaen"/>
          <w:sz w:val="20"/>
          <w:szCs w:val="20"/>
          <w:lang w:val="ka-GE"/>
        </w:rPr>
        <w:t>კომპანია</w:t>
      </w:r>
      <w:r w:rsidRPr="00BA345D">
        <w:rPr>
          <w:rFonts w:ascii="Sylfaen" w:hAnsi="Sylfaen"/>
          <w:sz w:val="20"/>
          <w:szCs w:val="20"/>
          <w:lang w:val="ka-GE"/>
        </w:rPr>
        <w:t xml:space="preserve"> </w:t>
      </w:r>
      <w:r w:rsidRPr="00BA345D">
        <w:rPr>
          <w:rFonts w:ascii="Sylfaen" w:hAnsi="Sylfaen" w:cs="Sylfaen"/>
          <w:sz w:val="20"/>
          <w:szCs w:val="20"/>
          <w:lang w:val="ka-GE"/>
        </w:rPr>
        <w:t>უნდა</w:t>
      </w:r>
      <w:r w:rsidRPr="00BA345D">
        <w:rPr>
          <w:rFonts w:ascii="Sylfaen" w:hAnsi="Sylfaen"/>
          <w:sz w:val="20"/>
          <w:szCs w:val="20"/>
          <w:lang w:val="ka-GE"/>
        </w:rPr>
        <w:t xml:space="preserve"> </w:t>
      </w:r>
      <w:r w:rsidRPr="00BA345D">
        <w:rPr>
          <w:rFonts w:ascii="Sylfaen" w:hAnsi="Sylfaen" w:cs="Sylfaen"/>
          <w:sz w:val="20"/>
          <w:szCs w:val="20"/>
          <w:lang w:val="ka-GE"/>
        </w:rPr>
        <w:t>იყოს</w:t>
      </w:r>
      <w:r w:rsidRPr="00BA345D">
        <w:rPr>
          <w:rFonts w:ascii="Sylfaen" w:hAnsi="Sylfaen"/>
          <w:sz w:val="20"/>
          <w:szCs w:val="20"/>
          <w:lang w:val="ka-GE"/>
        </w:rPr>
        <w:t xml:space="preserve"> </w:t>
      </w:r>
      <w:r w:rsidRPr="00BA345D">
        <w:rPr>
          <w:rFonts w:ascii="Sylfaen" w:hAnsi="Sylfaen" w:cs="Sylfaen"/>
          <w:sz w:val="20"/>
          <w:szCs w:val="20"/>
          <w:lang w:val="ka-GE"/>
        </w:rPr>
        <w:t>რეგისტრირებული</w:t>
      </w:r>
      <w:r w:rsidRPr="00BA345D">
        <w:rPr>
          <w:rFonts w:ascii="Sylfaen" w:hAnsi="Sylfaen"/>
          <w:sz w:val="20"/>
          <w:szCs w:val="20"/>
          <w:lang w:val="ka-GE"/>
        </w:rPr>
        <w:t xml:space="preserve"> </w:t>
      </w:r>
      <w:r w:rsidRPr="00BA345D">
        <w:rPr>
          <w:rFonts w:ascii="Sylfaen" w:hAnsi="Sylfaen" w:cs="Sylfaen"/>
          <w:sz w:val="20"/>
          <w:szCs w:val="20"/>
          <w:lang w:val="ka-GE"/>
        </w:rPr>
        <w:t>ვებ</w:t>
      </w:r>
      <w:r w:rsidRPr="00BA345D">
        <w:rPr>
          <w:rFonts w:ascii="Sylfaen" w:hAnsi="Sylfaen"/>
          <w:sz w:val="20"/>
          <w:szCs w:val="20"/>
          <w:lang w:val="ka-GE"/>
        </w:rPr>
        <w:t>-</w:t>
      </w:r>
      <w:r w:rsidRPr="00BA345D">
        <w:rPr>
          <w:rFonts w:ascii="Sylfaen" w:hAnsi="Sylfaen" w:cs="Sylfaen"/>
          <w:sz w:val="20"/>
          <w:szCs w:val="20"/>
          <w:lang w:val="ka-GE"/>
        </w:rPr>
        <w:t>გვერდზე</w:t>
      </w:r>
      <w:r w:rsidRPr="00BA345D">
        <w:rPr>
          <w:rFonts w:ascii="Sylfaen" w:hAnsi="Sylfaen"/>
          <w:sz w:val="20"/>
          <w:szCs w:val="20"/>
          <w:lang w:val="ka-GE"/>
        </w:rPr>
        <w:t xml:space="preserve"> </w:t>
      </w:r>
      <w:hyperlink r:id="rId9" w:history="1">
        <w:r w:rsidR="007E0304" w:rsidRPr="00BA345D">
          <w:rPr>
            <w:rStyle w:val="Hyperlink"/>
            <w:rFonts w:ascii="Sylfaen" w:hAnsi="Sylfaen"/>
            <w:sz w:val="20"/>
            <w:szCs w:val="20"/>
            <w:lang w:val="ka-GE"/>
          </w:rPr>
          <w:t>www.tenders.ge</w:t>
        </w:r>
      </w:hyperlink>
    </w:p>
    <w:p w14:paraId="2EE38DE1" w14:textId="3337597A" w:rsidR="007E0304" w:rsidRPr="0027455B" w:rsidRDefault="007E0304" w:rsidP="00BA345D">
      <w:pPr>
        <w:pStyle w:val="ListParagraph"/>
        <w:numPr>
          <w:ilvl w:val="2"/>
          <w:numId w:val="40"/>
        </w:numPr>
        <w:spacing w:after="0" w:line="360" w:lineRule="auto"/>
        <w:jc w:val="both"/>
        <w:rPr>
          <w:rFonts w:ascii="Sylfaen" w:hAnsi="Sylfaen"/>
          <w:b/>
          <w:sz w:val="20"/>
          <w:szCs w:val="20"/>
          <w:lang w:val="ka-GE"/>
        </w:rPr>
      </w:pPr>
      <w:r w:rsidRPr="0027455B">
        <w:rPr>
          <w:rFonts w:ascii="Sylfaen" w:hAnsi="Sylfaen"/>
          <w:sz w:val="20"/>
          <w:szCs w:val="20"/>
          <w:lang w:val="ka-GE"/>
        </w:rPr>
        <w:lastRenderedPageBreak/>
        <w:t xml:space="preserve"> </w:t>
      </w:r>
      <w:r w:rsidRPr="0027455B">
        <w:rPr>
          <w:rFonts w:ascii="Sylfaen" w:hAnsi="Sylfaen"/>
          <w:sz w:val="20"/>
          <w:szCs w:val="20"/>
        </w:rPr>
        <w:t>tenders.ge-</w:t>
      </w:r>
      <w:r w:rsidRPr="0027455B">
        <w:rPr>
          <w:rFonts w:ascii="Sylfaen" w:hAnsi="Sylfaen"/>
          <w:sz w:val="20"/>
          <w:szCs w:val="20"/>
          <w:lang w:val="ka-GE"/>
        </w:rPr>
        <w:t xml:space="preserve">ზე ელექტრონული ტენდერში მონაწილეობის ინსტრუქცია იხილეთ </w:t>
      </w:r>
      <w:r w:rsidR="00F27D00" w:rsidRPr="0027455B">
        <w:rPr>
          <w:rFonts w:ascii="Sylfaen" w:hAnsi="Sylfaen"/>
          <w:sz w:val="20"/>
          <w:szCs w:val="20"/>
          <w:lang w:val="ka-GE"/>
        </w:rPr>
        <w:t>დანართი N</w:t>
      </w:r>
      <w:r w:rsidR="006134FD">
        <w:rPr>
          <w:rFonts w:ascii="Sylfaen" w:hAnsi="Sylfaen"/>
          <w:sz w:val="20"/>
          <w:szCs w:val="20"/>
          <w:lang w:val="ka-GE"/>
        </w:rPr>
        <w:t>2</w:t>
      </w:r>
      <w:r w:rsidR="00F27D00" w:rsidRPr="0027455B">
        <w:rPr>
          <w:rFonts w:ascii="Sylfaen" w:hAnsi="Sylfaen"/>
          <w:sz w:val="20"/>
          <w:szCs w:val="20"/>
          <w:lang w:val="ka-GE"/>
        </w:rPr>
        <w:t>-ში.</w:t>
      </w:r>
    </w:p>
    <w:p w14:paraId="3B7F205D" w14:textId="0AF39233" w:rsidR="00580531" w:rsidRPr="0027455B" w:rsidRDefault="00580531" w:rsidP="002E0C70">
      <w:pPr>
        <w:spacing w:after="0" w:line="360" w:lineRule="auto"/>
        <w:jc w:val="both"/>
        <w:rPr>
          <w:rFonts w:ascii="Sylfaen" w:hAnsi="Sylfaen"/>
          <w:sz w:val="20"/>
          <w:szCs w:val="20"/>
          <w:lang w:val="ka-GE"/>
        </w:rPr>
      </w:pPr>
    </w:p>
    <w:p w14:paraId="4E446840" w14:textId="584030DA" w:rsidR="004D3679" w:rsidRPr="0027455B" w:rsidRDefault="00F47570" w:rsidP="00BF6ED6">
      <w:pPr>
        <w:spacing w:after="0" w:line="360" w:lineRule="auto"/>
        <w:jc w:val="both"/>
        <w:rPr>
          <w:rFonts w:ascii="AcadNusx" w:hAnsi="AcadNusx"/>
          <w:b/>
          <w:sz w:val="20"/>
          <w:szCs w:val="20"/>
          <w:u w:val="single"/>
        </w:rPr>
      </w:pPr>
      <w:r w:rsidRPr="0027455B">
        <w:rPr>
          <w:rFonts w:ascii="Sylfaen" w:hAnsi="Sylfaen" w:cs="Sylfaen"/>
          <w:b/>
          <w:sz w:val="20"/>
          <w:szCs w:val="20"/>
          <w:u w:val="single"/>
          <w:lang w:val="ka-GE"/>
        </w:rPr>
        <w:t>საკონტაქტო</w:t>
      </w:r>
      <w:r w:rsidRPr="0027455B">
        <w:rPr>
          <w:rFonts w:ascii="Sylfaen" w:hAnsi="Sylfaen"/>
          <w:b/>
          <w:sz w:val="20"/>
          <w:szCs w:val="20"/>
          <w:u w:val="single"/>
          <w:lang w:val="ka-GE"/>
        </w:rPr>
        <w:t xml:space="preserve"> </w:t>
      </w:r>
      <w:r w:rsidRPr="0027455B">
        <w:rPr>
          <w:rFonts w:ascii="Sylfaen" w:hAnsi="Sylfaen" w:cs="Sylfaen"/>
          <w:b/>
          <w:sz w:val="20"/>
          <w:szCs w:val="20"/>
          <w:u w:val="single"/>
          <w:lang w:val="ka-GE"/>
        </w:rPr>
        <w:t>ინფორმაცია</w:t>
      </w:r>
      <w:r w:rsidRPr="0027455B">
        <w:rPr>
          <w:rFonts w:ascii="AcadNusx" w:hAnsi="AcadNusx"/>
          <w:b/>
          <w:sz w:val="20"/>
          <w:szCs w:val="20"/>
          <w:u w:val="single"/>
        </w:rPr>
        <w:t>:</w:t>
      </w:r>
    </w:p>
    <w:p w14:paraId="795FE04B" w14:textId="6E9ACDEF"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საკონტაქტო</w:t>
      </w:r>
      <w:r w:rsidRPr="0027455B">
        <w:rPr>
          <w:rFonts w:ascii="Sylfaen" w:hAnsi="Sylfaen" w:cstheme="minorHAnsi"/>
          <w:sz w:val="20"/>
          <w:szCs w:val="20"/>
          <w:lang w:val="ka-GE"/>
        </w:rPr>
        <w:t xml:space="preserve"> </w:t>
      </w:r>
      <w:r w:rsidRPr="0027455B">
        <w:rPr>
          <w:rFonts w:ascii="Sylfaen" w:hAnsi="Sylfaen" w:cs="Sylfaen"/>
          <w:sz w:val="20"/>
          <w:szCs w:val="20"/>
          <w:lang w:val="ka-GE"/>
        </w:rPr>
        <w:t>პირი</w:t>
      </w:r>
      <w:r w:rsidRPr="0027455B">
        <w:rPr>
          <w:rFonts w:ascii="Sylfaen" w:hAnsi="Sylfaen" w:cstheme="minorHAnsi"/>
          <w:sz w:val="20"/>
          <w:szCs w:val="20"/>
          <w:lang w:val="ka-GE"/>
        </w:rPr>
        <w:t xml:space="preserve">: </w:t>
      </w:r>
      <w:r w:rsidR="0043483B">
        <w:rPr>
          <w:rFonts w:ascii="Sylfaen" w:hAnsi="Sylfaen" w:cs="Sylfaen"/>
          <w:sz w:val="20"/>
          <w:szCs w:val="20"/>
          <w:lang w:val="ka-GE"/>
        </w:rPr>
        <w:t>დავით ყანჩელი</w:t>
      </w:r>
    </w:p>
    <w:p w14:paraId="6E2C8AF0" w14:textId="6DEB4046"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მის</w:t>
      </w:r>
      <w:r w:rsidRPr="0027455B">
        <w:rPr>
          <w:rFonts w:ascii="Sylfaen" w:hAnsi="Sylfaen" w:cstheme="minorHAnsi"/>
          <w:sz w:val="20"/>
          <w:szCs w:val="20"/>
          <w:lang w:val="ka-GE"/>
        </w:rPr>
        <w:t xml:space="preserve">.: </w:t>
      </w:r>
      <w:r w:rsidRPr="0027455B">
        <w:rPr>
          <w:rFonts w:ascii="Sylfaen" w:hAnsi="Sylfaen" w:cs="Sylfaen"/>
          <w:sz w:val="20"/>
          <w:szCs w:val="20"/>
          <w:lang w:val="ka-GE"/>
        </w:rPr>
        <w:t>ქ</w:t>
      </w:r>
      <w:r w:rsidRPr="0027455B">
        <w:rPr>
          <w:rFonts w:ascii="Sylfaen" w:hAnsi="Sylfaen" w:cstheme="minorHAnsi"/>
          <w:sz w:val="20"/>
          <w:szCs w:val="20"/>
          <w:lang w:val="ka-GE"/>
        </w:rPr>
        <w:t xml:space="preserve">. </w:t>
      </w:r>
      <w:r w:rsidRPr="0027455B">
        <w:rPr>
          <w:rFonts w:ascii="Sylfaen" w:hAnsi="Sylfaen" w:cs="Sylfaen"/>
          <w:sz w:val="20"/>
          <w:szCs w:val="20"/>
          <w:lang w:val="ka-GE"/>
        </w:rPr>
        <w:t>თბილისი</w:t>
      </w:r>
      <w:r w:rsidRPr="0027455B">
        <w:rPr>
          <w:rFonts w:ascii="Sylfaen" w:hAnsi="Sylfaen" w:cstheme="minorHAnsi"/>
          <w:sz w:val="20"/>
          <w:szCs w:val="20"/>
          <w:lang w:val="ka-GE"/>
        </w:rPr>
        <w:t xml:space="preserve">, </w:t>
      </w:r>
      <w:r w:rsidR="004B2A00" w:rsidRPr="0027455B">
        <w:rPr>
          <w:rFonts w:ascii="Sylfaen" w:hAnsi="Sylfaen" w:cs="Sylfaen"/>
          <w:sz w:val="20"/>
          <w:szCs w:val="20"/>
          <w:lang w:val="ka-GE"/>
        </w:rPr>
        <w:t>მედეა (მზია) ჯუღელის N 10</w:t>
      </w:r>
      <w:r w:rsidR="004B2A00" w:rsidRPr="0027455B">
        <w:rPr>
          <w:rFonts w:ascii="Sylfaen" w:hAnsi="Sylfaen" w:cstheme="minorHAnsi"/>
          <w:sz w:val="20"/>
          <w:szCs w:val="20"/>
          <w:lang w:val="ka-GE"/>
        </w:rPr>
        <w:t xml:space="preserve"> </w:t>
      </w:r>
    </w:p>
    <w:p w14:paraId="3DDB1665" w14:textId="165D1F9B" w:rsidR="009E3DB8" w:rsidRPr="0027455B" w:rsidRDefault="009E3DB8" w:rsidP="009E3DB8">
      <w:pPr>
        <w:spacing w:after="0" w:line="360" w:lineRule="auto"/>
        <w:jc w:val="both"/>
        <w:rPr>
          <w:rFonts w:ascii="Sylfaen" w:hAnsi="Sylfaen" w:cstheme="minorHAnsi"/>
          <w:sz w:val="20"/>
          <w:szCs w:val="20"/>
        </w:rPr>
      </w:pPr>
      <w:r w:rsidRPr="0027455B">
        <w:rPr>
          <w:rFonts w:ascii="Sylfaen" w:hAnsi="Sylfaen" w:cs="Sylfaen"/>
          <w:sz w:val="20"/>
          <w:szCs w:val="20"/>
          <w:lang w:val="ka-GE"/>
        </w:rPr>
        <w:t>ელ</w:t>
      </w:r>
      <w:r w:rsidRPr="0027455B">
        <w:rPr>
          <w:rFonts w:ascii="Sylfaen" w:hAnsi="Sylfaen" w:cstheme="minorHAnsi"/>
          <w:sz w:val="20"/>
          <w:szCs w:val="20"/>
          <w:lang w:val="ka-GE"/>
        </w:rPr>
        <w:t xml:space="preserve">. </w:t>
      </w:r>
      <w:r w:rsidRPr="0027455B">
        <w:rPr>
          <w:rFonts w:ascii="Sylfaen" w:hAnsi="Sylfaen" w:cs="Sylfaen"/>
          <w:sz w:val="20"/>
          <w:szCs w:val="20"/>
          <w:lang w:val="ka-GE"/>
        </w:rPr>
        <w:t>ფოსტა</w:t>
      </w:r>
      <w:r w:rsidRPr="0027455B">
        <w:rPr>
          <w:rFonts w:ascii="Sylfaen" w:hAnsi="Sylfaen" w:cstheme="minorHAnsi"/>
          <w:sz w:val="20"/>
          <w:szCs w:val="20"/>
          <w:lang w:val="ka-GE"/>
        </w:rPr>
        <w:t xml:space="preserve">: </w:t>
      </w:r>
      <w:hyperlink r:id="rId10" w:history="1">
        <w:r w:rsidR="0043483B" w:rsidRPr="00AB1EB8">
          <w:rPr>
            <w:rStyle w:val="Hyperlink"/>
            <w:rFonts w:ascii="Sylfaen" w:hAnsi="Sylfaen" w:cstheme="minorHAnsi"/>
            <w:sz w:val="20"/>
            <w:szCs w:val="20"/>
          </w:rPr>
          <w:t>dkancheli</w:t>
        </w:r>
        <w:r w:rsidR="0043483B" w:rsidRPr="00AB1EB8">
          <w:rPr>
            <w:rStyle w:val="Hyperlink"/>
            <w:rFonts w:ascii="Sylfaen" w:hAnsi="Sylfaen" w:cstheme="minorHAnsi"/>
            <w:sz w:val="20"/>
            <w:szCs w:val="20"/>
            <w:lang w:val="ka-GE"/>
          </w:rPr>
          <w:t>@gwp.ge</w:t>
        </w:r>
      </w:hyperlink>
      <w:r w:rsidR="004B2A00" w:rsidRPr="0027455B">
        <w:rPr>
          <w:rStyle w:val="Hyperlink"/>
          <w:rFonts w:ascii="Sylfaen" w:hAnsi="Sylfaen" w:cstheme="minorHAnsi"/>
          <w:sz w:val="20"/>
          <w:szCs w:val="20"/>
          <w:lang w:val="ka-GE"/>
        </w:rPr>
        <w:t xml:space="preserve"> </w:t>
      </w:r>
    </w:p>
    <w:p w14:paraId="18F6E840" w14:textId="5B105327" w:rsidR="009E3DB8" w:rsidRPr="0043483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ტელ</w:t>
      </w:r>
      <w:r w:rsidR="003F61EF" w:rsidRPr="0027455B">
        <w:rPr>
          <w:rFonts w:ascii="Sylfaen" w:hAnsi="Sylfaen" w:cstheme="minorHAnsi"/>
          <w:sz w:val="20"/>
          <w:szCs w:val="20"/>
          <w:lang w:val="ka-GE"/>
        </w:rPr>
        <w:t xml:space="preserve">.: </w:t>
      </w:r>
      <w:r w:rsidR="004B2A00" w:rsidRPr="0027455B">
        <w:rPr>
          <w:rFonts w:ascii="Sylfaen" w:hAnsi="Sylfaen" w:cstheme="minorHAnsi"/>
          <w:sz w:val="20"/>
          <w:szCs w:val="20"/>
          <w:lang w:val="ka-GE"/>
        </w:rPr>
        <w:t>+(995 322) 931111 (1</w:t>
      </w:r>
      <w:r w:rsidR="0043483B">
        <w:rPr>
          <w:rFonts w:ascii="Sylfaen" w:hAnsi="Sylfaen" w:cstheme="minorHAnsi"/>
          <w:sz w:val="20"/>
          <w:szCs w:val="20"/>
          <w:lang w:val="ka-GE"/>
        </w:rPr>
        <w:t>451</w:t>
      </w:r>
      <w:r w:rsidR="004B2A00" w:rsidRPr="0027455B">
        <w:rPr>
          <w:rFonts w:ascii="Sylfaen" w:hAnsi="Sylfaen" w:cstheme="minorHAnsi"/>
          <w:sz w:val="20"/>
          <w:szCs w:val="20"/>
          <w:lang w:val="ka-GE"/>
        </w:rPr>
        <w:t xml:space="preserve">); </w:t>
      </w:r>
      <w:r w:rsidRPr="0027455B">
        <w:rPr>
          <w:rFonts w:ascii="Sylfaen" w:hAnsi="Sylfaen" w:cs="Sylfaen"/>
          <w:sz w:val="20"/>
          <w:szCs w:val="20"/>
          <w:lang w:val="ka-GE"/>
        </w:rPr>
        <w:t>მობ</w:t>
      </w:r>
      <w:r w:rsidR="003F61EF" w:rsidRPr="0027455B">
        <w:rPr>
          <w:rFonts w:ascii="Sylfaen" w:hAnsi="Sylfaen" w:cstheme="minorHAnsi"/>
          <w:sz w:val="20"/>
          <w:szCs w:val="20"/>
          <w:lang w:val="ka-GE"/>
        </w:rPr>
        <w:t xml:space="preserve">: </w:t>
      </w:r>
      <w:r w:rsidR="004B2A00" w:rsidRPr="0027455B">
        <w:rPr>
          <w:rFonts w:ascii="Sylfaen" w:hAnsi="Sylfaen" w:cstheme="minorHAnsi"/>
          <w:sz w:val="20"/>
          <w:szCs w:val="20"/>
        </w:rPr>
        <w:t>+995 5</w:t>
      </w:r>
      <w:r w:rsidR="0043483B">
        <w:rPr>
          <w:rFonts w:ascii="Sylfaen" w:hAnsi="Sylfaen" w:cstheme="minorHAnsi"/>
          <w:sz w:val="20"/>
          <w:szCs w:val="20"/>
          <w:lang w:val="ka-GE"/>
        </w:rPr>
        <w:t>55</w:t>
      </w:r>
      <w:r w:rsidR="004B2A00" w:rsidRPr="0027455B">
        <w:rPr>
          <w:rFonts w:ascii="Sylfaen" w:hAnsi="Sylfaen" w:cstheme="minorHAnsi"/>
          <w:sz w:val="20"/>
          <w:szCs w:val="20"/>
        </w:rPr>
        <w:t xml:space="preserve"> 2</w:t>
      </w:r>
      <w:r w:rsidR="0043483B">
        <w:rPr>
          <w:rFonts w:ascii="Sylfaen" w:hAnsi="Sylfaen" w:cstheme="minorHAnsi"/>
          <w:sz w:val="20"/>
          <w:szCs w:val="20"/>
          <w:lang w:val="ka-GE"/>
        </w:rPr>
        <w:t>4</w:t>
      </w:r>
      <w:r w:rsidR="004B2A00" w:rsidRPr="0027455B">
        <w:rPr>
          <w:rFonts w:ascii="Sylfaen" w:hAnsi="Sylfaen" w:cstheme="minorHAnsi"/>
          <w:sz w:val="20"/>
          <w:szCs w:val="20"/>
        </w:rPr>
        <w:t xml:space="preserve"> </w:t>
      </w:r>
      <w:r w:rsidR="0043483B">
        <w:rPr>
          <w:rFonts w:ascii="Sylfaen" w:hAnsi="Sylfaen" w:cstheme="minorHAnsi"/>
          <w:sz w:val="20"/>
          <w:szCs w:val="20"/>
          <w:lang w:val="ka-GE"/>
        </w:rPr>
        <w:t>20 90</w:t>
      </w:r>
    </w:p>
    <w:p w14:paraId="5338A4A2" w14:textId="77777777" w:rsidR="009E3DB8" w:rsidRPr="0027455B" w:rsidRDefault="009E3DB8" w:rsidP="009E3DB8">
      <w:pPr>
        <w:spacing w:after="0" w:line="360" w:lineRule="auto"/>
        <w:jc w:val="both"/>
        <w:rPr>
          <w:rFonts w:ascii="Sylfaen" w:hAnsi="Sylfaen" w:cstheme="minorHAnsi"/>
          <w:sz w:val="20"/>
          <w:szCs w:val="20"/>
          <w:lang w:val="ka-GE"/>
        </w:rPr>
      </w:pPr>
    </w:p>
    <w:p w14:paraId="3F10BC55" w14:textId="77777777"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საკონტაქტო</w:t>
      </w:r>
      <w:r w:rsidRPr="0027455B">
        <w:rPr>
          <w:rFonts w:ascii="Sylfaen" w:hAnsi="Sylfaen" w:cstheme="minorHAnsi"/>
          <w:sz w:val="20"/>
          <w:szCs w:val="20"/>
          <w:lang w:val="ka-GE"/>
        </w:rPr>
        <w:t xml:space="preserve"> </w:t>
      </w:r>
      <w:r w:rsidRPr="0027455B">
        <w:rPr>
          <w:rFonts w:ascii="Sylfaen" w:hAnsi="Sylfaen" w:cs="Sylfaen"/>
          <w:sz w:val="20"/>
          <w:szCs w:val="20"/>
          <w:lang w:val="ka-GE"/>
        </w:rPr>
        <w:t>პირი</w:t>
      </w:r>
      <w:r w:rsidRPr="0027455B">
        <w:rPr>
          <w:rFonts w:ascii="Sylfaen" w:hAnsi="Sylfaen" w:cstheme="minorHAnsi"/>
          <w:sz w:val="20"/>
          <w:szCs w:val="20"/>
          <w:lang w:val="ka-GE"/>
        </w:rPr>
        <w:t xml:space="preserve">: </w:t>
      </w:r>
      <w:r w:rsidRPr="0027455B">
        <w:rPr>
          <w:rFonts w:ascii="Sylfaen" w:hAnsi="Sylfaen" w:cs="Sylfaen"/>
          <w:sz w:val="20"/>
          <w:szCs w:val="20"/>
          <w:lang w:val="ka-GE"/>
        </w:rPr>
        <w:t>ირაკლი</w:t>
      </w:r>
      <w:r w:rsidRPr="0027455B">
        <w:rPr>
          <w:rFonts w:ascii="Sylfaen" w:hAnsi="Sylfaen" w:cstheme="minorHAnsi"/>
          <w:sz w:val="20"/>
          <w:szCs w:val="20"/>
          <w:lang w:val="ka-GE"/>
        </w:rPr>
        <w:t xml:space="preserve"> </w:t>
      </w:r>
      <w:r w:rsidRPr="0027455B">
        <w:rPr>
          <w:rFonts w:ascii="Sylfaen" w:hAnsi="Sylfaen" w:cs="Sylfaen"/>
          <w:sz w:val="20"/>
          <w:szCs w:val="20"/>
          <w:lang w:val="ka-GE"/>
        </w:rPr>
        <w:t>ხვადაგაძე</w:t>
      </w:r>
    </w:p>
    <w:p w14:paraId="0015EEC9" w14:textId="77777777"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მის</w:t>
      </w:r>
      <w:r w:rsidRPr="0027455B">
        <w:rPr>
          <w:rFonts w:ascii="Sylfaen" w:hAnsi="Sylfaen" w:cstheme="minorHAnsi"/>
          <w:sz w:val="20"/>
          <w:szCs w:val="20"/>
          <w:lang w:val="ka-GE"/>
        </w:rPr>
        <w:t xml:space="preserve">.: </w:t>
      </w:r>
      <w:r w:rsidRPr="0027455B">
        <w:rPr>
          <w:rFonts w:ascii="Sylfaen" w:hAnsi="Sylfaen" w:cs="Sylfaen"/>
          <w:sz w:val="20"/>
          <w:szCs w:val="20"/>
          <w:lang w:val="ka-GE"/>
        </w:rPr>
        <w:t>ქ</w:t>
      </w:r>
      <w:r w:rsidRPr="0027455B">
        <w:rPr>
          <w:rFonts w:ascii="Sylfaen" w:hAnsi="Sylfaen" w:cstheme="minorHAnsi"/>
          <w:sz w:val="20"/>
          <w:szCs w:val="20"/>
          <w:lang w:val="ka-GE"/>
        </w:rPr>
        <w:t xml:space="preserve">. </w:t>
      </w:r>
      <w:r w:rsidRPr="0027455B">
        <w:rPr>
          <w:rFonts w:ascii="Sylfaen" w:hAnsi="Sylfaen" w:cs="Sylfaen"/>
          <w:sz w:val="20"/>
          <w:szCs w:val="20"/>
          <w:lang w:val="ka-GE"/>
        </w:rPr>
        <w:t>თბილისი</w:t>
      </w:r>
      <w:r w:rsidRPr="0027455B">
        <w:rPr>
          <w:rFonts w:ascii="Sylfaen" w:hAnsi="Sylfaen" w:cstheme="minorHAnsi"/>
          <w:sz w:val="20"/>
          <w:szCs w:val="20"/>
          <w:lang w:val="ka-GE"/>
        </w:rPr>
        <w:t xml:space="preserve">, </w:t>
      </w:r>
      <w:r w:rsidRPr="0027455B">
        <w:rPr>
          <w:rFonts w:ascii="Sylfaen" w:hAnsi="Sylfaen" w:cs="Sylfaen"/>
          <w:sz w:val="20"/>
          <w:szCs w:val="20"/>
          <w:lang w:val="ka-GE"/>
        </w:rPr>
        <w:t>კოსტავას</w:t>
      </w:r>
      <w:r w:rsidRPr="0027455B">
        <w:rPr>
          <w:rFonts w:ascii="Sylfaen" w:hAnsi="Sylfaen" w:cstheme="minorHAnsi"/>
          <w:sz w:val="20"/>
          <w:szCs w:val="20"/>
          <w:lang w:val="ka-GE"/>
        </w:rPr>
        <w:t xml:space="preserve"> I </w:t>
      </w:r>
      <w:r w:rsidRPr="0027455B">
        <w:rPr>
          <w:rFonts w:ascii="Sylfaen" w:hAnsi="Sylfaen" w:cs="Sylfaen"/>
          <w:sz w:val="20"/>
          <w:szCs w:val="20"/>
          <w:lang w:val="ka-GE"/>
        </w:rPr>
        <w:t>შესახვევი</w:t>
      </w:r>
      <w:r w:rsidRPr="0027455B">
        <w:rPr>
          <w:rFonts w:ascii="Sylfaen" w:hAnsi="Sylfaen" w:cstheme="minorHAnsi"/>
          <w:sz w:val="20"/>
          <w:szCs w:val="20"/>
          <w:lang w:val="ka-GE"/>
        </w:rPr>
        <w:t>, 33</w:t>
      </w:r>
    </w:p>
    <w:p w14:paraId="647649B1" w14:textId="173618CF"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ელ</w:t>
      </w:r>
      <w:r w:rsidRPr="0027455B">
        <w:rPr>
          <w:rFonts w:ascii="Sylfaen" w:hAnsi="Sylfaen" w:cstheme="minorHAnsi"/>
          <w:sz w:val="20"/>
          <w:szCs w:val="20"/>
          <w:lang w:val="ka-GE"/>
        </w:rPr>
        <w:t xml:space="preserve">. </w:t>
      </w:r>
      <w:r w:rsidRPr="0027455B">
        <w:rPr>
          <w:rFonts w:ascii="Sylfaen" w:hAnsi="Sylfaen" w:cs="Sylfaen"/>
          <w:sz w:val="20"/>
          <w:szCs w:val="20"/>
          <w:lang w:val="ka-GE"/>
        </w:rPr>
        <w:t>ფოსტა</w:t>
      </w:r>
      <w:r w:rsidRPr="0027455B">
        <w:rPr>
          <w:rFonts w:ascii="Sylfaen" w:hAnsi="Sylfaen" w:cstheme="minorHAnsi"/>
          <w:sz w:val="20"/>
          <w:szCs w:val="20"/>
          <w:lang w:val="ka-GE"/>
        </w:rPr>
        <w:t xml:space="preserve">: </w:t>
      </w:r>
      <w:hyperlink r:id="rId11" w:history="1">
        <w:r w:rsidR="004B2A00" w:rsidRPr="0027455B">
          <w:rPr>
            <w:rStyle w:val="Hyperlink"/>
            <w:rFonts w:ascii="Sylfaen" w:hAnsi="Sylfaen" w:cstheme="minorHAnsi"/>
            <w:sz w:val="20"/>
            <w:szCs w:val="20"/>
          </w:rPr>
          <w:t>ikhvadagadze@gwp.ge</w:t>
        </w:r>
      </w:hyperlink>
      <w:r w:rsidRPr="0027455B">
        <w:rPr>
          <w:rFonts w:ascii="Sylfaen" w:hAnsi="Sylfaen" w:cstheme="minorHAnsi"/>
          <w:sz w:val="20"/>
          <w:szCs w:val="20"/>
          <w:lang w:val="ka-GE"/>
        </w:rPr>
        <w:t xml:space="preserve"> </w:t>
      </w:r>
      <w:r w:rsidRPr="0027455B">
        <w:rPr>
          <w:rStyle w:val="Hyperlink"/>
          <w:rFonts w:ascii="Sylfaen" w:hAnsi="Sylfaen" w:cstheme="minorHAnsi"/>
          <w:sz w:val="20"/>
          <w:szCs w:val="20"/>
          <w:lang w:val="ka-GE"/>
        </w:rPr>
        <w:t xml:space="preserve"> </w:t>
      </w:r>
    </w:p>
    <w:p w14:paraId="7954CF42" w14:textId="7958AC2C" w:rsidR="003C6F22" w:rsidRPr="002E7FEA" w:rsidRDefault="009E3DB8" w:rsidP="002E7FEA">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ტელ</w:t>
      </w:r>
      <w:r w:rsidRPr="0027455B">
        <w:rPr>
          <w:rFonts w:ascii="Sylfaen" w:hAnsi="Sylfaen" w:cstheme="minorHAnsi"/>
          <w:sz w:val="20"/>
          <w:szCs w:val="20"/>
          <w:lang w:val="ka-GE"/>
        </w:rPr>
        <w:t>.: +995 322 931111 (1145</w:t>
      </w:r>
      <w:r w:rsidRPr="0027455B">
        <w:rPr>
          <w:rFonts w:asciiTheme="minorHAnsi" w:hAnsiTheme="minorHAnsi" w:cstheme="minorHAnsi"/>
          <w:sz w:val="20"/>
          <w:szCs w:val="20"/>
          <w:lang w:val="ka-GE"/>
        </w:rPr>
        <w:t xml:space="preserve">); </w:t>
      </w:r>
    </w:p>
    <w:sectPr w:rsidR="003C6F22" w:rsidRPr="002E7FEA" w:rsidSect="0098699A">
      <w:footerReference w:type="default" r:id="rId12"/>
      <w:pgSz w:w="12240" w:h="15840"/>
      <w:pgMar w:top="810" w:right="810" w:bottom="720" w:left="135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1DE53" w14:textId="77777777" w:rsidR="00665B46" w:rsidRDefault="00665B46" w:rsidP="007902EA">
      <w:pPr>
        <w:spacing w:after="0" w:line="240" w:lineRule="auto"/>
      </w:pPr>
      <w:r>
        <w:separator/>
      </w:r>
    </w:p>
  </w:endnote>
  <w:endnote w:type="continuationSeparator" w:id="0">
    <w:p w14:paraId="3EC88443" w14:textId="77777777" w:rsidR="00665B46" w:rsidRDefault="00665B4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229623"/>
      <w:docPartObj>
        <w:docPartGallery w:val="Page Numbers (Bottom of Page)"/>
        <w:docPartUnique/>
      </w:docPartObj>
    </w:sdtPr>
    <w:sdtEndPr/>
    <w:sdtContent>
      <w:p w14:paraId="78573FCC" w14:textId="6182281A" w:rsidR="004A3BD8" w:rsidRDefault="004A3BD8">
        <w:pPr>
          <w:pStyle w:val="Footer"/>
          <w:jc w:val="right"/>
        </w:pPr>
        <w:r>
          <w:fldChar w:fldCharType="begin"/>
        </w:r>
        <w:r>
          <w:instrText xml:space="preserve"> PAGE   \* MERGEFORMAT </w:instrText>
        </w:r>
        <w:r>
          <w:fldChar w:fldCharType="separate"/>
        </w:r>
        <w:r w:rsidR="0082298E">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9266A" w14:textId="77777777" w:rsidR="00665B46" w:rsidRDefault="00665B46" w:rsidP="007902EA">
      <w:pPr>
        <w:spacing w:after="0" w:line="240" w:lineRule="auto"/>
      </w:pPr>
      <w:r>
        <w:separator/>
      </w:r>
    </w:p>
  </w:footnote>
  <w:footnote w:type="continuationSeparator" w:id="0">
    <w:p w14:paraId="18607287" w14:textId="77777777" w:rsidR="00665B46" w:rsidRDefault="00665B46" w:rsidP="00790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17CB0504"/>
    <w:multiLevelType w:val="hybridMultilevel"/>
    <w:tmpl w:val="34808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57E10B2"/>
    <w:multiLevelType w:val="multilevel"/>
    <w:tmpl w:val="5DF04B2A"/>
    <w:lvl w:ilvl="0">
      <w:start w:val="1"/>
      <w:numFmt w:val="decimal"/>
      <w:lvlText w:val="%1"/>
      <w:lvlJc w:val="left"/>
      <w:pPr>
        <w:ind w:left="405" w:hanging="405"/>
      </w:pPr>
      <w:rPr>
        <w:rFonts w:ascii="Sylfaen" w:hAnsi="Sylfaen" w:cs="Sylfaen" w:hint="default"/>
      </w:rPr>
    </w:lvl>
    <w:lvl w:ilvl="1">
      <w:start w:val="8"/>
      <w:numFmt w:val="decimal"/>
      <w:lvlText w:val="%1.%2"/>
      <w:lvlJc w:val="left"/>
      <w:pPr>
        <w:ind w:left="1310" w:hanging="720"/>
      </w:pPr>
      <w:rPr>
        <w:rFonts w:ascii="Sylfaen" w:hAnsi="Sylfaen" w:cs="Sylfaen" w:hint="default"/>
      </w:rPr>
    </w:lvl>
    <w:lvl w:ilvl="2">
      <w:start w:val="2"/>
      <w:numFmt w:val="decimal"/>
      <w:lvlText w:val="%1.%2.%3"/>
      <w:lvlJc w:val="left"/>
      <w:pPr>
        <w:ind w:left="1900" w:hanging="720"/>
      </w:pPr>
      <w:rPr>
        <w:rFonts w:ascii="Sylfaen" w:hAnsi="Sylfaen" w:cs="Sylfaen" w:hint="default"/>
      </w:rPr>
    </w:lvl>
    <w:lvl w:ilvl="3">
      <w:start w:val="1"/>
      <w:numFmt w:val="decimal"/>
      <w:lvlText w:val="%1.%2.%3.%4"/>
      <w:lvlJc w:val="left"/>
      <w:pPr>
        <w:ind w:left="2850" w:hanging="1080"/>
      </w:pPr>
      <w:rPr>
        <w:rFonts w:ascii="Sylfaen" w:hAnsi="Sylfaen" w:cs="Sylfaen" w:hint="default"/>
      </w:rPr>
    </w:lvl>
    <w:lvl w:ilvl="4">
      <w:start w:val="1"/>
      <w:numFmt w:val="decimal"/>
      <w:lvlText w:val="%1.%2.%3.%4.%5"/>
      <w:lvlJc w:val="left"/>
      <w:pPr>
        <w:ind w:left="3440" w:hanging="1080"/>
      </w:pPr>
      <w:rPr>
        <w:rFonts w:ascii="Sylfaen" w:hAnsi="Sylfaen" w:cs="Sylfaen" w:hint="default"/>
      </w:rPr>
    </w:lvl>
    <w:lvl w:ilvl="5">
      <w:start w:val="1"/>
      <w:numFmt w:val="decimal"/>
      <w:lvlText w:val="%1.%2.%3.%4.%5.%6"/>
      <w:lvlJc w:val="left"/>
      <w:pPr>
        <w:ind w:left="4390" w:hanging="1440"/>
      </w:pPr>
      <w:rPr>
        <w:rFonts w:ascii="Sylfaen" w:hAnsi="Sylfaen" w:cs="Sylfaen" w:hint="default"/>
      </w:rPr>
    </w:lvl>
    <w:lvl w:ilvl="6">
      <w:start w:val="1"/>
      <w:numFmt w:val="decimal"/>
      <w:lvlText w:val="%1.%2.%3.%4.%5.%6.%7"/>
      <w:lvlJc w:val="left"/>
      <w:pPr>
        <w:ind w:left="5340" w:hanging="1800"/>
      </w:pPr>
      <w:rPr>
        <w:rFonts w:ascii="Sylfaen" w:hAnsi="Sylfaen" w:cs="Sylfaen" w:hint="default"/>
      </w:rPr>
    </w:lvl>
    <w:lvl w:ilvl="7">
      <w:start w:val="1"/>
      <w:numFmt w:val="decimal"/>
      <w:lvlText w:val="%1.%2.%3.%4.%5.%6.%7.%8"/>
      <w:lvlJc w:val="left"/>
      <w:pPr>
        <w:ind w:left="5930" w:hanging="1800"/>
      </w:pPr>
      <w:rPr>
        <w:rFonts w:ascii="Sylfaen" w:hAnsi="Sylfaen" w:cs="Sylfaen" w:hint="default"/>
      </w:rPr>
    </w:lvl>
    <w:lvl w:ilvl="8">
      <w:start w:val="1"/>
      <w:numFmt w:val="decimal"/>
      <w:lvlText w:val="%1.%2.%3.%4.%5.%6.%7.%8.%9"/>
      <w:lvlJc w:val="left"/>
      <w:pPr>
        <w:ind w:left="6880" w:hanging="2160"/>
      </w:pPr>
      <w:rPr>
        <w:rFonts w:ascii="Sylfaen" w:hAnsi="Sylfaen" w:cs="Sylfaen" w:hint="default"/>
      </w:rPr>
    </w:lvl>
  </w:abstractNum>
  <w:abstractNum w:abstractNumId="11"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2"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3"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C640D73"/>
    <w:multiLevelType w:val="multilevel"/>
    <w:tmpl w:val="33E8AC8C"/>
    <w:lvl w:ilvl="0">
      <w:start w:val="1"/>
      <w:numFmt w:val="decimal"/>
      <w:lvlText w:val="%1"/>
      <w:lvlJc w:val="left"/>
      <w:pPr>
        <w:ind w:left="405" w:hanging="405"/>
      </w:pPr>
      <w:rPr>
        <w:rFonts w:cs="Sylfaen" w:hint="default"/>
        <w:b w:val="0"/>
      </w:rPr>
    </w:lvl>
    <w:lvl w:ilvl="1">
      <w:start w:val="9"/>
      <w:numFmt w:val="decimal"/>
      <w:lvlText w:val="%1.%2"/>
      <w:lvlJc w:val="left"/>
      <w:pPr>
        <w:ind w:left="700" w:hanging="405"/>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1900" w:hanging="72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9"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3"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7"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9"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1"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66FF0E9B"/>
    <w:multiLevelType w:val="multilevel"/>
    <w:tmpl w:val="155838E2"/>
    <w:lvl w:ilvl="0">
      <w:start w:val="1"/>
      <w:numFmt w:val="decimal"/>
      <w:lvlText w:val="%1"/>
      <w:lvlJc w:val="left"/>
      <w:pPr>
        <w:ind w:left="360" w:hanging="360"/>
      </w:pPr>
      <w:rPr>
        <w:rFonts w:hint="default"/>
      </w:rPr>
    </w:lvl>
    <w:lvl w:ilvl="1">
      <w:start w:val="8"/>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4"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6"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37"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9"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B157A7"/>
    <w:multiLevelType w:val="hybridMultilevel"/>
    <w:tmpl w:val="D4FC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
  </w:num>
  <w:num w:numId="4">
    <w:abstractNumId w:val="39"/>
  </w:num>
  <w:num w:numId="5">
    <w:abstractNumId w:val="17"/>
  </w:num>
  <w:num w:numId="6">
    <w:abstractNumId w:val="5"/>
  </w:num>
  <w:num w:numId="7">
    <w:abstractNumId w:val="4"/>
  </w:num>
  <w:num w:numId="8">
    <w:abstractNumId w:val="30"/>
  </w:num>
  <w:num w:numId="9">
    <w:abstractNumId w:val="35"/>
  </w:num>
  <w:num w:numId="10">
    <w:abstractNumId w:val="20"/>
  </w:num>
  <w:num w:numId="11">
    <w:abstractNumId w:val="9"/>
  </w:num>
  <w:num w:numId="12">
    <w:abstractNumId w:val="15"/>
  </w:num>
  <w:num w:numId="13">
    <w:abstractNumId w:val="26"/>
  </w:num>
  <w:num w:numId="14">
    <w:abstractNumId w:val="21"/>
  </w:num>
  <w:num w:numId="15">
    <w:abstractNumId w:val="14"/>
  </w:num>
  <w:num w:numId="16">
    <w:abstractNumId w:val="32"/>
  </w:num>
  <w:num w:numId="17">
    <w:abstractNumId w:val="24"/>
  </w:num>
  <w:num w:numId="18">
    <w:abstractNumId w:val="23"/>
  </w:num>
  <w:num w:numId="19">
    <w:abstractNumId w:val="8"/>
  </w:num>
  <w:num w:numId="20">
    <w:abstractNumId w:val="2"/>
  </w:num>
  <w:num w:numId="21">
    <w:abstractNumId w:val="38"/>
  </w:num>
  <w:num w:numId="22">
    <w:abstractNumId w:val="40"/>
  </w:num>
  <w:num w:numId="23">
    <w:abstractNumId w:val="16"/>
  </w:num>
  <w:num w:numId="24">
    <w:abstractNumId w:val="34"/>
  </w:num>
  <w:num w:numId="25">
    <w:abstractNumId w:val="13"/>
  </w:num>
  <w:num w:numId="26">
    <w:abstractNumId w:val="29"/>
  </w:num>
  <w:num w:numId="27">
    <w:abstractNumId w:val="3"/>
  </w:num>
  <w:num w:numId="28">
    <w:abstractNumId w:val="27"/>
  </w:num>
  <w:num w:numId="29">
    <w:abstractNumId w:val="25"/>
  </w:num>
  <w:num w:numId="30">
    <w:abstractNumId w:val="31"/>
  </w:num>
  <w:num w:numId="31">
    <w:abstractNumId w:val="37"/>
  </w:num>
  <w:num w:numId="32">
    <w:abstractNumId w:val="28"/>
  </w:num>
  <w:num w:numId="33">
    <w:abstractNumId w:val="11"/>
  </w:num>
  <w:num w:numId="34">
    <w:abstractNumId w:val="6"/>
  </w:num>
  <w:num w:numId="35">
    <w:abstractNumId w:val="36"/>
  </w:num>
  <w:num w:numId="36">
    <w:abstractNumId w:val="22"/>
  </w:num>
  <w:num w:numId="37">
    <w:abstractNumId w:val="12"/>
  </w:num>
  <w:num w:numId="38">
    <w:abstractNumId w:val="33"/>
  </w:num>
  <w:num w:numId="39">
    <w:abstractNumId w:val="10"/>
  </w:num>
  <w:num w:numId="40">
    <w:abstractNumId w:val="18"/>
  </w:num>
  <w:num w:numId="41">
    <w:abstractNumId w:val="41"/>
  </w:num>
  <w:num w:numId="4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1608B"/>
    <w:rsid w:val="0001638A"/>
    <w:rsid w:val="000202A5"/>
    <w:rsid w:val="00024394"/>
    <w:rsid w:val="00026B30"/>
    <w:rsid w:val="00027D70"/>
    <w:rsid w:val="00031452"/>
    <w:rsid w:val="000353F8"/>
    <w:rsid w:val="00036CF5"/>
    <w:rsid w:val="00046082"/>
    <w:rsid w:val="0004786C"/>
    <w:rsid w:val="00051E54"/>
    <w:rsid w:val="00053EAB"/>
    <w:rsid w:val="0005435C"/>
    <w:rsid w:val="00055E1E"/>
    <w:rsid w:val="00056A31"/>
    <w:rsid w:val="0006028A"/>
    <w:rsid w:val="00064AB9"/>
    <w:rsid w:val="00071E29"/>
    <w:rsid w:val="00081D42"/>
    <w:rsid w:val="00092A77"/>
    <w:rsid w:val="00092E77"/>
    <w:rsid w:val="00094EE9"/>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20724"/>
    <w:rsid w:val="00122148"/>
    <w:rsid w:val="001258A9"/>
    <w:rsid w:val="00126555"/>
    <w:rsid w:val="00127F44"/>
    <w:rsid w:val="0013108C"/>
    <w:rsid w:val="00131B75"/>
    <w:rsid w:val="00136124"/>
    <w:rsid w:val="00137719"/>
    <w:rsid w:val="001433C2"/>
    <w:rsid w:val="001461E6"/>
    <w:rsid w:val="00156D6D"/>
    <w:rsid w:val="001575CA"/>
    <w:rsid w:val="00161677"/>
    <w:rsid w:val="00162053"/>
    <w:rsid w:val="00171C91"/>
    <w:rsid w:val="00172F99"/>
    <w:rsid w:val="00176428"/>
    <w:rsid w:val="0017792E"/>
    <w:rsid w:val="00182199"/>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E2ECF"/>
    <w:rsid w:val="001F6753"/>
    <w:rsid w:val="00202451"/>
    <w:rsid w:val="002056E8"/>
    <w:rsid w:val="00207B93"/>
    <w:rsid w:val="00207CEA"/>
    <w:rsid w:val="0021119E"/>
    <w:rsid w:val="0021503D"/>
    <w:rsid w:val="00216B88"/>
    <w:rsid w:val="0022244E"/>
    <w:rsid w:val="00224277"/>
    <w:rsid w:val="002319CA"/>
    <w:rsid w:val="00237416"/>
    <w:rsid w:val="00241768"/>
    <w:rsid w:val="002422D6"/>
    <w:rsid w:val="002468A9"/>
    <w:rsid w:val="00255EB0"/>
    <w:rsid w:val="0025658B"/>
    <w:rsid w:val="002568CE"/>
    <w:rsid w:val="00257F36"/>
    <w:rsid w:val="00266CA0"/>
    <w:rsid w:val="00270BF2"/>
    <w:rsid w:val="0027455B"/>
    <w:rsid w:val="00275958"/>
    <w:rsid w:val="00276F7A"/>
    <w:rsid w:val="002778A0"/>
    <w:rsid w:val="00277B37"/>
    <w:rsid w:val="0028660D"/>
    <w:rsid w:val="0029272A"/>
    <w:rsid w:val="002A0CB0"/>
    <w:rsid w:val="002A4E62"/>
    <w:rsid w:val="002A60C4"/>
    <w:rsid w:val="002B6F69"/>
    <w:rsid w:val="002C066E"/>
    <w:rsid w:val="002C21C7"/>
    <w:rsid w:val="002C253A"/>
    <w:rsid w:val="002C42C6"/>
    <w:rsid w:val="002D06EE"/>
    <w:rsid w:val="002D1E74"/>
    <w:rsid w:val="002D2F27"/>
    <w:rsid w:val="002D611B"/>
    <w:rsid w:val="002E0C70"/>
    <w:rsid w:val="002E0E5E"/>
    <w:rsid w:val="002E337F"/>
    <w:rsid w:val="002E3799"/>
    <w:rsid w:val="002E7FEA"/>
    <w:rsid w:val="002F2D61"/>
    <w:rsid w:val="003011B3"/>
    <w:rsid w:val="00302948"/>
    <w:rsid w:val="00303697"/>
    <w:rsid w:val="00316C88"/>
    <w:rsid w:val="00320435"/>
    <w:rsid w:val="00320878"/>
    <w:rsid w:val="0032442D"/>
    <w:rsid w:val="0033096C"/>
    <w:rsid w:val="0033101C"/>
    <w:rsid w:val="0033397E"/>
    <w:rsid w:val="00340B57"/>
    <w:rsid w:val="00340CC3"/>
    <w:rsid w:val="00352B31"/>
    <w:rsid w:val="00353E4C"/>
    <w:rsid w:val="00357317"/>
    <w:rsid w:val="003573F4"/>
    <w:rsid w:val="003657A5"/>
    <w:rsid w:val="00373F3E"/>
    <w:rsid w:val="00377D43"/>
    <w:rsid w:val="00385373"/>
    <w:rsid w:val="003859BA"/>
    <w:rsid w:val="00387591"/>
    <w:rsid w:val="00387AB5"/>
    <w:rsid w:val="00391AB5"/>
    <w:rsid w:val="003A4DAA"/>
    <w:rsid w:val="003A575D"/>
    <w:rsid w:val="003A5D91"/>
    <w:rsid w:val="003B460D"/>
    <w:rsid w:val="003B5A5E"/>
    <w:rsid w:val="003C568B"/>
    <w:rsid w:val="003C6F22"/>
    <w:rsid w:val="003D6473"/>
    <w:rsid w:val="003E0764"/>
    <w:rsid w:val="003E15FA"/>
    <w:rsid w:val="003F370C"/>
    <w:rsid w:val="003F5521"/>
    <w:rsid w:val="003F61EF"/>
    <w:rsid w:val="003F699A"/>
    <w:rsid w:val="003F7703"/>
    <w:rsid w:val="00410EC6"/>
    <w:rsid w:val="0041258C"/>
    <w:rsid w:val="00430AF7"/>
    <w:rsid w:val="00431665"/>
    <w:rsid w:val="00431B3C"/>
    <w:rsid w:val="0043483B"/>
    <w:rsid w:val="004375BF"/>
    <w:rsid w:val="00442F86"/>
    <w:rsid w:val="004446E6"/>
    <w:rsid w:val="00446516"/>
    <w:rsid w:val="00452128"/>
    <w:rsid w:val="004533A4"/>
    <w:rsid w:val="00457067"/>
    <w:rsid w:val="00462CA0"/>
    <w:rsid w:val="0046501B"/>
    <w:rsid w:val="004708F2"/>
    <w:rsid w:val="004717AB"/>
    <w:rsid w:val="0047469C"/>
    <w:rsid w:val="00483B17"/>
    <w:rsid w:val="0048659C"/>
    <w:rsid w:val="00497393"/>
    <w:rsid w:val="004A1841"/>
    <w:rsid w:val="004A34BA"/>
    <w:rsid w:val="004A3BD8"/>
    <w:rsid w:val="004A66FB"/>
    <w:rsid w:val="004A7C56"/>
    <w:rsid w:val="004B0425"/>
    <w:rsid w:val="004B09C9"/>
    <w:rsid w:val="004B2A00"/>
    <w:rsid w:val="004C1E0D"/>
    <w:rsid w:val="004C6CEA"/>
    <w:rsid w:val="004D3679"/>
    <w:rsid w:val="004D3D1C"/>
    <w:rsid w:val="004D747F"/>
    <w:rsid w:val="004E36F2"/>
    <w:rsid w:val="004E5BD8"/>
    <w:rsid w:val="004F01F8"/>
    <w:rsid w:val="004F575F"/>
    <w:rsid w:val="005111AB"/>
    <w:rsid w:val="005216D6"/>
    <w:rsid w:val="0052656B"/>
    <w:rsid w:val="00540038"/>
    <w:rsid w:val="00544856"/>
    <w:rsid w:val="005553C3"/>
    <w:rsid w:val="00567ACA"/>
    <w:rsid w:val="00570483"/>
    <w:rsid w:val="0057474B"/>
    <w:rsid w:val="00575D3E"/>
    <w:rsid w:val="00580531"/>
    <w:rsid w:val="005832A4"/>
    <w:rsid w:val="00583B48"/>
    <w:rsid w:val="00586056"/>
    <w:rsid w:val="005866D6"/>
    <w:rsid w:val="00586C84"/>
    <w:rsid w:val="00595E4B"/>
    <w:rsid w:val="005A0827"/>
    <w:rsid w:val="005C14A4"/>
    <w:rsid w:val="005D3B83"/>
    <w:rsid w:val="005E05B1"/>
    <w:rsid w:val="005E130F"/>
    <w:rsid w:val="005F1D5F"/>
    <w:rsid w:val="005F3357"/>
    <w:rsid w:val="00610FC8"/>
    <w:rsid w:val="006134FD"/>
    <w:rsid w:val="00615BD2"/>
    <w:rsid w:val="00632910"/>
    <w:rsid w:val="00633210"/>
    <w:rsid w:val="00634B58"/>
    <w:rsid w:val="006352D2"/>
    <w:rsid w:val="006447A4"/>
    <w:rsid w:val="00661B3E"/>
    <w:rsid w:val="00665219"/>
    <w:rsid w:val="00665B46"/>
    <w:rsid w:val="00665C42"/>
    <w:rsid w:val="00667B1F"/>
    <w:rsid w:val="00670B37"/>
    <w:rsid w:val="00674470"/>
    <w:rsid w:val="0067481E"/>
    <w:rsid w:val="00674F71"/>
    <w:rsid w:val="00680844"/>
    <w:rsid w:val="00681B23"/>
    <w:rsid w:val="00683946"/>
    <w:rsid w:val="00692B13"/>
    <w:rsid w:val="0069500B"/>
    <w:rsid w:val="006958B2"/>
    <w:rsid w:val="006A256D"/>
    <w:rsid w:val="006A3D31"/>
    <w:rsid w:val="006A7B28"/>
    <w:rsid w:val="006C1436"/>
    <w:rsid w:val="006C7D3F"/>
    <w:rsid w:val="006C7E00"/>
    <w:rsid w:val="006D054A"/>
    <w:rsid w:val="006E119F"/>
    <w:rsid w:val="006E1729"/>
    <w:rsid w:val="006E2D49"/>
    <w:rsid w:val="006F056F"/>
    <w:rsid w:val="006F25BD"/>
    <w:rsid w:val="006F2EC3"/>
    <w:rsid w:val="006F3C44"/>
    <w:rsid w:val="006F7D8B"/>
    <w:rsid w:val="00707FF3"/>
    <w:rsid w:val="00711C86"/>
    <w:rsid w:val="00712E16"/>
    <w:rsid w:val="00713EFC"/>
    <w:rsid w:val="007146D2"/>
    <w:rsid w:val="007151B6"/>
    <w:rsid w:val="00715A5D"/>
    <w:rsid w:val="00717D5F"/>
    <w:rsid w:val="00724BAF"/>
    <w:rsid w:val="007309AA"/>
    <w:rsid w:val="00734570"/>
    <w:rsid w:val="00735828"/>
    <w:rsid w:val="0075586C"/>
    <w:rsid w:val="00764A65"/>
    <w:rsid w:val="007715BA"/>
    <w:rsid w:val="00772078"/>
    <w:rsid w:val="007778CE"/>
    <w:rsid w:val="007902EA"/>
    <w:rsid w:val="0079252D"/>
    <w:rsid w:val="00794191"/>
    <w:rsid w:val="00796BF5"/>
    <w:rsid w:val="007A28C4"/>
    <w:rsid w:val="007A6E1A"/>
    <w:rsid w:val="007A7424"/>
    <w:rsid w:val="007B0071"/>
    <w:rsid w:val="007B4C58"/>
    <w:rsid w:val="007B7D53"/>
    <w:rsid w:val="007C482E"/>
    <w:rsid w:val="007C4D48"/>
    <w:rsid w:val="007D3F97"/>
    <w:rsid w:val="007D73CE"/>
    <w:rsid w:val="007E0304"/>
    <w:rsid w:val="007E1E28"/>
    <w:rsid w:val="007F1D40"/>
    <w:rsid w:val="007F3AA0"/>
    <w:rsid w:val="007F4F2B"/>
    <w:rsid w:val="007F7ADB"/>
    <w:rsid w:val="00801A00"/>
    <w:rsid w:val="0081634F"/>
    <w:rsid w:val="0082298E"/>
    <w:rsid w:val="008246F4"/>
    <w:rsid w:val="00824EDA"/>
    <w:rsid w:val="00833770"/>
    <w:rsid w:val="0083614B"/>
    <w:rsid w:val="008374C0"/>
    <w:rsid w:val="008401B6"/>
    <w:rsid w:val="008421EC"/>
    <w:rsid w:val="008473E6"/>
    <w:rsid w:val="008647CD"/>
    <w:rsid w:val="00867825"/>
    <w:rsid w:val="008703D1"/>
    <w:rsid w:val="008751D7"/>
    <w:rsid w:val="00875254"/>
    <w:rsid w:val="00876B2D"/>
    <w:rsid w:val="00876B9D"/>
    <w:rsid w:val="0088287D"/>
    <w:rsid w:val="00890026"/>
    <w:rsid w:val="008918CD"/>
    <w:rsid w:val="00894C67"/>
    <w:rsid w:val="00896274"/>
    <w:rsid w:val="008978B9"/>
    <w:rsid w:val="008A5094"/>
    <w:rsid w:val="008A673F"/>
    <w:rsid w:val="008B04EA"/>
    <w:rsid w:val="008B67F1"/>
    <w:rsid w:val="008C04FA"/>
    <w:rsid w:val="008C0A74"/>
    <w:rsid w:val="008C35CC"/>
    <w:rsid w:val="008D04C5"/>
    <w:rsid w:val="008D09D0"/>
    <w:rsid w:val="008E16DA"/>
    <w:rsid w:val="008E3D20"/>
    <w:rsid w:val="008E55E0"/>
    <w:rsid w:val="008F419D"/>
    <w:rsid w:val="0090279D"/>
    <w:rsid w:val="00904044"/>
    <w:rsid w:val="009113A9"/>
    <w:rsid w:val="00913646"/>
    <w:rsid w:val="009214A6"/>
    <w:rsid w:val="00922889"/>
    <w:rsid w:val="00925DC2"/>
    <w:rsid w:val="009261B9"/>
    <w:rsid w:val="00926C1D"/>
    <w:rsid w:val="00931A9A"/>
    <w:rsid w:val="00940D2A"/>
    <w:rsid w:val="00950CDA"/>
    <w:rsid w:val="00950D10"/>
    <w:rsid w:val="00954423"/>
    <w:rsid w:val="00954527"/>
    <w:rsid w:val="009567A7"/>
    <w:rsid w:val="00957E8C"/>
    <w:rsid w:val="009621F5"/>
    <w:rsid w:val="009804B1"/>
    <w:rsid w:val="009815C7"/>
    <w:rsid w:val="00985307"/>
    <w:rsid w:val="0098699A"/>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B8A"/>
    <w:rsid w:val="009F3DE6"/>
    <w:rsid w:val="009F41E3"/>
    <w:rsid w:val="009F4DC4"/>
    <w:rsid w:val="00A0023E"/>
    <w:rsid w:val="00A01F2B"/>
    <w:rsid w:val="00A035A1"/>
    <w:rsid w:val="00A0388F"/>
    <w:rsid w:val="00A03F09"/>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E45"/>
    <w:rsid w:val="00A74B75"/>
    <w:rsid w:val="00A804C4"/>
    <w:rsid w:val="00A8191D"/>
    <w:rsid w:val="00A847D4"/>
    <w:rsid w:val="00A935AC"/>
    <w:rsid w:val="00A96330"/>
    <w:rsid w:val="00A96638"/>
    <w:rsid w:val="00AA511B"/>
    <w:rsid w:val="00AC32F5"/>
    <w:rsid w:val="00AC494C"/>
    <w:rsid w:val="00AE4033"/>
    <w:rsid w:val="00AE6EE6"/>
    <w:rsid w:val="00AE77E5"/>
    <w:rsid w:val="00AE7884"/>
    <w:rsid w:val="00AF56A2"/>
    <w:rsid w:val="00AF6D9B"/>
    <w:rsid w:val="00AF777E"/>
    <w:rsid w:val="00AF7DC3"/>
    <w:rsid w:val="00B049C5"/>
    <w:rsid w:val="00B04BAA"/>
    <w:rsid w:val="00B065FF"/>
    <w:rsid w:val="00B07BFB"/>
    <w:rsid w:val="00B110A0"/>
    <w:rsid w:val="00B11F93"/>
    <w:rsid w:val="00B137F3"/>
    <w:rsid w:val="00B156A3"/>
    <w:rsid w:val="00B23313"/>
    <w:rsid w:val="00B30838"/>
    <w:rsid w:val="00B35065"/>
    <w:rsid w:val="00B409CA"/>
    <w:rsid w:val="00B42689"/>
    <w:rsid w:val="00B47896"/>
    <w:rsid w:val="00B47D4C"/>
    <w:rsid w:val="00B5249E"/>
    <w:rsid w:val="00B5452A"/>
    <w:rsid w:val="00B616CF"/>
    <w:rsid w:val="00B656AE"/>
    <w:rsid w:val="00B806AE"/>
    <w:rsid w:val="00B830F8"/>
    <w:rsid w:val="00B84106"/>
    <w:rsid w:val="00B92B05"/>
    <w:rsid w:val="00B942E0"/>
    <w:rsid w:val="00B97F4F"/>
    <w:rsid w:val="00BA345D"/>
    <w:rsid w:val="00BB0D17"/>
    <w:rsid w:val="00BB0F01"/>
    <w:rsid w:val="00BC364F"/>
    <w:rsid w:val="00BE0965"/>
    <w:rsid w:val="00BE187B"/>
    <w:rsid w:val="00BE1A34"/>
    <w:rsid w:val="00BE3060"/>
    <w:rsid w:val="00BE4678"/>
    <w:rsid w:val="00BF5EFE"/>
    <w:rsid w:val="00BF6ED6"/>
    <w:rsid w:val="00C01CD2"/>
    <w:rsid w:val="00C021B6"/>
    <w:rsid w:val="00C06F22"/>
    <w:rsid w:val="00C12270"/>
    <w:rsid w:val="00C14986"/>
    <w:rsid w:val="00C14D7A"/>
    <w:rsid w:val="00C33D82"/>
    <w:rsid w:val="00C40C8C"/>
    <w:rsid w:val="00C41C03"/>
    <w:rsid w:val="00C438CB"/>
    <w:rsid w:val="00C47F2B"/>
    <w:rsid w:val="00C55BCF"/>
    <w:rsid w:val="00C6163C"/>
    <w:rsid w:val="00C67999"/>
    <w:rsid w:val="00C73981"/>
    <w:rsid w:val="00C761CC"/>
    <w:rsid w:val="00C76391"/>
    <w:rsid w:val="00C83494"/>
    <w:rsid w:val="00C86CD0"/>
    <w:rsid w:val="00C91AFC"/>
    <w:rsid w:val="00C9205D"/>
    <w:rsid w:val="00CA1443"/>
    <w:rsid w:val="00CA24BD"/>
    <w:rsid w:val="00CA4A83"/>
    <w:rsid w:val="00CA54EE"/>
    <w:rsid w:val="00CB2B75"/>
    <w:rsid w:val="00CB730B"/>
    <w:rsid w:val="00CB736E"/>
    <w:rsid w:val="00CC3C0A"/>
    <w:rsid w:val="00CC4789"/>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0E14"/>
    <w:rsid w:val="00D260BD"/>
    <w:rsid w:val="00D2709F"/>
    <w:rsid w:val="00D27118"/>
    <w:rsid w:val="00D30223"/>
    <w:rsid w:val="00D32A75"/>
    <w:rsid w:val="00D3468A"/>
    <w:rsid w:val="00D374EE"/>
    <w:rsid w:val="00D43A2F"/>
    <w:rsid w:val="00D50B27"/>
    <w:rsid w:val="00D513C2"/>
    <w:rsid w:val="00D51D10"/>
    <w:rsid w:val="00D527CB"/>
    <w:rsid w:val="00D54B22"/>
    <w:rsid w:val="00D557E5"/>
    <w:rsid w:val="00D55C6F"/>
    <w:rsid w:val="00D57017"/>
    <w:rsid w:val="00D624C5"/>
    <w:rsid w:val="00D663A7"/>
    <w:rsid w:val="00D80CDB"/>
    <w:rsid w:val="00D8245F"/>
    <w:rsid w:val="00D86446"/>
    <w:rsid w:val="00D959AB"/>
    <w:rsid w:val="00D95A0F"/>
    <w:rsid w:val="00D96566"/>
    <w:rsid w:val="00DA4009"/>
    <w:rsid w:val="00DA5376"/>
    <w:rsid w:val="00DB4255"/>
    <w:rsid w:val="00DB4B6C"/>
    <w:rsid w:val="00DB4D6B"/>
    <w:rsid w:val="00DB77E8"/>
    <w:rsid w:val="00DC2AA1"/>
    <w:rsid w:val="00DC4440"/>
    <w:rsid w:val="00DC6664"/>
    <w:rsid w:val="00DD1F94"/>
    <w:rsid w:val="00DE5016"/>
    <w:rsid w:val="00DF0E2A"/>
    <w:rsid w:val="00DF5F26"/>
    <w:rsid w:val="00E00D0C"/>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4795"/>
    <w:rsid w:val="00E54ABF"/>
    <w:rsid w:val="00E57F10"/>
    <w:rsid w:val="00E6248F"/>
    <w:rsid w:val="00E65074"/>
    <w:rsid w:val="00E6523B"/>
    <w:rsid w:val="00E66A3D"/>
    <w:rsid w:val="00E751A2"/>
    <w:rsid w:val="00E76057"/>
    <w:rsid w:val="00E8201E"/>
    <w:rsid w:val="00E8598F"/>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34CE"/>
    <w:rsid w:val="00F612B0"/>
    <w:rsid w:val="00F75728"/>
    <w:rsid w:val="00F761D0"/>
    <w:rsid w:val="00F8037E"/>
    <w:rsid w:val="00F827AD"/>
    <w:rsid w:val="00F829B7"/>
    <w:rsid w:val="00F844E2"/>
    <w:rsid w:val="00F8495A"/>
    <w:rsid w:val="00F84B51"/>
    <w:rsid w:val="00F90B03"/>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39CC"/>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71156198">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81934762">
      <w:bodyDiv w:val="1"/>
      <w:marLeft w:val="0"/>
      <w:marRight w:val="0"/>
      <w:marTop w:val="0"/>
      <w:marBottom w:val="0"/>
      <w:divBdr>
        <w:top w:val="none" w:sz="0" w:space="0" w:color="auto"/>
        <w:left w:val="none" w:sz="0" w:space="0" w:color="auto"/>
        <w:bottom w:val="none" w:sz="0" w:space="0" w:color="auto"/>
        <w:right w:val="none" w:sz="0" w:space="0" w:color="auto"/>
      </w:divBdr>
      <w:divsChild>
        <w:div w:id="1704942049">
          <w:marLeft w:val="0"/>
          <w:marRight w:val="0"/>
          <w:marTop w:val="0"/>
          <w:marBottom w:val="0"/>
          <w:divBdr>
            <w:top w:val="none" w:sz="0" w:space="0" w:color="auto"/>
            <w:left w:val="none" w:sz="0" w:space="0" w:color="auto"/>
            <w:bottom w:val="none" w:sz="0" w:space="0" w:color="auto"/>
            <w:right w:val="none" w:sz="0" w:space="0" w:color="auto"/>
          </w:divBdr>
        </w:div>
      </w:divsChild>
    </w:div>
    <w:div w:id="121388824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hvadagadze@gwp.ge" TargetMode="External"/><Relationship Id="rId5" Type="http://schemas.openxmlformats.org/officeDocument/2006/relationships/webSettings" Target="webSettings.xml"/><Relationship Id="rId10" Type="http://schemas.openxmlformats.org/officeDocument/2006/relationships/hyperlink" Target="mailto:dkancheli@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966B1-9916-4F61-B576-32E79AAC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1</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Davit Kancheli</cp:lastModifiedBy>
  <cp:revision>214</cp:revision>
  <cp:lastPrinted>2015-07-27T06:36:00Z</cp:lastPrinted>
  <dcterms:created xsi:type="dcterms:W3CDTF">2017-02-28T15:04:00Z</dcterms:created>
  <dcterms:modified xsi:type="dcterms:W3CDTF">2023-06-07T13:05:00Z</dcterms:modified>
</cp:coreProperties>
</file>