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77777777" w:rsidR="007D73CE" w:rsidRPr="00115145" w:rsidRDefault="007D73CE" w:rsidP="00A74B75">
      <w:pPr>
        <w:spacing w:after="0" w:line="360" w:lineRule="auto"/>
        <w:jc w:val="center"/>
        <w:rPr>
          <w:rFonts w:ascii="Sylfaen" w:hAnsi="Sylfaen"/>
          <w:b/>
          <w:lang w:val="ka-GE"/>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7C0CFF58" w:rsidR="009815C7" w:rsidRPr="00F94013" w:rsidRDefault="000A0D72" w:rsidP="000A0D72">
      <w:pPr>
        <w:spacing w:after="0" w:line="240" w:lineRule="auto"/>
        <w:jc w:val="center"/>
        <w:rPr>
          <w:rFonts w:ascii="Sylfaen" w:hAnsi="Sylfaen" w:cs="Sylfaen"/>
          <w:b/>
          <w:lang w:val="ka-GE"/>
        </w:rPr>
      </w:pPr>
      <w:r w:rsidRPr="007B0071">
        <w:rPr>
          <w:rFonts w:ascii="Sylfaen" w:hAnsi="Sylfaen" w:cs="Sylfaen"/>
          <w:b/>
          <w:noProof/>
        </w:rPr>
        <w:drawing>
          <wp:inline distT="0" distB="0" distL="0" distR="0" wp14:anchorId="2751046C" wp14:editId="09A83607">
            <wp:extent cx="3691659" cy="26098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705369" cy="2619542"/>
                    </a:xfrm>
                    <a:prstGeom prst="rect">
                      <a:avLst/>
                    </a:prstGeom>
                  </pic:spPr>
                </pic:pic>
              </a:graphicData>
            </a:graphic>
          </wp:inline>
        </w:drawing>
      </w:r>
    </w:p>
    <w:p w14:paraId="31369BE2" w14:textId="1010A4FE" w:rsidR="00626BAE" w:rsidRDefault="00452DEA" w:rsidP="00626BAE">
      <w:pPr>
        <w:spacing w:after="0" w:line="240" w:lineRule="auto"/>
        <w:jc w:val="center"/>
        <w:rPr>
          <w:rFonts w:ascii="Sylfaen" w:hAnsi="Sylfaen" w:cs="Sylfaen"/>
          <w:b/>
          <w:lang w:val="ka-GE"/>
        </w:rPr>
      </w:pPr>
      <w:r>
        <w:rPr>
          <w:rFonts w:ascii="Sylfaen" w:hAnsi="Sylfaen" w:cs="Sylfaen"/>
          <w:b/>
          <w:lang w:val="ka-GE"/>
        </w:rPr>
        <w:t>მთაწმინდა-კრწანისის</w:t>
      </w:r>
      <w:r w:rsidR="00BC0D45" w:rsidRPr="009B7EEF">
        <w:rPr>
          <w:rFonts w:ascii="Sylfaen" w:hAnsi="Sylfaen" w:cs="Sylfaen"/>
          <w:b/>
          <w:lang w:val="ka-GE"/>
        </w:rPr>
        <w:t xml:space="preserve"> რაიონ</w:t>
      </w:r>
      <w:r>
        <w:rPr>
          <w:rFonts w:ascii="Sylfaen" w:hAnsi="Sylfaen" w:cs="Sylfaen"/>
          <w:b/>
          <w:lang w:val="ka-GE"/>
        </w:rPr>
        <w:t>შ</w:t>
      </w:r>
      <w:r w:rsidR="00BC0D45" w:rsidRPr="009B7EEF">
        <w:rPr>
          <w:rFonts w:ascii="Sylfaen" w:hAnsi="Sylfaen" w:cs="Sylfaen"/>
          <w:b/>
          <w:lang w:val="ka-GE"/>
        </w:rPr>
        <w:t xml:space="preserve">ი, </w:t>
      </w:r>
      <w:r>
        <w:rPr>
          <w:rFonts w:ascii="Sylfaen" w:hAnsi="Sylfaen" w:cs="Sylfaen"/>
          <w:b/>
          <w:lang w:val="ka-GE"/>
        </w:rPr>
        <w:t>კრწანისის რეზერვუარის ტერიტორიაზე</w:t>
      </w:r>
      <w:r w:rsidR="009B7EEF" w:rsidRPr="009B7EEF">
        <w:rPr>
          <w:rFonts w:ascii="Sylfaen" w:hAnsi="Sylfaen" w:cs="Sylfaen"/>
          <w:b/>
          <w:lang w:val="ka-GE"/>
        </w:rPr>
        <w:t xml:space="preserve"> (ს.კ. </w:t>
      </w:r>
      <w:r w:rsidRPr="00452DEA">
        <w:rPr>
          <w:rFonts w:ascii="Sylfaen" w:hAnsi="Sylfaen" w:cs="Sylfaen"/>
          <w:b/>
          <w:lang w:val="ka-GE"/>
        </w:rPr>
        <w:t>01.18.06.014.129</w:t>
      </w:r>
      <w:r w:rsidR="009B7EEF" w:rsidRPr="009B7EEF">
        <w:rPr>
          <w:rFonts w:ascii="Sylfaen" w:hAnsi="Sylfaen" w:cs="Sylfaen"/>
          <w:b/>
          <w:lang w:val="ka-GE"/>
        </w:rPr>
        <w:t>)</w:t>
      </w:r>
      <w:r w:rsidR="00BC0D45" w:rsidRPr="009B7EEF">
        <w:rPr>
          <w:rFonts w:ascii="Sylfaen" w:hAnsi="Sylfaen" w:cs="Sylfaen"/>
          <w:b/>
          <w:lang w:val="ka-GE"/>
        </w:rPr>
        <w:t xml:space="preserve"> </w:t>
      </w:r>
      <w:r>
        <w:rPr>
          <w:rFonts w:ascii="Sylfaen" w:hAnsi="Sylfaen" w:cs="Sylfaen"/>
          <w:b/>
          <w:lang w:val="ka-GE"/>
        </w:rPr>
        <w:t>წყალსადენის სატუმბი</w:t>
      </w:r>
      <w:r w:rsidR="00BC0D45" w:rsidRPr="009B7EEF">
        <w:rPr>
          <w:rFonts w:ascii="Sylfaen" w:hAnsi="Sylfaen" w:cs="Sylfaen"/>
          <w:b/>
          <w:lang w:val="ka-GE"/>
        </w:rPr>
        <w:t xml:space="preserve"> სადგურის </w:t>
      </w:r>
      <w:r w:rsidR="009B7EEF">
        <w:rPr>
          <w:rFonts w:ascii="Sylfaen" w:hAnsi="Sylfaen" w:cs="Sylfaen"/>
          <w:b/>
          <w:lang w:val="ka-GE"/>
        </w:rPr>
        <w:t>მოწყო</w:t>
      </w:r>
      <w:r w:rsidR="00115145" w:rsidRPr="009B7EEF">
        <w:rPr>
          <w:rFonts w:ascii="Sylfaen" w:hAnsi="Sylfaen" w:cs="Sylfaen"/>
          <w:b/>
          <w:lang w:val="ka-GE"/>
        </w:rPr>
        <w:t xml:space="preserve">ბის </w:t>
      </w:r>
      <w:r w:rsidR="00626BAE" w:rsidRPr="009B7EEF">
        <w:rPr>
          <w:rFonts w:ascii="Sylfaen" w:hAnsi="Sylfaen" w:cs="Sylfaen"/>
          <w:b/>
          <w:lang w:val="ka-GE"/>
        </w:rPr>
        <w:t>სამუშაოების შესყიდვის ელექტრონული ტენდერის დოკუმენტაცია</w:t>
      </w:r>
    </w:p>
    <w:p w14:paraId="093F24C3" w14:textId="6A5B0A31" w:rsidR="007D73CE" w:rsidRPr="006005A1" w:rsidRDefault="007D73CE" w:rsidP="00626BAE">
      <w:pPr>
        <w:spacing w:after="0" w:line="240" w:lineRule="auto"/>
        <w:jc w:val="center"/>
        <w:rPr>
          <w:rFonts w:ascii="Sylfaen" w:hAnsi="Sylfaen"/>
          <w:lang w:val="ka-GE"/>
        </w:rPr>
      </w:pPr>
    </w:p>
    <w:p w14:paraId="002939F3" w14:textId="77777777" w:rsidR="00FD0DCD" w:rsidRPr="006005A1" w:rsidRDefault="00FD0DCD" w:rsidP="00665C42">
      <w:pPr>
        <w:spacing w:after="0" w:line="360" w:lineRule="auto"/>
        <w:jc w:val="center"/>
        <w:rPr>
          <w:rFonts w:ascii="AcadNusx" w:hAnsi="AcadNusx"/>
          <w:b/>
          <w:lang w:val="ka-GE"/>
        </w:rPr>
      </w:pPr>
    </w:p>
    <w:p w14:paraId="48A0C09F" w14:textId="77777777" w:rsidR="00FD0DCD" w:rsidRPr="006005A1" w:rsidRDefault="00FD0DCD" w:rsidP="00665C42">
      <w:pPr>
        <w:spacing w:after="0" w:line="360" w:lineRule="auto"/>
        <w:jc w:val="center"/>
        <w:rPr>
          <w:rFonts w:ascii="AcadNusx" w:hAnsi="AcadNusx"/>
          <w:b/>
          <w:lang w:val="ka-GE"/>
        </w:rPr>
      </w:pPr>
    </w:p>
    <w:p w14:paraId="5A0A6715" w14:textId="77777777" w:rsidR="00FD0DCD" w:rsidRPr="006005A1" w:rsidRDefault="00FD0DCD" w:rsidP="00665C42">
      <w:pPr>
        <w:spacing w:after="0" w:line="360" w:lineRule="auto"/>
        <w:jc w:val="center"/>
        <w:rPr>
          <w:rFonts w:ascii="AcadNusx" w:hAnsi="AcadNusx"/>
          <w:b/>
          <w:lang w:val="ka-GE"/>
        </w:rPr>
      </w:pPr>
    </w:p>
    <w:p w14:paraId="5C217841" w14:textId="77777777" w:rsidR="00FD0DCD" w:rsidRPr="006005A1" w:rsidRDefault="00FD0DCD" w:rsidP="00665C42">
      <w:pPr>
        <w:spacing w:after="0" w:line="360" w:lineRule="auto"/>
        <w:jc w:val="center"/>
        <w:rPr>
          <w:rFonts w:ascii="AcadNusx" w:hAnsi="AcadNusx"/>
          <w:b/>
          <w:lang w:val="ka-GE"/>
        </w:rPr>
      </w:pPr>
    </w:p>
    <w:p w14:paraId="0B0F3779" w14:textId="77777777" w:rsidR="00FD0DCD" w:rsidRPr="006005A1" w:rsidRDefault="00FD0DCD" w:rsidP="00665C42">
      <w:pPr>
        <w:spacing w:after="0" w:line="360" w:lineRule="auto"/>
        <w:jc w:val="center"/>
        <w:rPr>
          <w:rFonts w:ascii="AcadNusx" w:hAnsi="AcadNusx"/>
          <w:b/>
          <w:lang w:val="ka-GE"/>
        </w:rPr>
      </w:pPr>
    </w:p>
    <w:p w14:paraId="61CFD8F9" w14:textId="6A4EEDB0" w:rsidR="00FD0DCD" w:rsidRPr="006005A1" w:rsidRDefault="00FD0DCD" w:rsidP="00665C42">
      <w:pPr>
        <w:spacing w:after="0" w:line="360" w:lineRule="auto"/>
        <w:jc w:val="center"/>
        <w:rPr>
          <w:rFonts w:ascii="AcadNusx" w:hAnsi="AcadNusx"/>
          <w:b/>
          <w:lang w:val="ka-GE"/>
        </w:rPr>
      </w:pPr>
    </w:p>
    <w:p w14:paraId="71017BAF" w14:textId="3646DC5B" w:rsidR="00D30223" w:rsidRDefault="00D30223" w:rsidP="00665C42">
      <w:pPr>
        <w:spacing w:after="0" w:line="360" w:lineRule="auto"/>
        <w:jc w:val="center"/>
        <w:rPr>
          <w:rFonts w:ascii="Sylfaen" w:hAnsi="Sylfaen"/>
          <w:b/>
          <w:lang w:val="ka-GE"/>
        </w:rPr>
      </w:pPr>
    </w:p>
    <w:p w14:paraId="57804E86" w14:textId="77777777" w:rsidR="00626BAE" w:rsidRPr="00626BAE" w:rsidRDefault="00626BAE" w:rsidP="00665C42">
      <w:pPr>
        <w:spacing w:after="0" w:line="360" w:lineRule="auto"/>
        <w:jc w:val="center"/>
        <w:rPr>
          <w:rFonts w:ascii="Sylfaen" w:hAnsi="Sylfaen"/>
          <w:b/>
          <w:lang w:val="ka-GE"/>
        </w:rPr>
      </w:pPr>
    </w:p>
    <w:p w14:paraId="2FDCBC90" w14:textId="28A9BC8E" w:rsidR="00D30223" w:rsidRPr="006005A1" w:rsidRDefault="00D30223" w:rsidP="00665C42">
      <w:pPr>
        <w:spacing w:after="0" w:line="360" w:lineRule="auto"/>
        <w:jc w:val="center"/>
        <w:rPr>
          <w:rFonts w:ascii="AcadNusx" w:hAnsi="AcadNusx"/>
          <w:b/>
          <w:lang w:val="ka-GE"/>
        </w:rPr>
      </w:pPr>
    </w:p>
    <w:p w14:paraId="12B35CCB" w14:textId="4E0A3663" w:rsidR="004A34BA" w:rsidRPr="006005A1" w:rsidRDefault="004A34BA" w:rsidP="00665C42">
      <w:pPr>
        <w:spacing w:after="0" w:line="360" w:lineRule="auto"/>
        <w:jc w:val="center"/>
        <w:rPr>
          <w:rFonts w:ascii="AcadNusx" w:hAnsi="AcadNusx"/>
          <w:b/>
          <w:lang w:val="ka-GE"/>
        </w:rPr>
      </w:pPr>
    </w:p>
    <w:p w14:paraId="78D54868" w14:textId="77777777" w:rsidR="004A34BA" w:rsidRPr="006005A1" w:rsidRDefault="004A34BA" w:rsidP="00665C42">
      <w:pPr>
        <w:spacing w:after="0" w:line="360" w:lineRule="auto"/>
        <w:jc w:val="center"/>
        <w:rPr>
          <w:rFonts w:ascii="AcadNusx" w:hAnsi="AcadNusx"/>
          <w:b/>
          <w:lang w:val="ka-GE"/>
        </w:rPr>
      </w:pPr>
    </w:p>
    <w:p w14:paraId="23B21307" w14:textId="3791F394" w:rsidR="00D30223" w:rsidRPr="006005A1" w:rsidRDefault="00D30223" w:rsidP="00665C42">
      <w:pPr>
        <w:spacing w:after="0" w:line="360" w:lineRule="auto"/>
        <w:jc w:val="center"/>
        <w:rPr>
          <w:rFonts w:ascii="AcadNusx" w:hAnsi="AcadNusx"/>
          <w:b/>
          <w:lang w:val="ka-GE"/>
        </w:rPr>
      </w:pPr>
    </w:p>
    <w:p w14:paraId="753A4E60" w14:textId="68383FAE" w:rsidR="00D30223" w:rsidRPr="006005A1" w:rsidRDefault="00D30223" w:rsidP="00665C42">
      <w:pPr>
        <w:spacing w:after="0" w:line="360" w:lineRule="auto"/>
        <w:jc w:val="center"/>
        <w:rPr>
          <w:rFonts w:ascii="AcadNusx" w:hAnsi="AcadNusx"/>
          <w:b/>
          <w:lang w:val="ka-GE"/>
        </w:rPr>
      </w:pPr>
    </w:p>
    <w:p w14:paraId="05FCA8B4" w14:textId="762D1C59" w:rsidR="009261B9" w:rsidRPr="006005A1" w:rsidRDefault="009261B9" w:rsidP="004A66FB">
      <w:pPr>
        <w:spacing w:after="0" w:line="360" w:lineRule="auto"/>
        <w:rPr>
          <w:rFonts w:ascii="AcadNusx" w:hAnsi="AcadNusx"/>
          <w:b/>
          <w:lang w:val="ka-GE"/>
        </w:rPr>
      </w:pPr>
    </w:p>
    <w:p w14:paraId="14A14878" w14:textId="22601B34" w:rsidR="009261B9" w:rsidRPr="006005A1" w:rsidRDefault="009261B9" w:rsidP="00665C42">
      <w:pPr>
        <w:spacing w:after="0" w:line="360" w:lineRule="auto"/>
        <w:jc w:val="center"/>
        <w:rPr>
          <w:rFonts w:ascii="AcadNusx" w:hAnsi="AcadNusx"/>
          <w:b/>
          <w:lang w:val="ka-GE"/>
        </w:rPr>
      </w:pPr>
    </w:p>
    <w:p w14:paraId="5C005023" w14:textId="0A37E278" w:rsidR="001F6753" w:rsidRPr="006005A1" w:rsidRDefault="001F6753" w:rsidP="00665C42">
      <w:pPr>
        <w:spacing w:after="0" w:line="360" w:lineRule="auto"/>
        <w:jc w:val="center"/>
        <w:rPr>
          <w:rFonts w:ascii="AcadNusx" w:hAnsi="AcadNusx"/>
          <w:b/>
          <w:lang w:val="ka-GE"/>
        </w:rPr>
      </w:pPr>
    </w:p>
    <w:p w14:paraId="1CF7D01D" w14:textId="77777777" w:rsidR="001F6753" w:rsidRPr="006005A1" w:rsidRDefault="001F6753" w:rsidP="00665C42">
      <w:pPr>
        <w:spacing w:after="0" w:line="360" w:lineRule="auto"/>
        <w:jc w:val="center"/>
        <w:rPr>
          <w:rFonts w:ascii="AcadNusx" w:hAnsi="AcadNusx"/>
          <w:b/>
          <w:lang w:val="ka-GE"/>
        </w:rPr>
      </w:pPr>
    </w:p>
    <w:p w14:paraId="248DF051" w14:textId="77777777" w:rsidR="00277B37" w:rsidRPr="007B0071" w:rsidRDefault="00277B37" w:rsidP="00F827AD">
      <w:pPr>
        <w:spacing w:after="0" w:line="360" w:lineRule="auto"/>
        <w:jc w:val="center"/>
        <w:rPr>
          <w:rFonts w:ascii="Sylfaen" w:hAnsi="Sylfaen"/>
          <w:b/>
          <w:lang w:val="ka-GE"/>
        </w:rPr>
      </w:pPr>
    </w:p>
    <w:p w14:paraId="580D4E90" w14:textId="08B70B62" w:rsidR="00665C42" w:rsidRPr="006005A1" w:rsidRDefault="00665C42" w:rsidP="009D07D1">
      <w:pPr>
        <w:spacing w:after="0" w:line="360" w:lineRule="auto"/>
        <w:jc w:val="center"/>
        <w:rPr>
          <w:rFonts w:ascii="AcadNusx" w:hAnsi="AcadNusx"/>
          <w:b/>
          <w:lang w:val="ka-GE"/>
        </w:rPr>
      </w:pPr>
    </w:p>
    <w:p w14:paraId="38DCEA41" w14:textId="3E34681D" w:rsidR="00A50438" w:rsidRPr="007B0071" w:rsidRDefault="000353F8" w:rsidP="005111AB">
      <w:pPr>
        <w:spacing w:line="240" w:lineRule="auto"/>
        <w:rPr>
          <w:rFonts w:ascii="Sylfaen" w:hAnsi="Sylfaen"/>
          <w:b/>
          <w:lang w:val="ka-GE"/>
        </w:rPr>
      </w:pPr>
      <w:r w:rsidRPr="007B0071">
        <w:rPr>
          <w:rFonts w:ascii="Sylfaen" w:hAnsi="Sylfaen"/>
          <w:b/>
          <w:lang w:val="ka-GE"/>
        </w:rPr>
        <w:lastRenderedPageBreak/>
        <w:t xml:space="preserve">1.1 </w:t>
      </w:r>
      <w:r w:rsidR="00696A50" w:rsidRPr="006005A1">
        <w:rPr>
          <w:rFonts w:ascii="Sylfaen" w:hAnsi="Sylfaen"/>
          <w:b/>
          <w:lang w:val="ka-GE"/>
        </w:rPr>
        <w:t xml:space="preserve">    </w:t>
      </w:r>
      <w:r w:rsidR="001B055A" w:rsidRPr="007B0071">
        <w:rPr>
          <w:rFonts w:ascii="Sylfaen" w:hAnsi="Sylfaen"/>
          <w:b/>
          <w:lang w:val="ka-GE"/>
        </w:rPr>
        <w:t>შესყიდვის ობიექტის დასახელება</w:t>
      </w:r>
    </w:p>
    <w:p w14:paraId="6612247C" w14:textId="53AE2AEC" w:rsidR="007D0C6C" w:rsidRPr="007D0C6C" w:rsidRDefault="00D30223" w:rsidP="00626BAE">
      <w:pPr>
        <w:spacing w:after="0" w:line="240" w:lineRule="auto"/>
        <w:jc w:val="both"/>
        <w:rPr>
          <w:rFonts w:ascii="Sylfaen" w:hAnsi="Sylfaen" w:cs="Sylfaen"/>
          <w:lang w:val="ka-GE"/>
        </w:rPr>
      </w:pP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sidRPr="007B0071">
        <w:rPr>
          <w:rFonts w:ascii="Sylfaen" w:hAnsi="Sylfaen" w:cs="Sylfaen"/>
          <w:lang w:val="ka-GE"/>
        </w:rPr>
        <w:t>ჯორჯიან</w:t>
      </w:r>
      <w:r w:rsidRPr="007B0071">
        <w:rPr>
          <w:rFonts w:ascii="Sylfaen" w:hAnsi="Sylfaen"/>
          <w:lang w:val="ka-GE"/>
        </w:rPr>
        <w:t xml:space="preserve"> </w:t>
      </w:r>
      <w:r w:rsidRPr="007B0071">
        <w:rPr>
          <w:rFonts w:ascii="Sylfaen" w:hAnsi="Sylfaen" w:cs="Sylfaen"/>
          <w:lang w:val="ka-GE"/>
        </w:rPr>
        <w:t>უოთერ</w:t>
      </w:r>
      <w:r w:rsidRPr="007B0071">
        <w:rPr>
          <w:rFonts w:ascii="Sylfaen" w:hAnsi="Sylfaen"/>
          <w:lang w:val="ka-GE"/>
        </w:rPr>
        <w:t xml:space="preserve"> </w:t>
      </w:r>
      <w:r w:rsidRPr="007B0071">
        <w:rPr>
          <w:rFonts w:ascii="Sylfaen" w:hAnsi="Sylfaen" w:cs="Sylfaen"/>
          <w:lang w:val="ka-GE"/>
        </w:rPr>
        <w:t>ენდ</w:t>
      </w:r>
      <w:r w:rsidRPr="007B0071">
        <w:rPr>
          <w:rFonts w:ascii="Sylfaen" w:hAnsi="Sylfaen"/>
          <w:lang w:val="ka-GE"/>
        </w:rPr>
        <w:t xml:space="preserve"> </w:t>
      </w:r>
      <w:r w:rsidRPr="007B0071">
        <w:rPr>
          <w:rFonts w:ascii="Sylfaen" w:hAnsi="Sylfaen" w:cs="Sylfaen"/>
          <w:lang w:val="ka-GE"/>
        </w:rPr>
        <w:t>ფაუერი</w:t>
      </w:r>
      <w:r w:rsidRPr="007B0071">
        <w:rPr>
          <w:rFonts w:ascii="Sylfaen" w:hAnsi="Sylfaen" w:cs="Calibri"/>
          <w:lang w:val="ka-GE"/>
        </w:rPr>
        <w:t>“</w:t>
      </w:r>
      <w:r w:rsidRPr="007B0071">
        <w:rPr>
          <w:rFonts w:ascii="Sylfaen" w:hAnsi="Sylfaen"/>
          <w:lang w:val="ka-GE"/>
        </w:rPr>
        <w:t xml:space="preserve"> </w:t>
      </w:r>
      <w:r w:rsidR="00713EFC" w:rsidRPr="006005A1">
        <w:rPr>
          <w:rFonts w:ascii="Arial" w:hAnsi="Arial" w:cs="Arial"/>
          <w:lang w:val="ka-GE"/>
        </w:rPr>
        <w:t>(</w:t>
      </w:r>
      <w:r w:rsidR="00713EFC" w:rsidRPr="00F7155A">
        <w:rPr>
          <w:rFonts w:ascii="Sylfaen" w:hAnsi="Sylfaen" w:cs="Arial"/>
          <w:lang w:val="ka-GE"/>
        </w:rPr>
        <w:t>GWP</w:t>
      </w:r>
      <w:r w:rsidR="008F44A9">
        <w:rPr>
          <w:rFonts w:ascii="Sylfaen" w:hAnsi="Sylfaen" w:cs="Arial"/>
          <w:lang w:val="ka-GE"/>
        </w:rPr>
        <w:t xml:space="preserve">, ს/ნ </w:t>
      </w:r>
      <w:r w:rsidR="008F44A9" w:rsidRPr="008F44A9">
        <w:rPr>
          <w:rFonts w:ascii="Sylfaen" w:hAnsi="Sylfaen" w:cs="Arial"/>
          <w:lang w:val="ka-GE"/>
        </w:rPr>
        <w:t>203826002</w:t>
      </w:r>
      <w:r w:rsidR="00713EFC" w:rsidRPr="006005A1">
        <w:rPr>
          <w:rFonts w:ascii="Arial" w:hAnsi="Arial" w:cs="Arial"/>
          <w:lang w:val="ka-GE"/>
        </w:rPr>
        <w:t>)</w:t>
      </w:r>
      <w:r w:rsidR="008A3D36" w:rsidRPr="006005A1">
        <w:rPr>
          <w:rFonts w:ascii="Arial" w:hAnsi="Arial" w:cs="Arial"/>
          <w:lang w:val="ka-GE"/>
        </w:rPr>
        <w:t xml:space="preserve">,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r w:rsidR="00030F38" w:rsidRPr="00030F38">
        <w:rPr>
          <w:rFonts w:ascii="Sylfaen" w:hAnsi="Sylfaen" w:cs="Sylfaen"/>
          <w:lang w:val="ka-GE"/>
        </w:rPr>
        <w:t xml:space="preserve">მთაწმინდა-კრწანისის რაიონში, კრწანისის რეზერვუარის ტერიტორიაზე (ს.კ. 01.18.06.014.129) წყალსადენის სატუმბი სადგურის მოწყობის </w:t>
      </w:r>
      <w:r w:rsidR="00626BAE" w:rsidRPr="006A1E32">
        <w:rPr>
          <w:rFonts w:ascii="Sylfaen" w:hAnsi="Sylfaen" w:cs="Sylfaen"/>
          <w:lang w:val="ka-GE"/>
        </w:rPr>
        <w:t>სამუშაოების შესყიდვის</w:t>
      </w:r>
    </w:p>
    <w:p w14:paraId="0353AF42" w14:textId="6DD77FFC" w:rsidR="001B055A" w:rsidRPr="006005A1" w:rsidRDefault="001B055A" w:rsidP="001B055A">
      <w:pPr>
        <w:spacing w:after="0" w:line="240" w:lineRule="auto"/>
        <w:jc w:val="both"/>
        <w:rPr>
          <w:rFonts w:ascii="Sylfaen" w:hAnsi="Sylfaen" w:cs="Sylfaen"/>
          <w:b/>
          <w:bCs/>
          <w:sz w:val="14"/>
          <w:lang w:val="ka-GE"/>
        </w:rPr>
      </w:pPr>
    </w:p>
    <w:p w14:paraId="42C81158" w14:textId="17DE9E1A" w:rsidR="001B055A" w:rsidRPr="007B0071" w:rsidRDefault="007E2772" w:rsidP="001B055A">
      <w:pPr>
        <w:spacing w:after="0" w:line="240" w:lineRule="auto"/>
        <w:jc w:val="both"/>
        <w:rPr>
          <w:rFonts w:ascii="Sylfaen" w:hAnsi="Sylfaen"/>
          <w:b/>
          <w:lang w:val="ka-GE"/>
        </w:rPr>
      </w:pPr>
      <w:r>
        <w:rPr>
          <w:rFonts w:ascii="Sylfaen" w:hAnsi="Sylfaen"/>
          <w:b/>
          <w:lang w:val="ka-GE"/>
        </w:rPr>
        <w:t>1.2</w:t>
      </w:r>
      <w:r w:rsidR="00696A50" w:rsidRPr="006005A1">
        <w:rPr>
          <w:rFonts w:ascii="Sylfaen" w:hAnsi="Sylfaen"/>
          <w:b/>
          <w:lang w:val="ka-GE"/>
        </w:rPr>
        <w:t xml:space="preserve">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712DC2" w:rsidRDefault="000353F8" w:rsidP="000353F8">
      <w:pPr>
        <w:spacing w:after="0" w:line="240" w:lineRule="auto"/>
        <w:jc w:val="both"/>
        <w:rPr>
          <w:rFonts w:ascii="Sylfaen" w:hAnsi="Sylfaen" w:cs="Sylfaen"/>
          <w:sz w:val="14"/>
          <w:lang w:val="ka-GE"/>
        </w:rPr>
      </w:pPr>
    </w:p>
    <w:p w14:paraId="52B00083" w14:textId="004D2628" w:rsidR="00DB5C8D" w:rsidRPr="006005A1" w:rsidRDefault="00030F38" w:rsidP="00696A50">
      <w:pPr>
        <w:spacing w:after="0" w:line="240" w:lineRule="auto"/>
        <w:jc w:val="both"/>
        <w:rPr>
          <w:rFonts w:ascii="Sylfaen" w:hAnsi="Sylfaen" w:cs="Sylfaen"/>
          <w:lang w:val="ka-GE"/>
        </w:rPr>
      </w:pPr>
      <w:r w:rsidRPr="00030F38">
        <w:rPr>
          <w:rFonts w:ascii="Sylfaen" w:hAnsi="Sylfaen" w:cs="Sylfaen"/>
          <w:lang w:val="ka-GE"/>
        </w:rPr>
        <w:t xml:space="preserve">მთაწმინდა-კრწანისის რაიონში, კრწანისის რეზერვუარის ტერიტორიაზე (ს.კ. 01.18.06.014.129) წყალსადენის სატუმბი სადგურის მოწყობის </w:t>
      </w:r>
      <w:r w:rsidR="00626BAE" w:rsidRPr="006A1E32">
        <w:rPr>
          <w:rFonts w:ascii="Sylfaen" w:hAnsi="Sylfaen" w:cs="Sylfaen"/>
          <w:lang w:val="ka-GE"/>
        </w:rPr>
        <w:t>სამუშაოების შესყიდვის</w:t>
      </w:r>
      <w:r w:rsidR="00626BAE" w:rsidRPr="006A1E32">
        <w:rPr>
          <w:rFonts w:ascii="Sylfaen" w:hAnsi="Sylfaen" w:cs="Sylfaen"/>
          <w:b/>
          <w:lang w:val="ka-GE"/>
        </w:rPr>
        <w:t xml:space="preserve"> </w:t>
      </w:r>
      <w:r w:rsidR="00185431">
        <w:rPr>
          <w:rFonts w:ascii="Sylfaen" w:hAnsi="Sylfaen" w:cs="Sylfaen"/>
          <w:lang w:val="ka-GE"/>
        </w:rPr>
        <w:t>დანართი N1-ში მოცემული პროექტის შესაბამისად</w:t>
      </w:r>
      <w:r w:rsidR="00696A50" w:rsidRPr="006005A1">
        <w:rPr>
          <w:rFonts w:ascii="Sylfaen" w:hAnsi="Sylfaen" w:cs="Sylfaen"/>
          <w:lang w:val="ka-GE"/>
        </w:rPr>
        <w:t>.</w:t>
      </w:r>
    </w:p>
    <w:p w14:paraId="7ADF639C" w14:textId="7370B063" w:rsidR="00CE56EA" w:rsidRDefault="00CE56EA" w:rsidP="007D0C6C">
      <w:pPr>
        <w:spacing w:after="0" w:line="240" w:lineRule="auto"/>
        <w:rPr>
          <w:rFonts w:ascii="Sylfaen" w:hAnsi="Sylfaen" w:cs="Sylfaen"/>
          <w:lang w:val="ka-GE"/>
        </w:rPr>
      </w:pPr>
    </w:p>
    <w:p w14:paraId="452BC797" w14:textId="31A6CDBB" w:rsidR="00CE56EA" w:rsidRDefault="00CE56EA" w:rsidP="007D0C6C">
      <w:pPr>
        <w:spacing w:after="0" w:line="240" w:lineRule="auto"/>
        <w:rPr>
          <w:rFonts w:ascii="Sylfaen" w:hAnsi="Sylfaen" w:cs="Sylfaen"/>
          <w:b/>
          <w:lang w:val="ka-GE"/>
        </w:rPr>
      </w:pPr>
      <w:r w:rsidRPr="001173C9">
        <w:rPr>
          <w:rFonts w:ascii="Sylfaen" w:hAnsi="Sylfaen" w:cs="Sylfaen"/>
          <w:b/>
          <w:lang w:val="ka-GE"/>
        </w:rPr>
        <w:t>განსაკუთრებული მოთხოვნა:</w:t>
      </w:r>
    </w:p>
    <w:p w14:paraId="672F4A4F" w14:textId="77777777" w:rsidR="00696A50" w:rsidRPr="00696A50" w:rsidRDefault="00696A50" w:rsidP="007D0C6C">
      <w:pPr>
        <w:spacing w:after="0" w:line="240" w:lineRule="auto"/>
        <w:rPr>
          <w:rFonts w:ascii="Sylfaen" w:hAnsi="Sylfaen" w:cs="Sylfaen"/>
          <w:b/>
          <w:sz w:val="6"/>
          <w:lang w:val="ka-GE"/>
        </w:rPr>
      </w:pPr>
    </w:p>
    <w:p w14:paraId="5EF8B6C4" w14:textId="5A2D24D8" w:rsidR="00CE56EA" w:rsidRPr="00696A50" w:rsidRDefault="00591AFD" w:rsidP="00696A50">
      <w:pPr>
        <w:spacing w:after="0" w:line="240" w:lineRule="auto"/>
        <w:jc w:val="both"/>
        <w:rPr>
          <w:rFonts w:ascii="Sylfaen" w:hAnsi="Sylfaen" w:cs="Sylfaen"/>
        </w:rPr>
      </w:pPr>
      <w:r>
        <w:rPr>
          <w:rFonts w:ascii="Sylfaen" w:hAnsi="Sylfaen" w:cs="Sylfaen"/>
          <w:lang w:val="ka-GE"/>
        </w:rPr>
        <w:t>-</w:t>
      </w:r>
      <w:r w:rsidR="00696A50">
        <w:rPr>
          <w:rFonts w:ascii="Sylfaen" w:hAnsi="Sylfaen" w:cs="Sylfaen"/>
        </w:rPr>
        <w:t xml:space="preserve"> </w:t>
      </w:r>
      <w:r w:rsidR="00CE56EA">
        <w:rPr>
          <w:rFonts w:ascii="Sylfaen" w:hAnsi="Sylfaen" w:cs="Sylfaen"/>
          <w:lang w:val="ka-GE"/>
        </w:rPr>
        <w:t xml:space="preserve">ტენდერში გამარჯვებულმა კომპნიამ უნდა უზრუნველყოს </w:t>
      </w:r>
      <w:r w:rsidR="001173C9">
        <w:rPr>
          <w:rFonts w:ascii="Sylfaen" w:hAnsi="Sylfaen" w:cs="Sylfaen"/>
          <w:lang w:val="ka-GE"/>
        </w:rPr>
        <w:t>მასალების გატანა ქვემოთ დასახელებული „დამკვეთის“ საწყობ(ებ)ის მისამართებიდან</w:t>
      </w:r>
      <w:r w:rsidR="00696A50">
        <w:rPr>
          <w:rFonts w:ascii="Sylfaen" w:hAnsi="Sylfaen" w:cs="Sylfaen"/>
        </w:rPr>
        <w:t>.</w:t>
      </w:r>
    </w:p>
    <w:p w14:paraId="5BA038BD" w14:textId="6287C9F3" w:rsidR="001173C9" w:rsidRDefault="001173C9" w:rsidP="007D0C6C">
      <w:pPr>
        <w:spacing w:after="0" w:line="240" w:lineRule="auto"/>
        <w:rPr>
          <w:rFonts w:ascii="Sylfaen" w:hAnsi="Sylfaen" w:cs="Sylfaen"/>
          <w:lang w:val="ka-GE"/>
        </w:rPr>
      </w:pPr>
    </w:p>
    <w:p w14:paraId="075BD55D" w14:textId="29CC8135" w:rsidR="001173C9" w:rsidRPr="00386D71" w:rsidRDefault="001173C9" w:rsidP="001173C9">
      <w:pPr>
        <w:pStyle w:val="ListParagraph"/>
        <w:numPr>
          <w:ilvl w:val="0"/>
          <w:numId w:val="45"/>
        </w:numPr>
        <w:spacing w:after="0" w:line="360" w:lineRule="auto"/>
        <w:jc w:val="both"/>
        <w:rPr>
          <w:rFonts w:ascii="Sylfaen" w:hAnsi="Sylfaen" w:cs="Sylfaen"/>
          <w:b/>
          <w:lang w:val="ka-GE"/>
        </w:rPr>
      </w:pPr>
      <w:r w:rsidRPr="00386D71">
        <w:rPr>
          <w:rFonts w:ascii="Sylfaen" w:hAnsi="Sylfaen" w:cs="Sylfaen"/>
          <w:b/>
          <w:lang w:val="ka-GE"/>
        </w:rPr>
        <w:t>პოლიეთილენის მილები, პოლიეთილენის მასალა, ფოლადის მასალა - წყალსადენის ქ. N7 და ფეიქრების ქ. N14;</w:t>
      </w:r>
    </w:p>
    <w:p w14:paraId="69150FA6" w14:textId="77777777" w:rsidR="001173C9" w:rsidRPr="00386D71" w:rsidRDefault="001173C9" w:rsidP="001173C9">
      <w:pPr>
        <w:pStyle w:val="ListParagraph"/>
        <w:numPr>
          <w:ilvl w:val="0"/>
          <w:numId w:val="45"/>
        </w:numPr>
        <w:spacing w:after="0" w:line="360" w:lineRule="auto"/>
        <w:jc w:val="both"/>
        <w:rPr>
          <w:rFonts w:ascii="Sylfaen" w:hAnsi="Sylfaen" w:cs="Sylfaen"/>
          <w:b/>
          <w:lang w:val="ka-GE"/>
        </w:rPr>
      </w:pPr>
      <w:r w:rsidRPr="00386D71">
        <w:rPr>
          <w:rFonts w:ascii="Sylfaen" w:hAnsi="Sylfaen" w:cs="Sylfaen"/>
          <w:b/>
          <w:lang w:val="ka-GE"/>
        </w:rPr>
        <w:t>ფოლადის მილები - იუმაშევის ქ. N14 (ლილოს ) და ნატახტარი (მცხეთა-კობის ტრასა, 200 მეტრი);</w:t>
      </w:r>
    </w:p>
    <w:p w14:paraId="3F962BF7" w14:textId="38B97F42" w:rsidR="001173C9" w:rsidRPr="001173C9" w:rsidRDefault="001173C9" w:rsidP="001173C9">
      <w:pPr>
        <w:spacing w:after="0" w:line="360" w:lineRule="auto"/>
        <w:jc w:val="both"/>
        <w:rPr>
          <w:rFonts w:ascii="Sylfaen" w:hAnsi="Sylfaen" w:cs="Sylfaen"/>
          <w:lang w:val="ka-GE"/>
        </w:rPr>
      </w:pPr>
      <w:r w:rsidRPr="001173C9">
        <w:rPr>
          <w:rFonts w:ascii="Sylfaen" w:hAnsi="Sylfaen" w:cs="Sylfaen"/>
          <w:lang w:val="ka-GE"/>
        </w:rPr>
        <w:t>მასალის დასატვირთი ამწე</w:t>
      </w:r>
      <w:r>
        <w:rPr>
          <w:rFonts w:ascii="Sylfaen" w:hAnsi="Sylfaen" w:cs="Sylfaen"/>
          <w:lang w:val="ka-GE"/>
        </w:rPr>
        <w:t>, საჭიროების შემთხვევაში</w:t>
      </w:r>
      <w:r w:rsidRPr="001173C9">
        <w:rPr>
          <w:rFonts w:ascii="Sylfaen" w:hAnsi="Sylfaen" w:cs="Sylfaen"/>
          <w:lang w:val="ka-GE"/>
        </w:rPr>
        <w:t xml:space="preserve"> </w:t>
      </w:r>
      <w:r>
        <w:rPr>
          <w:rFonts w:ascii="Sylfaen" w:hAnsi="Sylfaen" w:cs="Sylfaen"/>
          <w:lang w:val="ka-GE"/>
        </w:rPr>
        <w:t>ტენდერში გამარჯვებულმა კომპანიამ</w:t>
      </w:r>
      <w:r w:rsidRPr="001173C9">
        <w:rPr>
          <w:rFonts w:ascii="Sylfaen" w:hAnsi="Sylfaen" w:cs="Sylfaen"/>
          <w:lang w:val="ka-GE"/>
        </w:rPr>
        <w:t xml:space="preserve"> უნდა მიიყვანოს საწყობში თავად.</w:t>
      </w:r>
    </w:p>
    <w:p w14:paraId="027CC5A2" w14:textId="0761BFFA" w:rsidR="00D53B57" w:rsidRDefault="00D53B57" w:rsidP="00D53B57">
      <w:pPr>
        <w:spacing w:after="0" w:line="240" w:lineRule="auto"/>
        <w:jc w:val="both"/>
        <w:rPr>
          <w:rFonts w:ascii="Sylfaen" w:hAnsi="Sylfaen" w:cs="Sylfaen"/>
          <w:lang w:val="ka-GE"/>
        </w:rPr>
      </w:pPr>
      <w:r>
        <w:rPr>
          <w:rFonts w:ascii="Sylfaen" w:hAnsi="Sylfaen" w:cs="Sylfaen"/>
          <w:lang w:val="ka-GE"/>
        </w:rPr>
        <w:t xml:space="preserve">- </w:t>
      </w:r>
      <w:r>
        <w:rPr>
          <w:rFonts w:ascii="Sylfaen" w:hAnsi="Sylfaen" w:cs="Sylfaen"/>
          <w:lang w:val="ka-GE"/>
        </w:rPr>
        <w:t>ტენდერში გამარჯვებული კომპანია ვალდებულია ხელშეკრულების გაფორმების შემდეგ საშემსრულებლო დოკუმენტაცია წარმოადგინოს ტენდერზე თანდართული საშემსრულებლო დოკუმენტაციის ნიმუშების შესაბამისად, რომელთა ცვლილება დაუშვებელია;</w:t>
      </w:r>
    </w:p>
    <w:p w14:paraId="4C0E820E" w14:textId="7BF6439E" w:rsidR="00A21D86" w:rsidRDefault="00A21D86" w:rsidP="00D53B57">
      <w:pPr>
        <w:spacing w:after="0" w:line="240" w:lineRule="auto"/>
        <w:jc w:val="both"/>
        <w:rPr>
          <w:rFonts w:ascii="Sylfaen" w:hAnsi="Sylfaen" w:cs="Sylfaen"/>
          <w:lang w:val="ka-GE"/>
        </w:rPr>
      </w:pPr>
      <w:r>
        <w:rPr>
          <w:rFonts w:ascii="Sylfaen" w:hAnsi="Sylfaen" w:cs="Sylfaen"/>
          <w:lang w:val="ka-GE"/>
        </w:rPr>
        <w:t xml:space="preserve">- </w:t>
      </w:r>
      <w:r>
        <w:rPr>
          <w:rFonts w:ascii="Sylfaen" w:hAnsi="Sylfaen" w:cs="Sylfaen"/>
          <w:lang w:val="ka-GE"/>
        </w:rPr>
        <w:t>სამშენებლო სამუშაოების</w:t>
      </w:r>
      <w:r w:rsidRPr="00E061F8">
        <w:rPr>
          <w:rFonts w:ascii="Sylfaen" w:hAnsi="Sylfaen" w:cs="Sylfaen"/>
          <w:lang w:val="ka-GE"/>
        </w:rPr>
        <w:t xml:space="preserve"> გაწევის ყველა ეტაპზე, სამუშაო ადგილზე </w:t>
      </w:r>
      <w:r>
        <w:rPr>
          <w:rFonts w:ascii="Sylfaen" w:hAnsi="Sylfaen" w:cs="Sylfaen"/>
          <w:lang w:val="ka-GE"/>
        </w:rPr>
        <w:t>გამარჯვებულ კომპანიას წარმოდგენილი უნდა ჰ</w:t>
      </w:r>
      <w:r w:rsidRPr="00E061F8">
        <w:rPr>
          <w:rFonts w:ascii="Sylfaen" w:hAnsi="Sylfaen" w:cs="Sylfaen"/>
          <w:lang w:val="ka-GE"/>
        </w:rPr>
        <w:t>ყავდეს შრომის უსაფრთხოებაზე პასუხისმგებელი პირი, რომელიც სერთიფიცირებულია 2021 წლის 13 სექტემბერის ბრძანება № 01-81/ნ მიხედვით;</w:t>
      </w:r>
    </w:p>
    <w:p w14:paraId="07B683FD" w14:textId="77777777" w:rsidR="00D53B57" w:rsidRDefault="00D53B57" w:rsidP="00D53B57">
      <w:pPr>
        <w:spacing w:after="0" w:line="240" w:lineRule="auto"/>
        <w:jc w:val="both"/>
        <w:rPr>
          <w:rFonts w:ascii="Sylfaen" w:hAnsi="Sylfaen" w:cs="Sylfaen"/>
          <w:lang w:val="ka-GE"/>
        </w:rPr>
      </w:pPr>
      <w:r>
        <w:rPr>
          <w:rFonts w:ascii="Sylfaen" w:hAnsi="Sylfaen" w:cs="Sylfaen"/>
          <w:lang w:val="ka-GE"/>
        </w:rPr>
        <w:t>-</w:t>
      </w:r>
      <w:r>
        <w:rPr>
          <w:rFonts w:ascii="Sylfaen" w:hAnsi="Sylfaen" w:cs="Sylfaen"/>
        </w:rPr>
        <w:t xml:space="preserve"> </w:t>
      </w:r>
      <w:r>
        <w:rPr>
          <w:rFonts w:ascii="Sylfaen" w:hAnsi="Sylfaen" w:cs="Sylfaen"/>
          <w:lang w:val="ka-GE"/>
        </w:rPr>
        <w:t xml:space="preserve">ტენდერში გამარჯვებული კომპანია ვალდებულია აწარმოოს სამუშაოები ტენდერზე </w:t>
      </w:r>
      <w:r w:rsidRPr="007F1866">
        <w:rPr>
          <w:rFonts w:ascii="Sylfaen" w:hAnsi="Sylfaen" w:cs="Sylfaen"/>
          <w:lang w:val="ka-GE"/>
        </w:rPr>
        <w:t xml:space="preserve">თანდართული </w:t>
      </w:r>
      <w:r w:rsidRPr="007F1866">
        <w:rPr>
          <w:rFonts w:ascii="Sylfaen" w:hAnsi="Sylfaen" w:cs="Sylfaen"/>
          <w:b/>
          <w:u w:val="single"/>
          <w:lang w:val="ka-GE"/>
        </w:rPr>
        <w:t>კონტრაქტორთა მართვის გეგმის</w:t>
      </w:r>
      <w:r w:rsidRPr="007F1866">
        <w:rPr>
          <w:rFonts w:ascii="Sylfaen" w:hAnsi="Sylfaen" w:cs="Sylfaen"/>
          <w:lang w:val="ka-GE"/>
        </w:rPr>
        <w:t xml:space="preserve"> შესაბამისად</w:t>
      </w:r>
      <w:r>
        <w:rPr>
          <w:rFonts w:ascii="Sylfaen" w:hAnsi="Sylfaen" w:cs="Sylfaen"/>
          <w:lang w:val="ka-GE"/>
        </w:rPr>
        <w:t>;</w:t>
      </w:r>
    </w:p>
    <w:p w14:paraId="7FF233DC" w14:textId="0F915191" w:rsidR="00D53B57" w:rsidRDefault="00D53B57" w:rsidP="00D53B57">
      <w:pPr>
        <w:spacing w:after="0" w:line="240" w:lineRule="auto"/>
        <w:jc w:val="both"/>
        <w:rPr>
          <w:rFonts w:ascii="Sylfaen" w:hAnsi="Sylfaen" w:cs="Sylfaen"/>
          <w:lang w:val="ka-GE"/>
        </w:rPr>
      </w:pPr>
      <w:r>
        <w:rPr>
          <w:rFonts w:ascii="Sylfaen" w:hAnsi="Sylfaen" w:cs="Sylfaen"/>
          <w:lang w:val="ka-GE"/>
        </w:rPr>
        <w:t xml:space="preserve">-  </w:t>
      </w:r>
      <w:r w:rsidRPr="00A17CAF">
        <w:rPr>
          <w:rFonts w:ascii="Sylfaen" w:hAnsi="Sylfaen" w:cs="Sylfaen"/>
          <w:lang w:val="ka-GE"/>
        </w:rPr>
        <w:t xml:space="preserve">ტენდერში მონაწილე კომპანია ვალდებულია </w:t>
      </w:r>
      <w:r>
        <w:rPr>
          <w:rFonts w:ascii="Sylfaen" w:hAnsi="Sylfaen" w:cs="Sylfaen"/>
          <w:lang w:val="ka-GE"/>
        </w:rPr>
        <w:t xml:space="preserve">სამუშაო ობიექტზე </w:t>
      </w:r>
      <w:r w:rsidRPr="00A17CAF">
        <w:rPr>
          <w:rFonts w:ascii="Sylfaen" w:hAnsi="Sylfaen" w:cs="Sylfaen"/>
        </w:rPr>
        <w:t>GWP-</w:t>
      </w:r>
      <w:r w:rsidRPr="00A17CAF">
        <w:rPr>
          <w:rFonts w:ascii="Sylfaen" w:hAnsi="Sylfaen" w:cs="Sylfaen"/>
          <w:lang w:val="ka-GE"/>
        </w:rPr>
        <w:t>ისთვის უზრუნველყოს საოფისე კონტეინერის მოწყობა;</w:t>
      </w:r>
    </w:p>
    <w:p w14:paraId="09BC838A" w14:textId="3D84FA12" w:rsidR="00D53B57" w:rsidRDefault="00D53B57" w:rsidP="00D53B57">
      <w:pPr>
        <w:spacing w:after="0" w:line="240" w:lineRule="auto"/>
        <w:jc w:val="both"/>
        <w:rPr>
          <w:rFonts w:ascii="Sylfaen" w:hAnsi="Sylfaen" w:cs="Sylfaen"/>
          <w:lang w:val="ka-GE"/>
        </w:rPr>
      </w:pPr>
      <w:r w:rsidRPr="007F1866">
        <w:rPr>
          <w:rFonts w:ascii="Sylfaen" w:hAnsi="Sylfaen" w:cs="Sylfaen"/>
          <w:lang w:val="ka-GE"/>
        </w:rPr>
        <w:t>-</w:t>
      </w:r>
      <w:r w:rsidRPr="007F1866">
        <w:rPr>
          <w:rFonts w:ascii="Sylfaen" w:hAnsi="Sylfaen" w:cs="Sylfaen"/>
        </w:rPr>
        <w:t xml:space="preserve"> </w:t>
      </w:r>
      <w:r>
        <w:rPr>
          <w:rFonts w:ascii="Sylfaen" w:hAnsi="Sylfaen" w:cs="Sylfaen"/>
          <w:lang w:val="ka-GE"/>
        </w:rPr>
        <w:t xml:space="preserve"> </w:t>
      </w:r>
      <w:r w:rsidRPr="007F1866">
        <w:rPr>
          <w:rFonts w:ascii="Sylfaen" w:hAnsi="Sylfaen" w:cs="Sylfaen"/>
          <w:lang w:val="ka-GE"/>
        </w:rPr>
        <w:t xml:space="preserve">ტენდერში მონაწილე კომპანია </w:t>
      </w:r>
      <w:r>
        <w:rPr>
          <w:rFonts w:ascii="Sylfaen" w:hAnsi="Sylfaen" w:cs="Sylfaen"/>
          <w:lang w:val="ka-GE"/>
        </w:rPr>
        <w:t xml:space="preserve">პროექტზე </w:t>
      </w:r>
      <w:r w:rsidRPr="007F1866">
        <w:rPr>
          <w:rFonts w:ascii="Sylfaen" w:hAnsi="Sylfaen" w:cs="Sylfaen"/>
          <w:lang w:val="ka-GE"/>
        </w:rPr>
        <w:t>ვალდებულია ხელშეკრულების გაფორმებამდე წარმოადგინოს:</w:t>
      </w:r>
    </w:p>
    <w:p w14:paraId="200EFCCF" w14:textId="77777777" w:rsidR="00D53B57" w:rsidRPr="007F1866" w:rsidRDefault="00D53B57" w:rsidP="00D53B57">
      <w:pPr>
        <w:spacing w:after="0" w:line="240" w:lineRule="auto"/>
        <w:jc w:val="both"/>
        <w:rPr>
          <w:rFonts w:ascii="Sylfaen" w:hAnsi="Sylfaen" w:cs="Sylfaen"/>
          <w:lang w:val="ka-GE"/>
        </w:rPr>
      </w:pPr>
    </w:p>
    <w:p w14:paraId="7A054319" w14:textId="0AECF5F9" w:rsidR="00D53B57" w:rsidRPr="006E1918" w:rsidRDefault="00D53B57" w:rsidP="009541F9">
      <w:pPr>
        <w:pStyle w:val="ListParagraph"/>
        <w:numPr>
          <w:ilvl w:val="0"/>
          <w:numId w:val="47"/>
        </w:numPr>
        <w:spacing w:after="0" w:line="240" w:lineRule="auto"/>
        <w:jc w:val="both"/>
        <w:rPr>
          <w:rFonts w:ascii="Sylfaen" w:hAnsi="Sylfaen" w:cs="Sylfaen"/>
          <w:lang w:val="ka-GE"/>
        </w:rPr>
      </w:pPr>
      <w:r w:rsidRPr="006E1918">
        <w:rPr>
          <w:rFonts w:ascii="Sylfaen" w:hAnsi="Sylfaen" w:cs="Sylfaen"/>
          <w:lang w:val="ka-GE"/>
        </w:rPr>
        <w:t xml:space="preserve">სამშენებლო სამუშაოების დაზღვევა სრულ მოცულობაზე (კონტრაქტორის ყველა რისკის დაზღვევის პოლისი) + </w:t>
      </w:r>
      <w:r w:rsidRPr="006E1918">
        <w:rPr>
          <w:rFonts w:ascii="Sylfaen" w:hAnsi="Sylfaen" w:cs="Sylfaen"/>
        </w:rPr>
        <w:t>GWP-</w:t>
      </w:r>
      <w:r>
        <w:rPr>
          <w:rFonts w:ascii="Sylfaen" w:hAnsi="Sylfaen" w:cs="Sylfaen"/>
          <w:lang w:val="ka-GE"/>
        </w:rPr>
        <w:t>ის მასალის გათვალისწინებით (</w:t>
      </w:r>
      <w:r w:rsidR="009541F9">
        <w:rPr>
          <w:rFonts w:ascii="Sylfaen" w:hAnsi="Sylfaen" w:cs="Sylfaen"/>
          <w:lang w:val="ka-GE"/>
        </w:rPr>
        <w:t>337,</w:t>
      </w:r>
      <w:r w:rsidR="009541F9" w:rsidRPr="009541F9">
        <w:rPr>
          <w:rFonts w:ascii="Sylfaen" w:hAnsi="Sylfaen" w:cs="Sylfaen"/>
          <w:lang w:val="ka-GE"/>
        </w:rPr>
        <w:t>741</w:t>
      </w:r>
      <w:r w:rsidR="009541F9">
        <w:rPr>
          <w:rFonts w:ascii="Sylfaen" w:hAnsi="Sylfaen" w:cs="Sylfaen"/>
          <w:lang w:val="ka-GE"/>
        </w:rPr>
        <w:t>.</w:t>
      </w:r>
      <w:r w:rsidR="009541F9" w:rsidRPr="009541F9">
        <w:rPr>
          <w:rFonts w:ascii="Sylfaen" w:hAnsi="Sylfaen" w:cs="Sylfaen"/>
          <w:lang w:val="ka-GE"/>
        </w:rPr>
        <w:t xml:space="preserve">30 </w:t>
      </w:r>
      <w:r w:rsidRPr="009541F9">
        <w:rPr>
          <w:rFonts w:ascii="Sylfaen" w:hAnsi="Sylfaen" w:cs="Sylfaen"/>
          <w:lang w:val="ka-GE"/>
        </w:rPr>
        <w:t>ლ</w:t>
      </w:r>
      <w:r>
        <w:rPr>
          <w:rFonts w:ascii="Sylfaen" w:hAnsi="Sylfaen" w:cs="Sylfaen"/>
          <w:lang w:val="ka-GE"/>
        </w:rPr>
        <w:t>არი</w:t>
      </w:r>
      <w:r w:rsidRPr="006E1918">
        <w:rPr>
          <w:rFonts w:ascii="Sylfaen" w:hAnsi="Sylfaen" w:cs="Sylfaen"/>
          <w:lang w:val="ka-GE"/>
        </w:rPr>
        <w:t>);</w:t>
      </w:r>
    </w:p>
    <w:p w14:paraId="36EC153C" w14:textId="204820FF" w:rsidR="00D53B57" w:rsidRPr="006E1918" w:rsidRDefault="00D53B57" w:rsidP="00D53B57">
      <w:pPr>
        <w:pStyle w:val="ListParagraph"/>
        <w:numPr>
          <w:ilvl w:val="0"/>
          <w:numId w:val="47"/>
        </w:numPr>
        <w:spacing w:after="0" w:line="240" w:lineRule="auto"/>
        <w:jc w:val="both"/>
        <w:rPr>
          <w:rFonts w:ascii="Sylfaen" w:hAnsi="Sylfaen" w:cs="Sylfaen"/>
          <w:lang w:val="ka-GE"/>
        </w:rPr>
      </w:pPr>
      <w:r w:rsidRPr="006E1918">
        <w:rPr>
          <w:rFonts w:ascii="Sylfaen" w:hAnsi="Sylfaen" w:cs="Sylfaen"/>
          <w:lang w:val="ka-GE"/>
        </w:rPr>
        <w:t>მესამე პირის სამოქალაქო პასუხისმგებლობის დაზღვევის პოლისი, სადაც სადაზღვევო ანაზღაურების ლიმიტი არ უნდ</w:t>
      </w:r>
      <w:r>
        <w:rPr>
          <w:rFonts w:ascii="Sylfaen" w:hAnsi="Sylfaen" w:cs="Sylfaen"/>
          <w:lang w:val="ka-GE"/>
        </w:rPr>
        <w:t xml:space="preserve">ა იყოს </w:t>
      </w:r>
      <w:r w:rsidR="009541F9">
        <w:rPr>
          <w:rFonts w:ascii="Sylfaen" w:hAnsi="Sylfaen" w:cs="Sylfaen"/>
          <w:lang w:val="ka-GE"/>
        </w:rPr>
        <w:t>2</w:t>
      </w:r>
      <w:r w:rsidRPr="006E1918">
        <w:rPr>
          <w:rFonts w:ascii="Sylfaen" w:hAnsi="Sylfaen" w:cs="Sylfaen"/>
          <w:lang w:val="ka-GE"/>
        </w:rPr>
        <w:t>00,000</w:t>
      </w:r>
      <w:r>
        <w:rPr>
          <w:rFonts w:ascii="Sylfaen" w:hAnsi="Sylfaen" w:cs="Sylfaen"/>
          <w:lang w:val="ka-GE"/>
        </w:rPr>
        <w:t>.00</w:t>
      </w:r>
      <w:r w:rsidRPr="006E1918">
        <w:rPr>
          <w:rFonts w:ascii="Sylfaen" w:hAnsi="Sylfaen" w:cs="Sylfaen"/>
          <w:lang w:val="ka-GE"/>
        </w:rPr>
        <w:t xml:space="preserve"> ლარზე ნაკლები, თითოეულ ლოტზე ცაკლე.</w:t>
      </w:r>
    </w:p>
    <w:p w14:paraId="19F78214" w14:textId="77777777" w:rsidR="00D53B57" w:rsidRPr="006E1918" w:rsidRDefault="00D53B57" w:rsidP="00D53B57">
      <w:pPr>
        <w:pStyle w:val="ListParagraph"/>
        <w:numPr>
          <w:ilvl w:val="0"/>
          <w:numId w:val="47"/>
        </w:numPr>
        <w:spacing w:after="0" w:line="240" w:lineRule="auto"/>
        <w:jc w:val="both"/>
        <w:rPr>
          <w:rFonts w:ascii="Sylfaen" w:hAnsi="Sylfaen" w:cs="Sylfaen"/>
          <w:lang w:val="ka-GE"/>
        </w:rPr>
      </w:pPr>
      <w:r w:rsidRPr="006E1918">
        <w:rPr>
          <w:rFonts w:ascii="Sylfaen" w:hAnsi="Sylfaen" w:cs="Sylfaen"/>
          <w:lang w:val="ka-GE"/>
        </w:rPr>
        <w:t>ტენდერში მონაწილე კომპანია ვალდებულია, წარმოადგინოს სადაზღვეო კომპანიის მიერ სატენდერო პირობებში მოთხოვნილი სადაზღვეო პირობების შესაბამის მომსახურების გაწევის დამადასტურებელი დოკუმენტაცია.</w:t>
      </w:r>
    </w:p>
    <w:p w14:paraId="47460697" w14:textId="3832D62F" w:rsidR="00D53B57" w:rsidRPr="006E1918" w:rsidRDefault="00D53B57" w:rsidP="00D53B57">
      <w:pPr>
        <w:pStyle w:val="ListParagraph"/>
        <w:numPr>
          <w:ilvl w:val="0"/>
          <w:numId w:val="47"/>
        </w:numPr>
        <w:spacing w:after="0" w:line="240" w:lineRule="auto"/>
        <w:jc w:val="both"/>
        <w:rPr>
          <w:rFonts w:ascii="Sylfaen" w:hAnsi="Sylfaen" w:cs="Sylfaen"/>
          <w:lang w:val="ka-GE"/>
        </w:rPr>
      </w:pPr>
      <w:r w:rsidRPr="006E1918">
        <w:rPr>
          <w:rFonts w:ascii="Sylfaen" w:hAnsi="Sylfaen" w:cs="Sylfaen"/>
          <w:lang w:val="ka-GE"/>
        </w:rPr>
        <w:lastRenderedPageBreak/>
        <w:t xml:space="preserve">სადაზღვეო პოლისის მოქმედების ვადა უნდა იყოს </w:t>
      </w:r>
      <w:r>
        <w:rPr>
          <w:rFonts w:ascii="Sylfaen" w:hAnsi="Sylfaen" w:cs="Sylfaen"/>
          <w:lang w:val="ka-GE"/>
        </w:rPr>
        <w:t>1</w:t>
      </w:r>
      <w:r w:rsidR="009541F9">
        <w:rPr>
          <w:rFonts w:ascii="Sylfaen" w:hAnsi="Sylfaen" w:cs="Sylfaen"/>
          <w:lang w:val="ka-GE"/>
        </w:rPr>
        <w:t>2</w:t>
      </w:r>
      <w:r>
        <w:rPr>
          <w:rFonts w:ascii="Sylfaen" w:hAnsi="Sylfaen" w:cs="Sylfaen"/>
          <w:lang w:val="ka-GE"/>
        </w:rPr>
        <w:t>0 კალენდარული დღე</w:t>
      </w:r>
      <w:r w:rsidRPr="006E1918">
        <w:rPr>
          <w:rFonts w:ascii="Sylfaen" w:hAnsi="Sylfaen" w:cs="Sylfaen"/>
          <w:lang w:val="ka-GE"/>
        </w:rPr>
        <w:t>.</w:t>
      </w:r>
    </w:p>
    <w:p w14:paraId="240B8559" w14:textId="77777777" w:rsidR="00696A50" w:rsidRDefault="00696A50" w:rsidP="007D0C6C">
      <w:pPr>
        <w:spacing w:after="0" w:line="240" w:lineRule="auto"/>
        <w:rPr>
          <w:rFonts w:ascii="Sylfaen" w:hAnsi="Sylfaen" w:cs="Sylfaen"/>
          <w:lang w:val="ka-GE"/>
        </w:rPr>
      </w:pPr>
    </w:p>
    <w:p w14:paraId="24311423" w14:textId="6BF8BA3F" w:rsidR="00387591" w:rsidRPr="007B0071" w:rsidRDefault="00950D10" w:rsidP="00F90B03">
      <w:pPr>
        <w:rPr>
          <w:rFonts w:ascii="Sylfaen" w:hAnsi="Sylfaen" w:cs="Sylfaen"/>
          <w:b/>
          <w:lang w:val="ka-GE"/>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7AB89AFF" w14:textId="3512FC08" w:rsidR="00392707" w:rsidRPr="00696A50" w:rsidRDefault="00D527CB" w:rsidP="00F7155A">
      <w:pPr>
        <w:jc w:val="both"/>
        <w:rPr>
          <w:rFonts w:ascii="Sylfaen" w:hAnsi="Sylfaen" w:cs="Sylfaen"/>
          <w:color w:val="222222"/>
          <w:shd w:val="clear" w:color="auto" w:fill="FFFFFF"/>
        </w:rPr>
      </w:pPr>
      <w:proofErr w:type="spellStart"/>
      <w:r w:rsidRPr="007B0071">
        <w:rPr>
          <w:rFonts w:ascii="Sylfaen" w:hAnsi="Sylfaen" w:cs="Sylfaen"/>
          <w:color w:val="222222"/>
          <w:shd w:val="clear" w:color="auto" w:fill="FFFFFF"/>
        </w:rPr>
        <w:t>პრეტენდენტმა</w:t>
      </w:r>
      <w:proofErr w:type="spellEnd"/>
      <w:r w:rsidRPr="007B0071">
        <w:rPr>
          <w:rFonts w:ascii="Verdana" w:hAnsi="Verdana"/>
          <w:color w:val="222222"/>
          <w:shd w:val="clear" w:color="auto" w:fill="FFFFFF"/>
        </w:rPr>
        <w:t xml:space="preserve"> </w:t>
      </w:r>
      <w:proofErr w:type="spellStart"/>
      <w:r w:rsidRPr="007B0071">
        <w:rPr>
          <w:rFonts w:ascii="Sylfaen" w:hAnsi="Sylfaen" w:cs="Sylfaen"/>
          <w:color w:val="222222"/>
          <w:shd w:val="clear" w:color="auto" w:fill="FFFFFF"/>
        </w:rPr>
        <w:t>უნდა</w:t>
      </w:r>
      <w:proofErr w:type="spellEnd"/>
      <w:r w:rsidRPr="007B0071">
        <w:rPr>
          <w:rFonts w:ascii="Verdana" w:hAnsi="Verdana"/>
          <w:color w:val="222222"/>
          <w:shd w:val="clear" w:color="auto" w:fill="FFFFFF"/>
        </w:rPr>
        <w:t xml:space="preserve"> </w:t>
      </w:r>
      <w:proofErr w:type="spellStart"/>
      <w:r w:rsidRPr="007B0071">
        <w:rPr>
          <w:rFonts w:ascii="Sylfaen" w:hAnsi="Sylfaen" w:cs="Sylfaen"/>
          <w:color w:val="222222"/>
          <w:shd w:val="clear" w:color="auto" w:fill="FFFFFF"/>
        </w:rPr>
        <w:t>წარმოადგინოს</w:t>
      </w:r>
      <w:proofErr w:type="spellEnd"/>
      <w:r w:rsidRPr="007B0071">
        <w:rPr>
          <w:rFonts w:ascii="Verdana" w:hAnsi="Verdana"/>
          <w:color w:val="222222"/>
          <w:shd w:val="clear" w:color="auto" w:fill="FFFFFF"/>
        </w:rPr>
        <w:t xml:space="preserve"> </w:t>
      </w:r>
      <w:proofErr w:type="spellStart"/>
      <w:r w:rsidRPr="007B0071">
        <w:rPr>
          <w:rFonts w:ascii="Sylfaen" w:hAnsi="Sylfaen" w:cs="Sylfaen"/>
          <w:color w:val="222222"/>
          <w:shd w:val="clear" w:color="auto" w:fill="FFFFFF"/>
        </w:rPr>
        <w:t>განფასება</w:t>
      </w:r>
      <w:proofErr w:type="spellEnd"/>
      <w:r w:rsidRPr="007B0071">
        <w:rPr>
          <w:rFonts w:ascii="Verdana" w:hAnsi="Verdana"/>
          <w:color w:val="222222"/>
          <w:shd w:val="clear" w:color="auto" w:fill="FFFFFF"/>
        </w:rPr>
        <w:t xml:space="preserve"> </w:t>
      </w:r>
      <w:r w:rsidR="00185431">
        <w:rPr>
          <w:rFonts w:ascii="Sylfaen" w:hAnsi="Sylfaen" w:cs="Sylfaen"/>
          <w:color w:val="222222"/>
          <w:shd w:val="clear" w:color="auto" w:fill="FFFFFF"/>
          <w:lang w:val="ka-GE"/>
        </w:rPr>
        <w:t>ტენდერში თანდართული</w:t>
      </w:r>
      <w:r w:rsidR="00392707">
        <w:rPr>
          <w:rFonts w:ascii="Sylfaen" w:hAnsi="Sylfaen" w:cs="Sylfaen"/>
          <w:color w:val="222222"/>
          <w:shd w:val="clear" w:color="auto" w:fill="FFFFFF"/>
          <w:lang w:val="ka-GE"/>
        </w:rPr>
        <w:t xml:space="preserve"> ხარჯთაღრიცხვის მიხედვით</w:t>
      </w:r>
      <w:r w:rsidR="00696A50">
        <w:rPr>
          <w:rFonts w:ascii="Sylfaen" w:hAnsi="Sylfaen" w:cs="Sylfaen"/>
          <w:color w:val="222222"/>
          <w:shd w:val="clear" w:color="auto" w:fill="FFFFFF"/>
        </w:rPr>
        <w:t>.</w:t>
      </w:r>
    </w:p>
    <w:p w14:paraId="5AAAF0F3" w14:textId="71F41022" w:rsidR="00FD0815" w:rsidRPr="007B0071" w:rsidRDefault="00056A31" w:rsidP="00FD35B5">
      <w:pPr>
        <w:rPr>
          <w:rFonts w:ascii="Sylfaen" w:hAnsi="Sylfaen"/>
          <w:b/>
          <w:lang w:val="ka-GE"/>
        </w:rPr>
      </w:pPr>
      <w:r w:rsidRPr="00F718B0">
        <w:rPr>
          <w:rFonts w:ascii="Sylfaen" w:hAnsi="Sylfaen" w:cs="Sylfaen"/>
          <w:b/>
        </w:rPr>
        <w:t>1</w:t>
      </w:r>
      <w:r w:rsidR="00C76391" w:rsidRPr="00F718B0">
        <w:rPr>
          <w:rFonts w:ascii="Sylfaen" w:hAnsi="Sylfaen" w:cs="Sylfaen"/>
          <w:b/>
        </w:rPr>
        <w:t>.4</w:t>
      </w:r>
      <w:r w:rsidR="00931A9A" w:rsidRPr="007B0071">
        <w:rPr>
          <w:rFonts w:ascii="Sylfaen" w:hAnsi="Sylfaen" w:cs="Sylfaen"/>
          <w:lang w:val="ka-GE"/>
        </w:rPr>
        <w:t xml:space="preserve"> </w:t>
      </w:r>
      <w:r w:rsidR="00255EB0">
        <w:rPr>
          <w:rFonts w:ascii="Sylfaen" w:hAnsi="Sylfaen"/>
          <w:b/>
          <w:lang w:val="ka-GE"/>
        </w:rPr>
        <w:t>სამუშაოს შესრულების ფორმა,</w:t>
      </w:r>
      <w:r w:rsidRPr="007B0071">
        <w:rPr>
          <w:rFonts w:ascii="Sylfaen" w:hAnsi="Sylfaen"/>
          <w:b/>
          <w:lang w:val="ka-GE"/>
        </w:rPr>
        <w:t xml:space="preserve"> ადგილი</w:t>
      </w:r>
      <w:r w:rsidR="00255EB0">
        <w:rPr>
          <w:rFonts w:ascii="Sylfaen" w:hAnsi="Sylfaen"/>
          <w:b/>
          <w:lang w:val="ka-GE"/>
        </w:rPr>
        <w:t xml:space="preserve"> და ვადა</w:t>
      </w:r>
    </w:p>
    <w:p w14:paraId="37B33A51" w14:textId="65EAE1EC" w:rsidR="00392707" w:rsidRPr="00696A50" w:rsidRDefault="00185431" w:rsidP="0064425B">
      <w:pPr>
        <w:jc w:val="both"/>
        <w:rPr>
          <w:rFonts w:ascii="Sylfaen" w:hAnsi="Sylfaen"/>
        </w:rPr>
      </w:pPr>
      <w:r>
        <w:rPr>
          <w:rFonts w:ascii="Sylfaen" w:hAnsi="Sylfaen"/>
          <w:lang w:val="ka-GE"/>
        </w:rPr>
        <w:t>-</w:t>
      </w:r>
      <w:r w:rsidR="00E35A4A">
        <w:rPr>
          <w:rFonts w:ascii="Sylfaen" w:hAnsi="Sylfaen"/>
          <w:lang w:val="ka-GE"/>
        </w:rPr>
        <w:t xml:space="preserve"> </w:t>
      </w:r>
      <w:r w:rsidR="00392707">
        <w:rPr>
          <w:rFonts w:ascii="Sylfaen" w:hAnsi="Sylfaen"/>
          <w:lang w:val="ka-GE"/>
        </w:rPr>
        <w:t xml:space="preserve">სამუშაოები უნდა განხორციელდეს </w:t>
      </w:r>
      <w:r w:rsidR="00030F38">
        <w:rPr>
          <w:rFonts w:ascii="Sylfaen" w:hAnsi="Sylfaen"/>
          <w:lang w:val="ka-GE"/>
        </w:rPr>
        <w:t>მთაწმინდა-კრწანისის</w:t>
      </w:r>
      <w:r w:rsidR="0064425B">
        <w:rPr>
          <w:rFonts w:ascii="Sylfaen" w:hAnsi="Sylfaen"/>
          <w:lang w:val="ka-GE"/>
        </w:rPr>
        <w:t xml:space="preserve"> </w:t>
      </w:r>
      <w:r>
        <w:rPr>
          <w:rFonts w:ascii="Sylfaen" w:hAnsi="Sylfaen"/>
          <w:lang w:val="ka-GE"/>
        </w:rPr>
        <w:t>რაიონში</w:t>
      </w:r>
      <w:r w:rsidR="00696A50">
        <w:rPr>
          <w:rFonts w:ascii="Sylfaen" w:hAnsi="Sylfaen"/>
        </w:rPr>
        <w:t>;</w:t>
      </w:r>
    </w:p>
    <w:p w14:paraId="1E3773B6" w14:textId="28C821AB" w:rsidR="009203F4" w:rsidRPr="00696A50" w:rsidRDefault="00185431" w:rsidP="00FD35B5">
      <w:pPr>
        <w:rPr>
          <w:rFonts w:ascii="Sylfaen" w:hAnsi="Sylfaen"/>
        </w:rPr>
      </w:pPr>
      <w:r>
        <w:rPr>
          <w:rFonts w:ascii="Sylfaen" w:hAnsi="Sylfaen"/>
          <w:lang w:val="ka-GE"/>
        </w:rPr>
        <w:t>-</w:t>
      </w:r>
      <w:r w:rsidR="00E35A4A">
        <w:rPr>
          <w:rFonts w:ascii="Sylfaen" w:hAnsi="Sylfaen"/>
          <w:lang w:val="ka-GE"/>
        </w:rPr>
        <w:t xml:space="preserve"> </w:t>
      </w:r>
      <w:r w:rsidR="00255EB0">
        <w:rPr>
          <w:rFonts w:ascii="Sylfaen" w:hAnsi="Sylfaen"/>
          <w:lang w:val="ka-GE"/>
        </w:rPr>
        <w:t xml:space="preserve">სამუშაოს შესრულების ვადა </w:t>
      </w:r>
      <w:r>
        <w:rPr>
          <w:rFonts w:ascii="Sylfaen" w:hAnsi="Sylfaen"/>
          <w:lang w:val="ka-GE"/>
        </w:rPr>
        <w:t>განსაზღვრულია ტენდერ</w:t>
      </w:r>
      <w:r w:rsidR="00696A50">
        <w:rPr>
          <w:rFonts w:ascii="Sylfaen" w:hAnsi="Sylfaen"/>
          <w:lang w:val="ka-GE"/>
        </w:rPr>
        <w:t>ზე თანდართულ „შეჯამების“ ფაილში</w:t>
      </w:r>
      <w:r w:rsidR="00696A50">
        <w:rPr>
          <w:rFonts w:ascii="Sylfaen" w:hAnsi="Sylfaen"/>
        </w:rPr>
        <w:t>;</w:t>
      </w:r>
    </w:p>
    <w:p w14:paraId="398C3AA4" w14:textId="1EC9DC91" w:rsidR="0044376C" w:rsidRDefault="001466B2" w:rsidP="00FD35B5">
      <w:pPr>
        <w:rPr>
          <w:rFonts w:ascii="Sylfaen" w:hAnsi="Sylfaen"/>
          <w:b/>
          <w:lang w:val="ka-GE"/>
        </w:rPr>
      </w:pPr>
      <w:r>
        <w:rPr>
          <w:rFonts w:ascii="Sylfaen" w:hAnsi="Sylfaen"/>
          <w:b/>
        </w:rPr>
        <w:t>1.5</w:t>
      </w:r>
      <w:r w:rsidR="0044376C">
        <w:rPr>
          <w:rFonts w:ascii="Sylfaen" w:hAnsi="Sylfaen"/>
          <w:b/>
        </w:rPr>
        <w:t xml:space="preserve"> </w:t>
      </w:r>
      <w:r w:rsidR="0044376C" w:rsidRPr="00E37C5C">
        <w:rPr>
          <w:rFonts w:ascii="Sylfaen" w:hAnsi="Sylfaen"/>
          <w:b/>
          <w:lang w:val="ka-GE"/>
        </w:rPr>
        <w:t>მოთხოვნა საგარანტიო ვადის შესახებ</w:t>
      </w:r>
    </w:p>
    <w:p w14:paraId="3DE6FD81" w14:textId="4E78FA9D" w:rsidR="0044376C" w:rsidRPr="0044376C" w:rsidRDefault="001466B2" w:rsidP="0044376C">
      <w:pPr>
        <w:spacing w:after="0" w:line="360" w:lineRule="auto"/>
        <w:jc w:val="both"/>
        <w:rPr>
          <w:rFonts w:ascii="Sylfaen" w:hAnsi="Sylfaen" w:cs="Sylfaen"/>
          <w:lang w:val="ka-GE"/>
        </w:rPr>
      </w:pPr>
      <w:r>
        <w:rPr>
          <w:rFonts w:ascii="Sylfaen" w:hAnsi="Sylfaen" w:cs="Sylfaen"/>
          <w:lang w:val="ka-GE"/>
        </w:rPr>
        <w:t>შესრულებული სამუშაოების</w:t>
      </w:r>
      <w:r w:rsidR="0044376C" w:rsidRPr="0044376C">
        <w:rPr>
          <w:rFonts w:ascii="Sylfaen" w:hAnsi="Sylfaen" w:cs="Sylfaen"/>
          <w:lang w:val="ka-GE"/>
        </w:rPr>
        <w:t xml:space="preserve"> საგარანტიო ვადა განისაზღვრება მომსახურების დასრულებიდან 60 (სამოცი) თვის ვადით.</w:t>
      </w:r>
      <w:bookmarkStart w:id="0" w:name="_Toc454818563"/>
    </w:p>
    <w:bookmarkEnd w:id="0"/>
    <w:p w14:paraId="267D4EF8" w14:textId="24FEF692" w:rsidR="00CF7A57" w:rsidRDefault="001466B2" w:rsidP="001B055A">
      <w:pPr>
        <w:spacing w:after="0" w:line="240" w:lineRule="auto"/>
        <w:jc w:val="both"/>
        <w:rPr>
          <w:rFonts w:ascii="Sylfaen" w:hAnsi="Sylfaen"/>
          <w:b/>
          <w:lang w:val="ka-GE"/>
        </w:rPr>
      </w:pPr>
      <w:r>
        <w:rPr>
          <w:rFonts w:ascii="Sylfaen" w:hAnsi="Sylfaen"/>
          <w:b/>
          <w:lang w:val="ka-GE"/>
        </w:rPr>
        <w:t>1.6</w:t>
      </w:r>
      <w:r w:rsidR="00CF7A57" w:rsidRPr="007B0071">
        <w:rPr>
          <w:rFonts w:ascii="Sylfaen" w:hAnsi="Sylfaen"/>
          <w:b/>
        </w:rPr>
        <w:t xml:space="preserve"> </w:t>
      </w:r>
      <w:r w:rsidR="00CF7A57" w:rsidRPr="007B0071">
        <w:rPr>
          <w:rFonts w:ascii="Sylfaen" w:hAnsi="Sylfaen"/>
          <w:b/>
          <w:lang w:val="ka-GE"/>
        </w:rPr>
        <w:t>მოთხოვნა პრეტენდენტის გამოცდილების შესახებ</w:t>
      </w:r>
    </w:p>
    <w:p w14:paraId="6446083E" w14:textId="77777777" w:rsidR="00696A50" w:rsidRPr="00696A50" w:rsidRDefault="00696A50" w:rsidP="001B055A">
      <w:pPr>
        <w:spacing w:after="0" w:line="240" w:lineRule="auto"/>
        <w:jc w:val="both"/>
        <w:rPr>
          <w:rFonts w:ascii="Sylfaen" w:hAnsi="Sylfaen"/>
          <w:sz w:val="10"/>
        </w:rPr>
      </w:pPr>
    </w:p>
    <w:p w14:paraId="64F43857" w14:textId="3E7418E9" w:rsidR="000353F8" w:rsidRPr="007B0071" w:rsidRDefault="00875254" w:rsidP="001B055A">
      <w:pPr>
        <w:spacing w:after="0" w:line="240" w:lineRule="auto"/>
        <w:jc w:val="both"/>
        <w:rPr>
          <w:rFonts w:ascii="Sylfaen" w:hAnsi="Sylfaen"/>
          <w:lang w:val="ka-GE"/>
        </w:rPr>
      </w:pPr>
      <w:r w:rsidRPr="007B0071">
        <w:rPr>
          <w:rFonts w:ascii="Sylfaen" w:hAnsi="Sylfaen"/>
          <w:lang w:val="ka-GE"/>
        </w:rPr>
        <w:t xml:space="preserve">პრეტენდენტს </w:t>
      </w:r>
      <w:r w:rsidR="0044376C">
        <w:rPr>
          <w:rFonts w:ascii="Sylfaen" w:hAnsi="Sylfaen"/>
          <w:lang w:val="ka-GE"/>
        </w:rPr>
        <w:t>უკანასკნელი 2</w:t>
      </w:r>
      <w:r w:rsidR="00024394">
        <w:rPr>
          <w:rFonts w:ascii="Sylfaen" w:hAnsi="Sylfaen"/>
          <w:lang w:val="ka-GE"/>
        </w:rPr>
        <w:t xml:space="preserve"> წლის განმავლობაში </w:t>
      </w:r>
      <w:r w:rsidRPr="007B0071">
        <w:rPr>
          <w:rFonts w:ascii="Sylfaen" w:hAnsi="Sylfaen"/>
          <w:lang w:val="ka-GE"/>
        </w:rPr>
        <w:t>უნდა გააჩნდეს</w:t>
      </w:r>
      <w:r w:rsidR="009D5E96" w:rsidRPr="007B0071">
        <w:rPr>
          <w:rFonts w:ascii="Sylfaen" w:hAnsi="Sylfaen"/>
        </w:rPr>
        <w:t xml:space="preserve"> </w:t>
      </w:r>
      <w:r w:rsidR="009D5E96" w:rsidRPr="007B0071">
        <w:rPr>
          <w:rFonts w:ascii="Sylfaen" w:hAnsi="Sylfaen"/>
          <w:lang w:val="ka-GE"/>
        </w:rPr>
        <w:t>შესყიდვის ობიექტით განსაზღვრული ანალოგიური სამუშაოების შესრულების</w:t>
      </w:r>
      <w:r w:rsidR="009D5E96" w:rsidRPr="007B0071">
        <w:rPr>
          <w:rFonts w:ascii="Sylfaen" w:hAnsi="Sylfaen"/>
        </w:rPr>
        <w:t xml:space="preserve"> </w:t>
      </w:r>
      <w:r w:rsidR="009D5E96" w:rsidRPr="007B0071">
        <w:rPr>
          <w:rFonts w:ascii="Sylfaen" w:hAnsi="Sylfaen"/>
          <w:lang w:val="ka-GE"/>
        </w:rPr>
        <w:t xml:space="preserve">გამოცდილება, რაზედაც უნდა წარმოადგინოს შესაბამისი დამადასტურებელი დოკუმენტები:ხელშეკრულებ(ებ)ა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534DD275" w14:textId="77777777" w:rsidR="00EA22AE" w:rsidRPr="007B0071" w:rsidRDefault="00EA22AE" w:rsidP="001B055A">
      <w:pPr>
        <w:spacing w:after="0" w:line="240" w:lineRule="auto"/>
        <w:jc w:val="both"/>
        <w:rPr>
          <w:rFonts w:ascii="Sylfaen" w:hAnsi="Sylfaen"/>
          <w:b/>
          <w:lang w:val="ka-GE"/>
        </w:rPr>
      </w:pPr>
    </w:p>
    <w:p w14:paraId="1EE31693" w14:textId="393F58DB" w:rsidR="00000015" w:rsidRDefault="001466B2" w:rsidP="001B055A">
      <w:pPr>
        <w:spacing w:after="0" w:line="240" w:lineRule="auto"/>
        <w:jc w:val="both"/>
        <w:rPr>
          <w:rFonts w:ascii="Sylfaen" w:hAnsi="Sylfaen"/>
          <w:b/>
          <w:lang w:val="ka-GE"/>
        </w:rPr>
      </w:pPr>
      <w:r>
        <w:rPr>
          <w:rFonts w:ascii="Sylfaen" w:hAnsi="Sylfaen" w:cs="Sylfaen"/>
          <w:b/>
          <w:lang w:val="ka-GE"/>
        </w:rPr>
        <w:t>1.7</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4E40A6FE" w14:textId="77777777" w:rsidR="00696A50" w:rsidRPr="00696A50" w:rsidRDefault="00696A50" w:rsidP="001B055A">
      <w:pPr>
        <w:spacing w:after="0" w:line="240" w:lineRule="auto"/>
        <w:jc w:val="both"/>
        <w:rPr>
          <w:rFonts w:ascii="Sylfaen" w:hAnsi="Sylfaen"/>
          <w:b/>
          <w:sz w:val="10"/>
          <w:lang w:val="ka-GE"/>
        </w:rPr>
      </w:pPr>
    </w:p>
    <w:p w14:paraId="57484F93" w14:textId="50E79BF3" w:rsidR="00000015"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ანგარიშსწორება მოხდება კონსიგნაციის წესით, უნაღდო ანგარიშსწორებით შესრულებულ სამუშაოზე მიღება-ჩაბარების აქტის გაფორმებიდან 30 (ოცდაათი) კალენდარული დღის განმავლობაში</w:t>
      </w:r>
      <w:r w:rsidR="009203F4">
        <w:rPr>
          <w:rFonts w:ascii="Sylfaen" w:hAnsi="Sylfaen"/>
          <w:lang w:val="ka-GE"/>
        </w:rPr>
        <w:t>.</w:t>
      </w:r>
    </w:p>
    <w:p w14:paraId="797FB3DD" w14:textId="4F869E29" w:rsidR="008D04C5" w:rsidRPr="007B0071" w:rsidRDefault="001466B2" w:rsidP="00AA511B">
      <w:pPr>
        <w:spacing w:before="240" w:after="160"/>
        <w:jc w:val="both"/>
        <w:rPr>
          <w:rFonts w:ascii="Sylfaen" w:hAnsi="Sylfaen"/>
          <w:b/>
          <w:lang w:val="ka-GE"/>
        </w:rPr>
      </w:pPr>
      <w:r>
        <w:rPr>
          <w:rFonts w:ascii="Sylfaen" w:hAnsi="Sylfaen"/>
          <w:b/>
          <w:lang w:val="ka-GE"/>
        </w:rPr>
        <w:t>1.8</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6177961F" w:rsidR="00B806AE" w:rsidRDefault="00387591" w:rsidP="00AA511B">
      <w:pPr>
        <w:spacing w:before="240" w:after="160"/>
        <w:jc w:val="both"/>
        <w:rPr>
          <w:rFonts w:ascii="Sylfaen" w:hAnsi="Sylfaen"/>
          <w:lang w:val="ka-GE"/>
        </w:rPr>
      </w:pPr>
      <w:r w:rsidRPr="007B0071">
        <w:rPr>
          <w:rFonts w:ascii="Sylfaen" w:hAnsi="Sylfaen"/>
          <w:lang w:val="ka-GE"/>
        </w:rPr>
        <w:t>1.</w:t>
      </w:r>
      <w:r w:rsidR="00696A50">
        <w:rPr>
          <w:rFonts w:ascii="Sylfaen" w:hAnsi="Sylfaen"/>
        </w:rPr>
        <w:t xml:space="preserve"> </w:t>
      </w:r>
      <w:r w:rsidR="00EB217E" w:rsidRPr="007B0071">
        <w:rPr>
          <w:rFonts w:ascii="Sylfaen" w:hAnsi="Sylfaen"/>
          <w:lang w:val="ka-GE"/>
        </w:rPr>
        <w:t>ხარჯთაღრიცხვ</w:t>
      </w:r>
      <w:r w:rsidR="005D2771">
        <w:rPr>
          <w:rFonts w:ascii="Sylfaen" w:hAnsi="Sylfaen"/>
          <w:lang w:val="ka-GE"/>
        </w:rPr>
        <w:t>ა</w:t>
      </w:r>
      <w:r w:rsidR="00EB217E" w:rsidRPr="007B0071">
        <w:rPr>
          <w:rFonts w:ascii="Sylfaen" w:hAnsi="Sylfaen"/>
          <w:lang w:val="ka-GE"/>
        </w:rPr>
        <w:t xml:space="preserve"> </w:t>
      </w:r>
      <w:r w:rsidR="001466B2">
        <w:rPr>
          <w:rFonts w:ascii="Sylfaen" w:hAnsi="Sylfaen"/>
          <w:lang w:val="ka-GE"/>
        </w:rPr>
        <w:t>ტენდერზე თანდართული ფორმით</w:t>
      </w:r>
      <w:r w:rsidR="00AE7884" w:rsidRPr="007B0071">
        <w:rPr>
          <w:rFonts w:ascii="Sylfaen" w:hAnsi="Sylfaen"/>
          <w:lang w:val="ka-GE"/>
        </w:rPr>
        <w:t>;</w:t>
      </w:r>
    </w:p>
    <w:p w14:paraId="4D78075F" w14:textId="539571A9" w:rsidR="007A4EBD" w:rsidRPr="00CC47D6" w:rsidRDefault="007A4EBD" w:rsidP="007A4EBD">
      <w:pPr>
        <w:spacing w:before="240" w:after="160"/>
        <w:jc w:val="both"/>
        <w:rPr>
          <w:rFonts w:ascii="Sylfaen" w:hAnsi="Sylfaen"/>
          <w:b/>
          <w:lang w:val="ka-GE"/>
        </w:rPr>
      </w:pPr>
      <w:r w:rsidRPr="00CC47D6">
        <w:rPr>
          <w:rFonts w:ascii="Sylfaen" w:hAnsi="Sylfaen"/>
          <w:b/>
          <w:lang w:val="ka-GE"/>
        </w:rPr>
        <w:t>შენიშვნა: აუცილებლად უნდა განფასდეს ხარჯთაღრიცხვაში მოცემული ყველა ის პუნქტი, რომელსაც აწერია „კონტრაქტორის მასალა“ და „კონტრაქტორის მომსახურება“, წინააღმდეგ შემთხვევაში, ჩაითვლება, რომ ღირებულება არის 0 (ნული) ლარი და კონტრაქტორი თანხმობას აცხადებს უსასყიდლოდ შეასრულოს მოცემული პუნქტი;</w:t>
      </w:r>
    </w:p>
    <w:p w14:paraId="07CFC980" w14:textId="77777777" w:rsidR="00B13B3C" w:rsidRPr="00DE5EA9" w:rsidRDefault="00B13B3C" w:rsidP="00B13B3C">
      <w:pPr>
        <w:rPr>
          <w:rFonts w:ascii="Sylfaen" w:hAnsi="Sylfaen"/>
        </w:rPr>
      </w:pPr>
      <w:r>
        <w:rPr>
          <w:rFonts w:ascii="Sylfaen" w:hAnsi="Sylfaen"/>
          <w:lang w:val="ka-GE"/>
        </w:rPr>
        <w:t>2.</w:t>
      </w:r>
      <w:r>
        <w:rPr>
          <w:rFonts w:ascii="Sylfaen" w:hAnsi="Sylfaen"/>
        </w:rPr>
        <w:t xml:space="preserve"> </w:t>
      </w:r>
      <w:r>
        <w:rPr>
          <w:rFonts w:ascii="Sylfaen" w:hAnsi="Sylfaen"/>
          <w:lang w:val="ka-GE"/>
        </w:rPr>
        <w:t>ინფორმაცია სამუშაოს შესრულების ვადების შესახებ (შეჯამების ფაილი)</w:t>
      </w:r>
      <w:r>
        <w:rPr>
          <w:rFonts w:ascii="Sylfaen" w:hAnsi="Sylfaen"/>
        </w:rPr>
        <w:t>;</w:t>
      </w:r>
    </w:p>
    <w:p w14:paraId="4971F74F" w14:textId="77777777" w:rsidR="00B13B3C" w:rsidRDefault="00B13B3C" w:rsidP="00B13B3C">
      <w:pPr>
        <w:rPr>
          <w:rFonts w:ascii="Sylfaen" w:hAnsi="Sylfaen"/>
          <w:lang w:val="ka-GE"/>
        </w:rPr>
      </w:pPr>
      <w:r>
        <w:rPr>
          <w:rFonts w:ascii="Sylfaen" w:hAnsi="Sylfaen"/>
          <w:lang w:val="ka-GE"/>
        </w:rPr>
        <w:t>3.</w:t>
      </w:r>
      <w:r>
        <w:rPr>
          <w:rFonts w:ascii="Sylfaen" w:hAnsi="Sylfaen"/>
        </w:rPr>
        <w:t xml:space="preserve"> </w:t>
      </w:r>
      <w:r w:rsidRPr="007B0071">
        <w:rPr>
          <w:rFonts w:ascii="Sylfaen" w:hAnsi="Sylfaen"/>
          <w:lang w:val="ka-GE"/>
        </w:rPr>
        <w:t>გამოცდილების დამადასტურებელი დოკუმენტები</w:t>
      </w:r>
      <w:r>
        <w:rPr>
          <w:rFonts w:ascii="Sylfaen" w:hAnsi="Sylfaen"/>
        </w:rPr>
        <w:t xml:space="preserve"> 1.6</w:t>
      </w:r>
      <w:r w:rsidRPr="007B0071">
        <w:rPr>
          <w:rFonts w:ascii="Sylfaen" w:hAnsi="Sylfaen"/>
        </w:rPr>
        <w:t xml:space="preserve"> </w:t>
      </w:r>
      <w:r w:rsidRPr="007B0071">
        <w:rPr>
          <w:rFonts w:ascii="Sylfaen" w:hAnsi="Sylfaen"/>
          <w:lang w:val="ka-GE"/>
        </w:rPr>
        <w:t>პუნქტის შესაბამისად;</w:t>
      </w:r>
    </w:p>
    <w:p w14:paraId="34297A4D" w14:textId="77777777" w:rsidR="00B13B3C" w:rsidRPr="009634B1" w:rsidRDefault="00B13B3C" w:rsidP="00B13B3C">
      <w:pPr>
        <w:spacing w:after="0" w:line="360" w:lineRule="auto"/>
        <w:jc w:val="both"/>
        <w:rPr>
          <w:rFonts w:ascii="Sylfaen" w:hAnsi="Sylfaen" w:cstheme="minorHAnsi"/>
          <w:b/>
          <w:sz w:val="20"/>
          <w:szCs w:val="20"/>
          <w:lang w:val="ka-GE"/>
        </w:rPr>
      </w:pPr>
      <w:r>
        <w:rPr>
          <w:rFonts w:ascii="Sylfaen" w:hAnsi="Sylfaen"/>
          <w:lang w:val="ka-GE"/>
        </w:rPr>
        <w:t>4</w:t>
      </w:r>
      <w:r w:rsidRPr="009634B1">
        <w:rPr>
          <w:rFonts w:ascii="Sylfaen" w:hAnsi="Sylfaen"/>
          <w:lang w:val="ka-GE"/>
        </w:rPr>
        <w:t>.</w:t>
      </w:r>
      <w:r>
        <w:rPr>
          <w:rFonts w:ascii="Sylfaen" w:hAnsi="Sylfaen"/>
        </w:rPr>
        <w:t xml:space="preserve"> </w:t>
      </w:r>
      <w:r w:rsidRPr="009634B1">
        <w:rPr>
          <w:rFonts w:ascii="Sylfaen" w:hAnsi="Sylfaen"/>
          <w:lang w:val="ka-GE"/>
        </w:rPr>
        <w:t>სრულად შევსებული სამუშაო გეგმა-გრაფიკ</w:t>
      </w:r>
      <w:r>
        <w:rPr>
          <w:rFonts w:ascii="Sylfaen" w:hAnsi="Sylfaen"/>
          <w:lang w:val="ka-GE"/>
        </w:rPr>
        <w:t>ებ</w:t>
      </w:r>
      <w:r w:rsidRPr="009634B1">
        <w:rPr>
          <w:rFonts w:ascii="Sylfaen" w:hAnsi="Sylfaen"/>
          <w:lang w:val="ka-GE"/>
        </w:rPr>
        <w:t xml:space="preserve">ი </w:t>
      </w:r>
      <w:r w:rsidRPr="00777DC3">
        <w:rPr>
          <w:rFonts w:ascii="Sylfaen" w:hAnsi="Sylfaen"/>
          <w:lang w:val="ka-GE"/>
        </w:rPr>
        <w:t>(სატენდერო დრაფტ ფაილებში მოცემული გეგმა-გრაფიკის ნიმუშის მიხედვით);</w:t>
      </w:r>
    </w:p>
    <w:p w14:paraId="3645A554" w14:textId="77777777" w:rsidR="00B13B3C" w:rsidRDefault="00B13B3C" w:rsidP="00B13B3C">
      <w:pPr>
        <w:jc w:val="both"/>
        <w:rPr>
          <w:rFonts w:ascii="Sylfaen" w:hAnsi="Sylfaen"/>
          <w:lang w:val="ka-GE"/>
        </w:rPr>
      </w:pPr>
      <w:r>
        <w:rPr>
          <w:rFonts w:ascii="Sylfaen" w:hAnsi="Sylfaen"/>
        </w:rPr>
        <w:lastRenderedPageBreak/>
        <w:t xml:space="preserve">5. </w:t>
      </w:r>
      <w:r w:rsidRPr="007B0071">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Pr>
          <w:rFonts w:ascii="Sylfaen" w:hAnsi="Sylfaen"/>
          <w:lang w:val="ka-GE"/>
        </w:rPr>
        <w:t>თარიღის შემდეგ;</w:t>
      </w:r>
    </w:p>
    <w:p w14:paraId="28E45AB0" w14:textId="77777777" w:rsidR="00B13B3C" w:rsidRDefault="00B13B3C" w:rsidP="00B13B3C">
      <w:pPr>
        <w:jc w:val="both"/>
        <w:rPr>
          <w:rFonts w:ascii="Sylfaen" w:hAnsi="Sylfaen"/>
          <w:lang w:val="ka-GE"/>
        </w:rPr>
      </w:pPr>
      <w:r>
        <w:rPr>
          <w:rFonts w:ascii="Sylfaen" w:hAnsi="Sylfaen"/>
          <w:lang w:val="ka-GE"/>
        </w:rPr>
        <w:t>6.</w:t>
      </w:r>
      <w:r>
        <w:rPr>
          <w:rFonts w:ascii="Sylfaen" w:hAnsi="Sylfaen"/>
        </w:rPr>
        <w:t xml:space="preserve"> </w:t>
      </w:r>
      <w:r>
        <w:rPr>
          <w:rFonts w:ascii="Sylfaen" w:hAnsi="Sylfaen"/>
          <w:lang w:val="ka-GE"/>
        </w:rPr>
        <w:t>ტენდერზე თანდართული ხელმოწერილი „კონტრაქტორის განაცხადი“;</w:t>
      </w:r>
    </w:p>
    <w:p w14:paraId="5B77DD3D" w14:textId="77777777" w:rsidR="00B13B3C" w:rsidRPr="007B0071" w:rsidRDefault="00B13B3C" w:rsidP="00B13B3C">
      <w:pPr>
        <w:jc w:val="both"/>
        <w:rPr>
          <w:rFonts w:ascii="Sylfaen" w:hAnsi="Sylfaen"/>
          <w:lang w:val="ka-GE"/>
        </w:rPr>
      </w:pPr>
      <w:r>
        <w:rPr>
          <w:rFonts w:ascii="Sylfaen" w:hAnsi="Sylfaen"/>
          <w:lang w:val="ka-GE"/>
        </w:rPr>
        <w:t>7.</w:t>
      </w:r>
      <w:r>
        <w:rPr>
          <w:rFonts w:ascii="Sylfaen" w:hAnsi="Sylfaen"/>
        </w:rPr>
        <w:t xml:space="preserve"> </w:t>
      </w:r>
      <w:r>
        <w:rPr>
          <w:rFonts w:ascii="Sylfaen" w:hAnsi="Sylfaen"/>
          <w:lang w:val="ka-GE"/>
        </w:rPr>
        <w:t>თანხმობა წინამდებარე სატენდერო პირობებზე, რომლის დასადასტურებლად წარმოდგენილ უნდა იქნას ხელმოწერილი სატენდერო განაცხადი.</w:t>
      </w:r>
    </w:p>
    <w:p w14:paraId="2CBCDBAD" w14:textId="754DB311" w:rsidR="00CE69DB" w:rsidRDefault="009634B1" w:rsidP="00CF7A57">
      <w:pPr>
        <w:rPr>
          <w:rFonts w:ascii="Sylfaen" w:hAnsi="Sylfaen"/>
          <w:b/>
          <w:color w:val="FF0000"/>
          <w:u w:val="single"/>
          <w:lang w:val="ka-GE"/>
        </w:rPr>
      </w:pPr>
      <w:r w:rsidRPr="009634B1">
        <w:rPr>
          <w:rFonts w:ascii="Sylfaen" w:hAnsi="Sylfaen"/>
          <w:b/>
          <w:color w:val="FF0000"/>
          <w:u w:val="single"/>
          <w:lang w:val="ka-GE"/>
        </w:rPr>
        <w:t>ყურადღება: პრეტენდენტის მიერ 1.8 პუნქტში მოცემული დოკუმენტების არასრულყოფილად წარმოდგენის შემთხვევაში, სატენდერო წინადადება არ განიხილება!</w:t>
      </w:r>
    </w:p>
    <w:p w14:paraId="678798AE" w14:textId="1207C8F6" w:rsidR="00891245" w:rsidRPr="005679EB" w:rsidRDefault="00891245" w:rsidP="00891245">
      <w:pPr>
        <w:spacing w:after="0" w:line="240" w:lineRule="auto"/>
        <w:rPr>
          <w:rFonts w:ascii="Sylfaen" w:hAnsi="Sylfaen" w:cs="Sylfaen"/>
          <w:b/>
          <w:sz w:val="20"/>
          <w:szCs w:val="20"/>
          <w:lang w:val="ka-GE"/>
        </w:rPr>
      </w:pPr>
      <w:r w:rsidRPr="006A1E32">
        <w:rPr>
          <w:rFonts w:ascii="Sylfaen" w:hAnsi="Sylfaen" w:cs="Sylfaen"/>
          <w:b/>
          <w:sz w:val="20"/>
          <w:szCs w:val="20"/>
          <w:lang w:val="ka-GE"/>
        </w:rPr>
        <w:t>წინადადების</w:t>
      </w:r>
      <w:r w:rsidRPr="006A1E32">
        <w:rPr>
          <w:rFonts w:asciiTheme="minorHAnsi" w:hAnsiTheme="minorHAnsi" w:cstheme="minorHAnsi"/>
          <w:b/>
          <w:sz w:val="20"/>
          <w:szCs w:val="20"/>
          <w:lang w:val="ka-GE"/>
        </w:rPr>
        <w:t xml:space="preserve"> </w:t>
      </w:r>
      <w:r w:rsidRPr="006A1E32">
        <w:rPr>
          <w:rFonts w:ascii="Sylfaen" w:hAnsi="Sylfaen" w:cs="Sylfaen"/>
          <w:b/>
          <w:sz w:val="20"/>
          <w:szCs w:val="20"/>
          <w:lang w:val="ka-GE"/>
        </w:rPr>
        <w:t>მიწოდების</w:t>
      </w:r>
      <w:r w:rsidRPr="006A1E32">
        <w:rPr>
          <w:rFonts w:asciiTheme="minorHAnsi" w:hAnsiTheme="minorHAnsi" w:cstheme="minorHAnsi"/>
          <w:b/>
          <w:sz w:val="20"/>
          <w:szCs w:val="20"/>
          <w:lang w:val="ka-GE"/>
        </w:rPr>
        <w:t xml:space="preserve"> </w:t>
      </w:r>
      <w:r w:rsidRPr="006A1E32">
        <w:rPr>
          <w:rFonts w:ascii="Sylfaen" w:hAnsi="Sylfaen" w:cs="Sylfaen"/>
          <w:b/>
          <w:sz w:val="20"/>
          <w:szCs w:val="20"/>
          <w:lang w:val="ka-GE"/>
        </w:rPr>
        <w:t>საბოლოო</w:t>
      </w:r>
      <w:r w:rsidRPr="006A1E32">
        <w:rPr>
          <w:rFonts w:asciiTheme="minorHAnsi" w:hAnsiTheme="minorHAnsi" w:cstheme="minorHAnsi"/>
          <w:b/>
          <w:sz w:val="20"/>
          <w:szCs w:val="20"/>
          <w:lang w:val="ka-GE"/>
        </w:rPr>
        <w:t xml:space="preserve"> </w:t>
      </w:r>
      <w:r w:rsidRPr="006A1E32">
        <w:rPr>
          <w:rFonts w:ascii="Sylfaen" w:hAnsi="Sylfaen" w:cs="Sylfaen"/>
          <w:b/>
          <w:sz w:val="20"/>
          <w:szCs w:val="20"/>
          <w:lang w:val="ka-GE"/>
        </w:rPr>
        <w:t>ვადაა</w:t>
      </w:r>
      <w:r w:rsidRPr="006A1E32">
        <w:rPr>
          <w:rFonts w:ascii="Sylfaen" w:hAnsi="Sylfaen" w:cs="Sylfaen"/>
          <w:b/>
          <w:sz w:val="20"/>
          <w:szCs w:val="20"/>
        </w:rPr>
        <w:t xml:space="preserve"> -</w:t>
      </w:r>
      <w:r w:rsidRPr="006A1E32">
        <w:rPr>
          <w:rFonts w:asciiTheme="minorHAnsi" w:hAnsiTheme="minorHAnsi" w:cstheme="minorHAnsi"/>
          <w:b/>
          <w:sz w:val="20"/>
          <w:szCs w:val="20"/>
          <w:lang w:val="ka-GE"/>
        </w:rPr>
        <w:t xml:space="preserve"> </w:t>
      </w:r>
      <w:r w:rsidR="00C47B05" w:rsidRPr="006A1E32">
        <w:rPr>
          <w:rFonts w:ascii="Sylfaen" w:hAnsi="Sylfaen" w:cs="Sylfaen"/>
          <w:b/>
          <w:sz w:val="20"/>
          <w:szCs w:val="20"/>
          <w:lang w:val="ka-GE"/>
        </w:rPr>
        <w:t>2023</w:t>
      </w:r>
      <w:r w:rsidRPr="006A1E32">
        <w:rPr>
          <w:rFonts w:ascii="Sylfaen" w:hAnsi="Sylfaen" w:cs="Sylfaen"/>
          <w:b/>
          <w:sz w:val="20"/>
          <w:szCs w:val="20"/>
          <w:lang w:val="ka-GE"/>
        </w:rPr>
        <w:t xml:space="preserve"> წლის </w:t>
      </w:r>
      <w:r w:rsidR="00030F38">
        <w:rPr>
          <w:rFonts w:ascii="Sylfaen" w:hAnsi="Sylfaen" w:cs="Sylfaen"/>
          <w:b/>
          <w:sz w:val="20"/>
          <w:szCs w:val="20"/>
          <w:lang w:val="ka-GE"/>
        </w:rPr>
        <w:t>15 ივნისი</w:t>
      </w:r>
      <w:r w:rsidR="004235BE">
        <w:rPr>
          <w:rFonts w:ascii="Sylfaen" w:hAnsi="Sylfaen" w:cs="Sylfaen"/>
          <w:b/>
          <w:sz w:val="20"/>
          <w:szCs w:val="20"/>
          <w:lang w:val="ka-GE"/>
        </w:rPr>
        <w:t>,</w:t>
      </w:r>
      <w:r w:rsidR="005756B4" w:rsidRPr="006A1E32">
        <w:rPr>
          <w:rFonts w:ascii="Sylfaen" w:hAnsi="Sylfaen" w:cs="Sylfaen"/>
          <w:b/>
          <w:sz w:val="20"/>
          <w:szCs w:val="20"/>
          <w:lang w:val="ka-GE"/>
        </w:rPr>
        <w:t xml:space="preserve"> 15</w:t>
      </w:r>
      <w:r w:rsidRPr="006A1E32">
        <w:rPr>
          <w:rFonts w:ascii="Sylfaen" w:hAnsi="Sylfaen" w:cs="Sylfaen"/>
          <w:b/>
          <w:sz w:val="20"/>
          <w:szCs w:val="20"/>
          <w:lang w:val="ka-GE"/>
        </w:rPr>
        <w:t>:00 საათი</w:t>
      </w:r>
    </w:p>
    <w:p w14:paraId="57F92B7E" w14:textId="77777777" w:rsidR="00891245" w:rsidRPr="00CF5912" w:rsidRDefault="00891245" w:rsidP="00891245">
      <w:pPr>
        <w:spacing w:after="0" w:line="240" w:lineRule="auto"/>
        <w:jc w:val="both"/>
        <w:rPr>
          <w:rFonts w:asciiTheme="minorHAnsi" w:hAnsiTheme="minorHAnsi" w:cstheme="minorHAnsi"/>
          <w:sz w:val="20"/>
          <w:szCs w:val="20"/>
          <w:u w:val="single"/>
          <w:lang w:val="ka-GE"/>
        </w:rPr>
      </w:pPr>
      <w:r w:rsidRPr="00CF5912">
        <w:rPr>
          <w:rFonts w:ascii="Sylfaen" w:hAnsi="Sylfaen" w:cs="Sylfaen"/>
          <w:b/>
          <w:sz w:val="20"/>
          <w:szCs w:val="20"/>
          <w:lang w:val="ka-GE"/>
        </w:rPr>
        <w:t>წინადადების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წარმოდგენის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ფორმა</w:t>
      </w:r>
      <w:r w:rsidRPr="005679EB">
        <w:rPr>
          <w:rFonts w:ascii="Sylfaen" w:hAnsi="Sylfaen" w:cs="Sylfaen"/>
          <w:b/>
          <w:sz w:val="20"/>
          <w:szCs w:val="20"/>
          <w:lang w:val="ka-GE"/>
        </w:rPr>
        <w:t xml:space="preserve">: </w:t>
      </w:r>
      <w:r w:rsidRPr="00CF5912">
        <w:rPr>
          <w:rFonts w:ascii="Sylfaen" w:hAnsi="Sylfaen" w:cs="Sylfaen"/>
          <w:b/>
          <w:sz w:val="20"/>
          <w:szCs w:val="20"/>
          <w:lang w:val="ka-GE"/>
        </w:rPr>
        <w:t>ქართულ</w:t>
      </w:r>
      <w:r w:rsidRPr="005679EB">
        <w:rPr>
          <w:rFonts w:ascii="Sylfaen" w:hAnsi="Sylfaen" w:cs="Sylfaen"/>
          <w:b/>
          <w:sz w:val="20"/>
          <w:szCs w:val="20"/>
          <w:lang w:val="ka-GE"/>
        </w:rPr>
        <w:t xml:space="preserve"> </w:t>
      </w:r>
      <w:r w:rsidRPr="00CF5912">
        <w:rPr>
          <w:rFonts w:ascii="Sylfaen" w:hAnsi="Sylfaen" w:cs="Sylfaen"/>
          <w:b/>
          <w:sz w:val="20"/>
          <w:szCs w:val="20"/>
          <w:lang w:val="ka-GE"/>
        </w:rPr>
        <w:t>ენაზე</w:t>
      </w:r>
      <w:r w:rsidRPr="005679EB">
        <w:rPr>
          <w:rFonts w:ascii="Sylfaen" w:hAnsi="Sylfaen" w:cs="Sylfaen"/>
          <w:b/>
          <w:sz w:val="20"/>
          <w:szCs w:val="20"/>
          <w:lang w:val="ka-GE"/>
        </w:rPr>
        <w:t xml:space="preserve">, </w:t>
      </w:r>
      <w:r w:rsidRPr="00CF5912">
        <w:rPr>
          <w:rFonts w:ascii="Sylfaen" w:hAnsi="Sylfaen" w:cs="Sylfaen"/>
          <w:b/>
          <w:sz w:val="20"/>
          <w:szCs w:val="20"/>
          <w:lang w:val="ka-GE"/>
        </w:rPr>
        <w:t>ელექტრონული</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ფორმით</w:t>
      </w:r>
      <w:r w:rsidRPr="005679EB">
        <w:rPr>
          <w:rFonts w:ascii="Sylfaen" w:hAnsi="Sylfaen" w:cs="Sylfaen"/>
          <w:b/>
          <w:sz w:val="20"/>
          <w:szCs w:val="20"/>
          <w:lang w:val="ka-GE"/>
        </w:rPr>
        <w:t xml:space="preserve"> (</w:t>
      </w:r>
      <w:r w:rsidRPr="00CF5912">
        <w:rPr>
          <w:rFonts w:ascii="Sylfaen" w:hAnsi="Sylfaen" w:cs="Sylfaen"/>
          <w:b/>
          <w:sz w:val="20"/>
          <w:szCs w:val="20"/>
          <w:lang w:val="ka-GE"/>
        </w:rPr>
        <w:t>თითო</w:t>
      </w:r>
      <w:r w:rsidRPr="005679EB">
        <w:rPr>
          <w:rFonts w:ascii="Sylfaen" w:hAnsi="Sylfaen" w:cs="Sylfaen"/>
          <w:b/>
          <w:sz w:val="20"/>
          <w:szCs w:val="20"/>
          <w:lang w:val="ka-GE"/>
        </w:rPr>
        <w:t xml:space="preserve"> </w:t>
      </w:r>
      <w:r w:rsidRPr="00CF5912">
        <w:rPr>
          <w:rFonts w:ascii="Sylfaen" w:hAnsi="Sylfaen" w:cs="Sylfaen"/>
          <w:b/>
          <w:sz w:val="20"/>
          <w:szCs w:val="20"/>
          <w:lang w:val="ka-GE"/>
        </w:rPr>
        <w:t>ეგზემპლარი</w:t>
      </w:r>
      <w:r>
        <w:rPr>
          <w:rFonts w:asciiTheme="minorHAnsi" w:hAnsiTheme="minorHAnsi" w:cstheme="minorHAnsi"/>
          <w:b/>
          <w:sz w:val="20"/>
          <w:szCs w:val="20"/>
          <w:lang w:val="ka-GE"/>
        </w:rPr>
        <w:t>)</w:t>
      </w:r>
    </w:p>
    <w:p w14:paraId="0D066A47" w14:textId="77777777" w:rsidR="00891245" w:rsidRPr="00027059" w:rsidRDefault="00891245" w:rsidP="00891245">
      <w:pPr>
        <w:spacing w:after="0" w:line="360" w:lineRule="auto"/>
        <w:jc w:val="both"/>
        <w:rPr>
          <w:rFonts w:asciiTheme="minorHAnsi" w:hAnsiTheme="minorHAnsi" w:cstheme="minorHAnsi"/>
          <w:sz w:val="16"/>
          <w:szCs w:val="20"/>
          <w:u w:val="single"/>
          <w:lang w:val="ka-GE"/>
        </w:rPr>
      </w:pPr>
      <w:r w:rsidRPr="00B43DFF">
        <w:rPr>
          <w:rFonts w:ascii="Sylfaen" w:hAnsi="Sylfaen" w:cs="Sylfaen"/>
          <w:b/>
          <w:sz w:val="20"/>
          <w:szCs w:val="20"/>
          <w:u w:val="single"/>
          <w:lang w:val="ka-GE"/>
        </w:rPr>
        <w:t xml:space="preserve">შემოთავაზება უნდა აიტვირთოს ელექტრონული შესყიდვების ვებ-გვერდზე: </w:t>
      </w:r>
      <w:r>
        <w:rPr>
          <w:rFonts w:ascii="Sylfaen" w:hAnsi="Sylfaen" w:cs="Sylfaen"/>
          <w:b/>
          <w:sz w:val="20"/>
          <w:szCs w:val="20"/>
          <w:u w:val="single"/>
          <w:lang w:val="ka-GE"/>
        </w:rPr>
        <w:t xml:space="preserve"> </w:t>
      </w:r>
      <w:hyperlink r:id="rId9" w:history="1">
        <w:r w:rsidRPr="00332B24">
          <w:rPr>
            <w:rStyle w:val="Hyperlink"/>
            <w:rFonts w:ascii="Sylfaen" w:hAnsi="Sylfaen" w:cs="Sylfaen"/>
            <w:b/>
            <w:sz w:val="20"/>
            <w:szCs w:val="20"/>
            <w:lang w:val="ka-GE"/>
          </w:rPr>
          <w:t>www.tenders.ge</w:t>
        </w:r>
      </w:hyperlink>
      <w:r>
        <w:rPr>
          <w:rFonts w:ascii="Sylfaen" w:hAnsi="Sylfaen" w:cs="Sylfaen"/>
          <w:b/>
          <w:sz w:val="20"/>
          <w:szCs w:val="20"/>
          <w:u w:val="single"/>
          <w:lang w:val="ka-GE"/>
        </w:rPr>
        <w:t xml:space="preserve"> </w:t>
      </w:r>
    </w:p>
    <w:p w14:paraId="025483C3" w14:textId="77777777" w:rsidR="00430663" w:rsidRDefault="00430663" w:rsidP="00712DC2">
      <w:pPr>
        <w:jc w:val="both"/>
        <w:rPr>
          <w:rFonts w:ascii="Sylfaen" w:hAnsi="Sylfaen"/>
          <w:b/>
          <w:lang w:val="ka-GE"/>
        </w:rPr>
      </w:pPr>
    </w:p>
    <w:p w14:paraId="285D8F3A" w14:textId="54816034" w:rsidR="00B049C5" w:rsidRPr="007B0071" w:rsidRDefault="001B7903" w:rsidP="00712DC2">
      <w:pPr>
        <w:jc w:val="both"/>
        <w:rPr>
          <w:rFonts w:ascii="Sylfaen" w:hAnsi="Sylfaen"/>
          <w:lang w:val="ka-GE"/>
        </w:rPr>
      </w:pPr>
      <w:r w:rsidRPr="007B0071">
        <w:rPr>
          <w:rFonts w:ascii="Sylfaen" w:hAnsi="Sylfaen"/>
          <w:b/>
          <w:lang w:val="ka-GE"/>
        </w:rPr>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7B0071">
        <w:rPr>
          <w:rFonts w:ascii="Sylfaen" w:hAnsi="Sylfaen"/>
          <w:lang w:val="ka-GE"/>
        </w:rPr>
        <w:b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0565CCE2" w14:textId="641759F8" w:rsidR="00822939" w:rsidRPr="00822939" w:rsidRDefault="00822939" w:rsidP="00822939">
      <w:pPr>
        <w:pStyle w:val="ListParagraph"/>
        <w:numPr>
          <w:ilvl w:val="1"/>
          <w:numId w:val="43"/>
        </w:numPr>
        <w:spacing w:after="0" w:line="360" w:lineRule="auto"/>
        <w:jc w:val="both"/>
        <w:rPr>
          <w:rFonts w:ascii="Sylfaen" w:hAnsi="Sylfaen"/>
          <w:b/>
          <w:lang w:val="ka-GE"/>
        </w:rPr>
      </w:pPr>
      <w:r w:rsidRPr="00822939">
        <w:rPr>
          <w:rFonts w:ascii="Sylfaen" w:hAnsi="Sylfaen" w:cs="Sylfaen"/>
          <w:b/>
          <w:lang w:val="ka-GE"/>
        </w:rPr>
        <w:t xml:space="preserve"> </w:t>
      </w:r>
      <w:r w:rsidR="005248B1">
        <w:rPr>
          <w:rFonts w:ascii="Sylfaen" w:hAnsi="Sylfaen" w:cs="Sylfaen"/>
          <w:b/>
        </w:rPr>
        <w:t xml:space="preserve">  </w:t>
      </w:r>
      <w:r w:rsidRPr="00822939">
        <w:rPr>
          <w:rFonts w:ascii="Sylfaen" w:hAnsi="Sylfaen" w:cs="Sylfaen"/>
          <w:b/>
          <w:lang w:val="ka-GE"/>
        </w:rPr>
        <w:t>ხელშეკრულების</w:t>
      </w:r>
      <w:r w:rsidR="00F732E4">
        <w:rPr>
          <w:rFonts w:ascii="Sylfaen" w:hAnsi="Sylfaen" w:cs="Sylfaen"/>
          <w:b/>
        </w:rPr>
        <w:t xml:space="preserve"> </w:t>
      </w:r>
      <w:r w:rsidR="00F732E4">
        <w:rPr>
          <w:rFonts w:ascii="Sylfaen" w:hAnsi="Sylfaen" w:cs="Sylfaen"/>
          <w:b/>
          <w:lang w:val="ka-GE"/>
        </w:rPr>
        <w:t>და საშემსრულებლო დოკუმენტების</w:t>
      </w:r>
      <w:r w:rsidRPr="00822939">
        <w:rPr>
          <w:rFonts w:ascii="Sylfaen" w:hAnsi="Sylfaen"/>
          <w:b/>
          <w:lang w:val="ka-GE"/>
        </w:rPr>
        <w:t xml:space="preserve"> გაფორმება</w:t>
      </w:r>
    </w:p>
    <w:p w14:paraId="4860B423" w14:textId="24722D30" w:rsidR="00591AFD" w:rsidRPr="007E2772" w:rsidRDefault="00822939" w:rsidP="00981AF8">
      <w:pPr>
        <w:pStyle w:val="ListParagraph"/>
        <w:numPr>
          <w:ilvl w:val="2"/>
          <w:numId w:val="44"/>
        </w:numPr>
        <w:spacing w:after="0" w:line="360" w:lineRule="auto"/>
        <w:jc w:val="both"/>
        <w:rPr>
          <w:rFonts w:ascii="Sylfaen" w:eastAsiaTheme="minorHAnsi" w:hAnsi="Sylfaen"/>
          <w:sz w:val="20"/>
          <w:szCs w:val="20"/>
          <w:lang w:val="ka-GE"/>
        </w:rPr>
      </w:pPr>
      <w:r w:rsidRPr="00591AFD">
        <w:rPr>
          <w:rFonts w:ascii="Sylfaen" w:hAnsi="Sylfaen" w:cs="Sylfaen"/>
          <w:lang w:val="ka-GE"/>
        </w:rPr>
        <w:t xml:space="preserve">გამარჯვებულ კომპანიასთან გაფორმდება ხელშეკრულება წინამდებარე </w:t>
      </w:r>
      <w:r w:rsidR="00591AFD" w:rsidRPr="00591AFD">
        <w:rPr>
          <w:rFonts w:ascii="Sylfaen" w:hAnsi="Sylfaen" w:cs="Sylfaen"/>
          <w:lang w:val="ka-GE"/>
        </w:rPr>
        <w:t xml:space="preserve">ელექტრონულ ტენდერზე თანდართული </w:t>
      </w:r>
      <w:r w:rsidR="00F732E4" w:rsidRPr="00591AFD">
        <w:rPr>
          <w:rFonts w:ascii="Sylfaen" w:hAnsi="Sylfaen" w:cs="Sylfaen"/>
          <w:lang w:val="ka-GE"/>
        </w:rPr>
        <w:t xml:space="preserve">ხელშეკრულების </w:t>
      </w:r>
      <w:r w:rsidR="00591AFD" w:rsidRPr="00591AFD">
        <w:rPr>
          <w:rFonts w:ascii="Sylfaen" w:hAnsi="Sylfaen" w:cs="Sylfaen"/>
          <w:lang w:val="ka-GE"/>
        </w:rPr>
        <w:t>ნიმუშის</w:t>
      </w:r>
      <w:r w:rsidR="00F732E4" w:rsidRPr="00591AFD">
        <w:rPr>
          <w:rFonts w:ascii="Sylfaen" w:hAnsi="Sylfaen" w:cs="Sylfaen"/>
          <w:lang w:val="ka-GE"/>
        </w:rPr>
        <w:t xml:space="preserve"> და სატენდერო პირობების </w:t>
      </w:r>
      <w:r w:rsidRPr="00591AFD">
        <w:rPr>
          <w:rFonts w:ascii="Sylfaen" w:hAnsi="Sylfaen" w:cs="Sylfaen"/>
          <w:lang w:val="ka-GE"/>
        </w:rPr>
        <w:t>შესაბამისად.</w:t>
      </w:r>
    </w:p>
    <w:p w14:paraId="31FDFE1F" w14:textId="13215DAD" w:rsidR="00F732E4" w:rsidRPr="00F732E4" w:rsidRDefault="00822939" w:rsidP="00981AF8">
      <w:pPr>
        <w:pStyle w:val="ListParagraph"/>
        <w:numPr>
          <w:ilvl w:val="2"/>
          <w:numId w:val="44"/>
        </w:numPr>
        <w:spacing w:after="0" w:line="360" w:lineRule="auto"/>
        <w:jc w:val="both"/>
        <w:rPr>
          <w:rFonts w:ascii="AcadNusx" w:eastAsiaTheme="minorHAnsi" w:hAnsi="AcadNusx"/>
          <w:sz w:val="20"/>
          <w:szCs w:val="20"/>
        </w:rPr>
      </w:pPr>
      <w:r>
        <w:rPr>
          <w:rFonts w:ascii="Sylfaen" w:hAnsi="Sylfaen" w:cs="Sylfaen"/>
          <w:lang w:val="ka-GE"/>
        </w:rPr>
        <w:t>შემსყიდველი</w:t>
      </w:r>
      <w:r w:rsidRPr="00822939">
        <w:rPr>
          <w:rFonts w:ascii="Sylfaen" w:hAnsi="Sylfaen" w:cs="Sylfaen"/>
          <w:lang w:val="ka-GE"/>
        </w:rPr>
        <w:t xml:space="preserve"> იტოვებს უფლებას გააფორმოს ხელშეკრულება ერთ ან რამოდენიმე კომპანიასთან.</w:t>
      </w:r>
    </w:p>
    <w:p w14:paraId="6EC59D04" w14:textId="77777777" w:rsidR="00822939" w:rsidRPr="005248B1" w:rsidRDefault="00822939" w:rsidP="00822939">
      <w:pPr>
        <w:pStyle w:val="ListParagraph"/>
        <w:spacing w:after="0" w:line="360" w:lineRule="auto"/>
        <w:ind w:left="360"/>
        <w:rPr>
          <w:rFonts w:ascii="Sylfaen" w:hAnsi="Sylfaen"/>
          <w:b/>
          <w:sz w:val="6"/>
        </w:rPr>
      </w:pPr>
    </w:p>
    <w:p w14:paraId="7089A739" w14:textId="42184A2A" w:rsidR="00CC4789" w:rsidRPr="00822939" w:rsidRDefault="00F94EA4" w:rsidP="005248B1">
      <w:pPr>
        <w:pStyle w:val="ListParagraph"/>
        <w:numPr>
          <w:ilvl w:val="1"/>
          <w:numId w:val="42"/>
        </w:numPr>
        <w:spacing w:after="0" w:line="360" w:lineRule="auto"/>
        <w:ind w:left="0" w:firstLine="0"/>
        <w:rPr>
          <w:rFonts w:ascii="AcadNusx" w:eastAsiaTheme="minorHAnsi" w:hAnsi="AcadNusx"/>
          <w:sz w:val="20"/>
          <w:szCs w:val="20"/>
        </w:rPr>
      </w:pPr>
      <w:r w:rsidRPr="00822939">
        <w:rPr>
          <w:rFonts w:ascii="Sylfaen" w:hAnsi="Sylfaen"/>
          <w:b/>
          <w:lang w:val="ka-GE"/>
        </w:rPr>
        <w:t>ს</w:t>
      </w:r>
      <w:r w:rsidR="00CC4789" w:rsidRPr="00822939">
        <w:rPr>
          <w:rFonts w:ascii="Sylfaen" w:hAnsi="Sylfaen"/>
          <w:b/>
          <w:lang w:val="ka-GE"/>
        </w:rPr>
        <w:t>ხვა მოთხოვნა</w:t>
      </w:r>
    </w:p>
    <w:p w14:paraId="77E55003" w14:textId="288AAD26" w:rsidR="00CC4789" w:rsidRPr="007B0071" w:rsidRDefault="00D50B27" w:rsidP="00CC4789">
      <w:pPr>
        <w:pStyle w:val="ListParagraph"/>
        <w:spacing w:after="0" w:line="360" w:lineRule="auto"/>
        <w:ind w:left="360"/>
        <w:jc w:val="both"/>
        <w:rPr>
          <w:rFonts w:ascii="AcadNusx" w:hAnsi="AcadNusx"/>
          <w:lang w:val="ka-GE"/>
        </w:rPr>
      </w:pPr>
      <w:r>
        <w:rPr>
          <w:rFonts w:ascii="Sylfaen" w:hAnsi="Sylfaen"/>
          <w:lang w:val="ka-GE"/>
        </w:rPr>
        <w:t>1</w:t>
      </w:r>
      <w:r w:rsidR="00822939">
        <w:rPr>
          <w:rFonts w:ascii="Sylfaen" w:hAnsi="Sylfaen"/>
          <w:lang w:val="ka-GE"/>
        </w:rPr>
        <w:t>.10</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58EE178A" w14:textId="77777777" w:rsidR="00D50B27" w:rsidRPr="00D50B27" w:rsidRDefault="00CC4789" w:rsidP="00D50B27">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1C919F2F" w14:textId="77777777" w:rsidR="00822939" w:rsidRPr="005248B1" w:rsidRDefault="00822939" w:rsidP="00822939">
      <w:pPr>
        <w:tabs>
          <w:tab w:val="left" w:pos="426"/>
        </w:tabs>
        <w:spacing w:before="120" w:after="0" w:line="360" w:lineRule="auto"/>
        <w:jc w:val="both"/>
        <w:rPr>
          <w:rFonts w:ascii="Sylfaen" w:hAnsi="Sylfaen"/>
          <w:sz w:val="2"/>
          <w:lang w:val="ka-GE"/>
        </w:rPr>
      </w:pPr>
    </w:p>
    <w:p w14:paraId="404CE362" w14:textId="2112B195" w:rsidR="00D50B27" w:rsidRPr="0082293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822939">
        <w:rPr>
          <w:rFonts w:ascii="Sylfaen" w:hAnsi="Sylfaen" w:cs="Sylfaen"/>
          <w:lang w:val="ka-GE"/>
        </w:rPr>
        <w:lastRenderedPageBreak/>
        <w:t>ფასების</w:t>
      </w:r>
      <w:r w:rsidRPr="00822939">
        <w:rPr>
          <w:rFonts w:ascii="Sylfaen" w:hAnsi="Sylfaen"/>
          <w:lang w:val="ka-GE"/>
        </w:rPr>
        <w:t xml:space="preserve"> </w:t>
      </w:r>
      <w:r w:rsidRPr="00822939">
        <w:rPr>
          <w:rFonts w:ascii="Sylfaen" w:hAnsi="Sylfaen" w:cs="Sylfaen"/>
          <w:lang w:val="ka-GE"/>
        </w:rPr>
        <w:t>წარმოდგენა</w:t>
      </w:r>
      <w:r w:rsidRPr="00822939">
        <w:rPr>
          <w:rFonts w:ascii="Sylfaen" w:hAnsi="Sylfaen"/>
          <w:lang w:val="ka-GE"/>
        </w:rPr>
        <w:t xml:space="preserve"> </w:t>
      </w:r>
      <w:r w:rsidRPr="00822939">
        <w:rPr>
          <w:rFonts w:ascii="Sylfaen" w:hAnsi="Sylfaen" w:cs="Sylfaen"/>
          <w:lang w:val="ka-GE"/>
        </w:rPr>
        <w:t>დასაშვებია</w:t>
      </w:r>
      <w:r w:rsidRPr="00822939">
        <w:rPr>
          <w:rFonts w:ascii="Sylfaen" w:hAnsi="Sylfaen"/>
          <w:lang w:val="ka-GE"/>
        </w:rPr>
        <w:t xml:space="preserve"> </w:t>
      </w:r>
      <w:r w:rsidRPr="00822939">
        <w:rPr>
          <w:rFonts w:ascii="Sylfaen" w:hAnsi="Sylfaen" w:cs="Sylfaen"/>
          <w:lang w:val="ka-GE"/>
        </w:rPr>
        <w:t>მხოლოდ</w:t>
      </w:r>
      <w:r w:rsidRPr="00822939">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822939">
        <w:rPr>
          <w:rFonts w:ascii="Sylfaen" w:hAnsi="Sylfaen"/>
          <w:lang w:val="ka-GE"/>
        </w:rPr>
        <w:t>ით გათვალისწინებულ გადასახადებს.</w:t>
      </w:r>
    </w:p>
    <w:p w14:paraId="582E099F" w14:textId="45755C1C" w:rsidR="00D50B27" w:rsidRPr="00D44B9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D44B99">
        <w:rPr>
          <w:rFonts w:ascii="Sylfaen" w:hAnsi="Sylfaen" w:cs="Sylfaen"/>
          <w:lang w:val="ka-GE"/>
        </w:rPr>
        <w:t>პრეტენდენტის</w:t>
      </w:r>
      <w:r w:rsidRPr="00D44B99">
        <w:rPr>
          <w:rFonts w:ascii="Sylfaen" w:hAnsi="Sylfaen"/>
          <w:lang w:val="ka-GE"/>
        </w:rPr>
        <w:t xml:space="preserve"> </w:t>
      </w:r>
      <w:r w:rsidRPr="00D44B99">
        <w:rPr>
          <w:rFonts w:ascii="Sylfaen" w:hAnsi="Sylfaen" w:cs="Sylfaen"/>
          <w:lang w:val="ka-GE"/>
        </w:rPr>
        <w:t>მიერ</w:t>
      </w:r>
      <w:r w:rsidRPr="00D44B99">
        <w:rPr>
          <w:rFonts w:ascii="Sylfaen" w:hAnsi="Sylfaen"/>
          <w:lang w:val="ka-GE"/>
        </w:rPr>
        <w:t xml:space="preserve"> </w:t>
      </w:r>
      <w:r w:rsidRPr="00D44B99">
        <w:rPr>
          <w:rFonts w:ascii="Sylfaen" w:hAnsi="Sylfaen" w:cs="Sylfaen"/>
          <w:lang w:val="ka-GE"/>
        </w:rPr>
        <w:t>წარმოდგენილი</w:t>
      </w:r>
      <w:r w:rsidRPr="00D44B99">
        <w:rPr>
          <w:rFonts w:ascii="Sylfaen" w:hAnsi="Sylfaen"/>
          <w:lang w:val="ka-GE"/>
        </w:rPr>
        <w:t xml:space="preserve"> </w:t>
      </w:r>
      <w:r w:rsidRPr="00D44B99">
        <w:rPr>
          <w:rFonts w:ascii="Sylfaen" w:hAnsi="Sylfaen" w:cs="Sylfaen"/>
          <w:lang w:val="ka-GE"/>
        </w:rPr>
        <w:t>წინადადება</w:t>
      </w:r>
      <w:r w:rsidRPr="00D44B99">
        <w:rPr>
          <w:rFonts w:ascii="Sylfaen" w:hAnsi="Sylfaen"/>
          <w:lang w:val="ka-GE"/>
        </w:rPr>
        <w:t xml:space="preserve"> </w:t>
      </w:r>
      <w:r w:rsidRPr="00D44B99">
        <w:rPr>
          <w:rFonts w:ascii="Sylfaen" w:hAnsi="Sylfaen" w:cs="Sylfaen"/>
          <w:lang w:val="ka-GE"/>
        </w:rPr>
        <w:t>ძალაში</w:t>
      </w:r>
      <w:r w:rsidRPr="00D44B99">
        <w:rPr>
          <w:rFonts w:ascii="Sylfaen" w:hAnsi="Sylfaen"/>
          <w:lang w:val="ka-GE"/>
        </w:rPr>
        <w:t xml:space="preserve"> </w:t>
      </w:r>
      <w:r w:rsidRPr="00D44B99">
        <w:rPr>
          <w:rFonts w:ascii="Sylfaen" w:hAnsi="Sylfaen" w:cs="Sylfaen"/>
          <w:lang w:val="ka-GE"/>
        </w:rPr>
        <w:t>უნდა</w:t>
      </w:r>
      <w:r w:rsidRPr="00D44B99">
        <w:rPr>
          <w:rFonts w:ascii="Sylfaen" w:hAnsi="Sylfaen"/>
          <w:lang w:val="ka-GE"/>
        </w:rPr>
        <w:t xml:space="preserve"> </w:t>
      </w:r>
      <w:r w:rsidRPr="00D44B99">
        <w:rPr>
          <w:rFonts w:ascii="Sylfaen" w:hAnsi="Sylfaen" w:cs="Sylfaen"/>
          <w:lang w:val="ka-GE"/>
        </w:rPr>
        <w:t>იყოს</w:t>
      </w:r>
      <w:r w:rsidRPr="00D44B99">
        <w:rPr>
          <w:rFonts w:ascii="Sylfaen" w:hAnsi="Sylfaen"/>
          <w:lang w:val="ka-GE"/>
        </w:rPr>
        <w:t xml:space="preserve"> </w:t>
      </w:r>
      <w:r w:rsidRPr="00D44B99">
        <w:rPr>
          <w:rFonts w:ascii="Sylfaen" w:hAnsi="Sylfaen" w:cs="Sylfaen"/>
          <w:lang w:val="ka-GE"/>
        </w:rPr>
        <w:t>წინა</w:t>
      </w:r>
      <w:r w:rsidRPr="00D44B99">
        <w:rPr>
          <w:rFonts w:ascii="Sylfaen" w:hAnsi="Sylfaen"/>
          <w:lang w:val="ka-GE"/>
        </w:rPr>
        <w:t xml:space="preserve">დადებების მიღების თარიღიდან </w:t>
      </w:r>
      <w:r w:rsidR="001F4A30">
        <w:rPr>
          <w:rFonts w:ascii="Sylfaen" w:hAnsi="Sylfaen"/>
          <w:lang w:val="ka-GE"/>
        </w:rPr>
        <w:t>45</w:t>
      </w:r>
      <w:r w:rsidRPr="00D44B99">
        <w:rPr>
          <w:rFonts w:ascii="Sylfaen" w:hAnsi="Sylfaen"/>
          <w:lang w:val="ka-GE"/>
        </w:rPr>
        <w:t xml:space="preserve"> </w:t>
      </w:r>
      <w:r w:rsidRPr="00D44B99">
        <w:rPr>
          <w:rFonts w:ascii="AcadNusx" w:hAnsi="AcadNusx"/>
          <w:lang w:val="ka-GE"/>
        </w:rPr>
        <w:t>(</w:t>
      </w:r>
      <w:r w:rsidR="001F4A30">
        <w:rPr>
          <w:rFonts w:ascii="Sylfaen" w:hAnsi="Sylfaen"/>
          <w:lang w:val="ka-GE"/>
        </w:rPr>
        <w:t>ორმოცდახუთი</w:t>
      </w:r>
      <w:r w:rsidRPr="00D44B99">
        <w:rPr>
          <w:rFonts w:ascii="AcadNusx" w:hAnsi="AcadNusx"/>
          <w:lang w:val="ka-GE"/>
        </w:rPr>
        <w:t>)</w:t>
      </w:r>
      <w:r w:rsidRPr="00D44B99">
        <w:rPr>
          <w:rFonts w:ascii="Sylfaen" w:hAnsi="Sylfaen"/>
          <w:lang w:val="ka-GE"/>
        </w:rPr>
        <w:t xml:space="preserve"> კალენდარული დღის განმავლობაში.</w:t>
      </w:r>
    </w:p>
    <w:p w14:paraId="6672838F" w14:textId="23E8F960" w:rsidR="00CC4789" w:rsidRPr="004526FA" w:rsidRDefault="00633F4A" w:rsidP="00822939">
      <w:pPr>
        <w:pStyle w:val="ListParagraph"/>
        <w:numPr>
          <w:ilvl w:val="2"/>
          <w:numId w:val="42"/>
        </w:numPr>
        <w:tabs>
          <w:tab w:val="left" w:pos="426"/>
        </w:tabs>
        <w:spacing w:before="120" w:after="0" w:line="360" w:lineRule="auto"/>
        <w:jc w:val="both"/>
        <w:rPr>
          <w:rFonts w:ascii="AcadNusx" w:hAnsi="AcadNusx"/>
          <w:lang w:val="ka-GE"/>
        </w:rPr>
      </w:pPr>
      <w:r>
        <w:rPr>
          <w:rFonts w:ascii="Sylfaen" w:hAnsi="Sylfaen" w:cs="Sylfaen"/>
          <w:lang w:val="ka-GE"/>
        </w:rPr>
        <w:t>„შემსყიდველი“</w:t>
      </w:r>
      <w:r w:rsidR="00CC4789" w:rsidRPr="00D50B27">
        <w:rPr>
          <w:rFonts w:ascii="Sylfaen" w:hAnsi="Sylfaen"/>
          <w:lang w:val="ka-GE"/>
        </w:rPr>
        <w:t xml:space="preserve"> </w:t>
      </w:r>
      <w:r w:rsidR="00CC4789" w:rsidRPr="00D50B27">
        <w:rPr>
          <w:rFonts w:ascii="Sylfaen" w:hAnsi="Sylfaen" w:cs="Sylfaen"/>
          <w:lang w:val="ka-GE"/>
        </w:rPr>
        <w:t>უფლებას</w:t>
      </w:r>
      <w:r w:rsidR="00CC4789" w:rsidRPr="00D50B27">
        <w:rPr>
          <w:rFonts w:ascii="Sylfaen" w:hAnsi="Sylfaen"/>
          <w:lang w:val="ka-GE"/>
        </w:rPr>
        <w:t xml:space="preserve"> </w:t>
      </w:r>
      <w:r w:rsidR="00CC4789" w:rsidRPr="00D50B27">
        <w:rPr>
          <w:rFonts w:ascii="Sylfaen" w:hAnsi="Sylfaen" w:cs="Sylfaen"/>
          <w:lang w:val="ka-GE"/>
        </w:rPr>
        <w:t>იტოვებს</w:t>
      </w:r>
      <w:r w:rsidR="00CC4789" w:rsidRPr="00D50B27">
        <w:rPr>
          <w:rFonts w:ascii="Sylfaen" w:hAnsi="Sylfaen"/>
          <w:lang w:val="ka-GE"/>
        </w:rPr>
        <w:t xml:space="preserve"> </w:t>
      </w:r>
      <w:r w:rsidR="00CC4789" w:rsidRPr="00D50B27">
        <w:rPr>
          <w:rFonts w:ascii="Sylfaen" w:hAnsi="Sylfaen" w:cs="Sylfaen"/>
          <w:lang w:val="ka-GE"/>
        </w:rPr>
        <w:t>თვითონ</w:t>
      </w:r>
      <w:r w:rsidR="00CC4789" w:rsidRPr="00D50B27">
        <w:rPr>
          <w:rFonts w:ascii="Sylfaen" w:hAnsi="Sylfaen"/>
          <w:lang w:val="ka-GE"/>
        </w:rPr>
        <w:t xml:space="preserve"> </w:t>
      </w:r>
      <w:r w:rsidR="00CC4789" w:rsidRPr="00D50B27">
        <w:rPr>
          <w:rFonts w:ascii="Sylfaen" w:hAnsi="Sylfaen" w:cs="Sylfaen"/>
          <w:lang w:val="ka-GE"/>
        </w:rPr>
        <w:t>განსაზღვროს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დასრულების</w:t>
      </w:r>
      <w:r w:rsidR="00CC4789" w:rsidRPr="00D50B27">
        <w:rPr>
          <w:rFonts w:ascii="Sylfaen" w:hAnsi="Sylfaen"/>
          <w:lang w:val="ka-GE"/>
        </w:rPr>
        <w:t xml:space="preserve"> </w:t>
      </w:r>
      <w:r w:rsidR="00CC4789" w:rsidRPr="00D50B27">
        <w:rPr>
          <w:rFonts w:ascii="Sylfaen" w:hAnsi="Sylfaen" w:cs="Sylfaen"/>
          <w:lang w:val="ka-GE"/>
        </w:rPr>
        <w:t>ვადა</w:t>
      </w:r>
      <w:r w:rsidR="00CC4789" w:rsidRPr="00D50B27">
        <w:rPr>
          <w:rFonts w:ascii="Sylfaen" w:hAnsi="Sylfaen"/>
          <w:lang w:val="ka-GE"/>
        </w:rPr>
        <w:t xml:space="preserve">, </w:t>
      </w:r>
      <w:r w:rsidR="00CC4789" w:rsidRPr="00D50B27">
        <w:rPr>
          <w:rFonts w:ascii="Sylfaen" w:hAnsi="Sylfaen" w:cs="Sylfaen"/>
          <w:lang w:val="ka-GE"/>
        </w:rPr>
        <w:t>შეცვალოს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პირობები</w:t>
      </w:r>
      <w:r w:rsidR="00CC4789" w:rsidRPr="00D50B27">
        <w:rPr>
          <w:rFonts w:ascii="Sylfaen" w:hAnsi="Sylfaen"/>
          <w:lang w:val="ka-GE"/>
        </w:rPr>
        <w:t xml:space="preserve">, </w:t>
      </w:r>
      <w:r w:rsidR="00CC4789" w:rsidRPr="00D50B27">
        <w:rPr>
          <w:rFonts w:ascii="Sylfaen" w:hAnsi="Sylfaen" w:cs="Sylfaen"/>
          <w:lang w:val="ka-GE"/>
        </w:rPr>
        <w:t>რასაც</w:t>
      </w:r>
      <w:r w:rsidR="00CC4789" w:rsidRPr="00D50B27">
        <w:rPr>
          <w:rFonts w:ascii="Sylfaen" w:hAnsi="Sylfaen"/>
          <w:lang w:val="ka-GE"/>
        </w:rPr>
        <w:t xml:space="preserve"> </w:t>
      </w:r>
      <w:r w:rsidR="00CC4789" w:rsidRPr="00D50B27">
        <w:rPr>
          <w:rFonts w:ascii="Sylfaen" w:hAnsi="Sylfaen" w:cs="Sylfaen"/>
          <w:lang w:val="ka-GE"/>
        </w:rPr>
        <w:t>დროულად</w:t>
      </w:r>
      <w:r w:rsidR="00CC4789" w:rsidRPr="00D50B27">
        <w:rPr>
          <w:rFonts w:ascii="Sylfaen" w:hAnsi="Sylfaen"/>
          <w:lang w:val="ka-GE"/>
        </w:rPr>
        <w:t xml:space="preserve"> </w:t>
      </w:r>
      <w:r w:rsidR="00CC4789" w:rsidRPr="00D50B27">
        <w:rPr>
          <w:rFonts w:ascii="Sylfaen" w:hAnsi="Sylfaen" w:cs="Sylfaen"/>
          <w:lang w:val="ka-GE"/>
        </w:rPr>
        <w:t>აცნობებს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მონაწილეებს</w:t>
      </w:r>
      <w:r w:rsidR="00CC4789" w:rsidRPr="00D50B27">
        <w:rPr>
          <w:rFonts w:ascii="Sylfaen" w:hAnsi="Sylfaen"/>
          <w:lang w:val="ka-GE"/>
        </w:rPr>
        <w:t xml:space="preserve">, </w:t>
      </w:r>
      <w:r w:rsidR="00CC4789" w:rsidRPr="00D50B27">
        <w:rPr>
          <w:rFonts w:ascii="Sylfaen" w:hAnsi="Sylfaen" w:cs="Sylfaen"/>
          <w:lang w:val="ka-GE"/>
        </w:rPr>
        <w:t>ან</w:t>
      </w:r>
      <w:r w:rsidR="00CC4789" w:rsidRPr="00D50B27">
        <w:rPr>
          <w:rFonts w:ascii="Sylfaen" w:hAnsi="Sylfaen"/>
          <w:lang w:val="ka-GE"/>
        </w:rPr>
        <w:t xml:space="preserve"> </w:t>
      </w:r>
      <w:r w:rsidR="00CC4789" w:rsidRPr="00D50B27">
        <w:rPr>
          <w:rFonts w:ascii="Sylfaen" w:hAnsi="Sylfaen" w:cs="Sylfaen"/>
          <w:lang w:val="ka-GE"/>
        </w:rPr>
        <w:t>შეწყვიტოს</w:t>
      </w:r>
      <w:r w:rsidR="00CC4789" w:rsidRPr="00D50B27">
        <w:rPr>
          <w:rFonts w:ascii="Sylfaen" w:hAnsi="Sylfaen"/>
          <w:lang w:val="ka-GE"/>
        </w:rPr>
        <w:t xml:space="preserve"> </w:t>
      </w:r>
      <w:r w:rsidR="00CC4789" w:rsidRPr="00D50B27">
        <w:rPr>
          <w:rFonts w:ascii="Sylfaen" w:hAnsi="Sylfaen" w:cs="Sylfaen"/>
          <w:lang w:val="ka-GE"/>
        </w:rPr>
        <w:t>ტენდერ</w:t>
      </w:r>
      <w:r w:rsidR="00CC4789" w:rsidRPr="00D50B27">
        <w:rPr>
          <w:rFonts w:ascii="Sylfaen" w:hAnsi="Sylfaen"/>
          <w:lang w:val="ka-GE"/>
        </w:rPr>
        <w:t>ი მისი მიმდინარეობის ნებმისმიერ ეტაპზე.</w:t>
      </w:r>
    </w:p>
    <w:p w14:paraId="3BB39CBC" w14:textId="70D06320" w:rsidR="004526FA" w:rsidRDefault="004526FA" w:rsidP="004526FA">
      <w:pPr>
        <w:pStyle w:val="ListParagraph"/>
        <w:tabs>
          <w:tab w:val="left" w:pos="426"/>
        </w:tabs>
        <w:spacing w:before="120" w:after="0" w:line="360" w:lineRule="auto"/>
        <w:ind w:left="1440"/>
        <w:jc w:val="both"/>
        <w:rPr>
          <w:rFonts w:ascii="Sylfaen" w:hAnsi="Sylfaen"/>
          <w:lang w:val="ka-GE"/>
        </w:rPr>
      </w:pPr>
    </w:p>
    <w:p w14:paraId="522DE442" w14:textId="3203C725" w:rsidR="00CC4789" w:rsidRPr="007B0071" w:rsidRDefault="00633F4A" w:rsidP="00CC4789">
      <w:pPr>
        <w:pStyle w:val="ListParagraph"/>
        <w:spacing w:after="0" w:line="360" w:lineRule="auto"/>
        <w:ind w:left="0" w:firstLine="426"/>
        <w:jc w:val="both"/>
        <w:rPr>
          <w:rFonts w:ascii="Sylfaen" w:hAnsi="Sylfaen"/>
          <w:lang w:val="ka-GE"/>
        </w:rPr>
      </w:pPr>
      <w:r>
        <w:rPr>
          <w:rFonts w:ascii="Sylfaen" w:hAnsi="Sylfaen"/>
          <w:lang w:val="ka-GE"/>
        </w:rPr>
        <w:t>„შემსყიდველი“</w:t>
      </w:r>
      <w:r w:rsidR="00CC4789" w:rsidRPr="007B0071">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lang w:val="ka-GE"/>
        </w:rPr>
        <w:t>„შემსყიდველი“</w:t>
      </w:r>
      <w:r w:rsidR="00CC4789" w:rsidRPr="007B0071">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8422FC4" w:rsidR="00CC4789" w:rsidRPr="007B0071" w:rsidRDefault="00633F4A" w:rsidP="00CC4789">
      <w:pPr>
        <w:pStyle w:val="ListParagraph"/>
        <w:spacing w:after="0" w:line="360" w:lineRule="auto"/>
        <w:ind w:left="0" w:firstLine="426"/>
        <w:jc w:val="both"/>
        <w:rPr>
          <w:rFonts w:ascii="AcadNusx" w:hAnsi="AcadNusx"/>
          <w:lang w:val="es-MX"/>
        </w:rPr>
      </w:pPr>
      <w:r>
        <w:rPr>
          <w:rFonts w:ascii="Sylfaen" w:hAnsi="Sylfaen"/>
          <w:lang w:val="ka-GE"/>
        </w:rPr>
        <w:t>„შემსყიდველი“</w:t>
      </w:r>
      <w:r>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373F86A4"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633F4A">
        <w:rPr>
          <w:rFonts w:ascii="Sylfaen" w:hAnsi="Sylfaen"/>
          <w:lang w:val="ka-GE"/>
        </w:rPr>
        <w:t>„შემსყიდველი“</w:t>
      </w:r>
      <w:r w:rsidR="00633F4A">
        <w:rPr>
          <w:rFonts w:ascii="Sylfaen" w:hAnsi="Sylfaen"/>
        </w:rPr>
        <w:t xml:space="preserve"> </w:t>
      </w:r>
      <w:r w:rsidRPr="007B0071">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B53790B" w14:textId="77777777" w:rsidR="005248B1" w:rsidRPr="005248B1" w:rsidRDefault="005248B1" w:rsidP="00CC4789">
      <w:pPr>
        <w:spacing w:after="0" w:line="360" w:lineRule="auto"/>
        <w:ind w:firstLine="426"/>
        <w:jc w:val="both"/>
        <w:rPr>
          <w:rFonts w:ascii="Sylfaen" w:hAnsi="Sylfaen"/>
          <w:b/>
          <w:sz w:val="12"/>
          <w:lang w:val="ka-GE"/>
        </w:rPr>
      </w:pPr>
    </w:p>
    <w:p w14:paraId="3E87E18D" w14:textId="4A19A2DF" w:rsidR="00CC4789" w:rsidRDefault="00CC4789" w:rsidP="006564F1">
      <w:pPr>
        <w:spacing w:after="0" w:line="360" w:lineRule="auto"/>
        <w:jc w:val="both"/>
        <w:rPr>
          <w:rFonts w:ascii="Sylfaen" w:hAnsi="Sylfaen"/>
          <w:b/>
          <w:i/>
          <w:lang w:val="ka-GE"/>
        </w:rPr>
      </w:pPr>
      <w:r w:rsidRPr="007B007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633F4A">
        <w:rPr>
          <w:rFonts w:ascii="Sylfaen" w:hAnsi="Sylfaen"/>
          <w:b/>
          <w:i/>
        </w:rPr>
        <w:t xml:space="preserve"> </w:t>
      </w:r>
      <w:r w:rsidR="00633F4A">
        <w:rPr>
          <w:rFonts w:ascii="Sylfaen" w:hAnsi="Sylfaen"/>
          <w:lang w:val="ka-GE"/>
        </w:rPr>
        <w:t>„შემსყიდველი“</w:t>
      </w:r>
      <w:r w:rsidR="00633F4A">
        <w:rPr>
          <w:rFonts w:ascii="Sylfaen" w:hAnsi="Sylfaen"/>
        </w:rPr>
        <w:t xml:space="preserve"> </w:t>
      </w:r>
      <w:r w:rsidRPr="007B0071">
        <w:rPr>
          <w:rFonts w:ascii="Sylfaen" w:hAnsi="Sylfaen"/>
          <w:b/>
          <w:i/>
          <w:lang w:val="ka-GE"/>
        </w:rPr>
        <w:t>მხრიდან.</w:t>
      </w:r>
    </w:p>
    <w:p w14:paraId="548A28AA" w14:textId="551FECD1" w:rsidR="005248B1" w:rsidRDefault="005248B1" w:rsidP="00CC4789">
      <w:pPr>
        <w:spacing w:after="0" w:line="360" w:lineRule="auto"/>
        <w:ind w:firstLine="426"/>
        <w:jc w:val="both"/>
        <w:rPr>
          <w:rFonts w:ascii="AcadNusx" w:hAnsi="AcadNusx"/>
          <w:b/>
          <w:i/>
          <w:sz w:val="10"/>
          <w:lang w:val="es-MX"/>
        </w:rPr>
      </w:pPr>
    </w:p>
    <w:p w14:paraId="44CCF63A" w14:textId="77777777" w:rsidR="004526FA" w:rsidRPr="005248B1" w:rsidRDefault="004526FA" w:rsidP="00CC4789">
      <w:pPr>
        <w:spacing w:after="0" w:line="360" w:lineRule="auto"/>
        <w:ind w:firstLine="426"/>
        <w:jc w:val="both"/>
        <w:rPr>
          <w:rFonts w:ascii="AcadNusx" w:hAnsi="AcadNusx"/>
          <w:b/>
          <w:i/>
          <w:sz w:val="10"/>
          <w:lang w:val="es-MX"/>
        </w:rPr>
      </w:pPr>
    </w:p>
    <w:p w14:paraId="1B160BBC" w14:textId="24255173" w:rsidR="00822939" w:rsidRPr="00822939" w:rsidRDefault="00CC4789" w:rsidP="005248B1">
      <w:pPr>
        <w:spacing w:after="0" w:line="360" w:lineRule="auto"/>
        <w:ind w:firstLine="426"/>
        <w:jc w:val="both"/>
        <w:rPr>
          <w:rFonts w:ascii="Sylfaen" w:hAnsi="Sylfaen"/>
          <w:b/>
          <w:lang w:val="ka-GE"/>
        </w:rPr>
      </w:pPr>
      <w:r w:rsidRPr="007B0071">
        <w:rPr>
          <w:rFonts w:ascii="Sylfaen" w:hAnsi="Sylfaen"/>
          <w:lang w:val="ka-GE"/>
        </w:rPr>
        <w:t xml:space="preserve"> </w:t>
      </w:r>
      <w:r w:rsidR="00E94ED1" w:rsidRPr="00570483">
        <w:rPr>
          <w:rFonts w:ascii="Sylfaen" w:hAnsi="Sylfaen" w:cs="Sylfaen"/>
          <w:b/>
          <w:lang w:val="ka-GE"/>
        </w:rPr>
        <w:t>ინ</w:t>
      </w:r>
      <w:r w:rsidRPr="00570483">
        <w:rPr>
          <w:rFonts w:ascii="Sylfaen" w:hAnsi="Sylfaen"/>
          <w:b/>
          <w:lang w:val="ka-GE"/>
        </w:rPr>
        <w:t>ფორმაცია ელექტრონულ ტენდერში მონაწილეთათვი</w:t>
      </w:r>
      <w:r w:rsidRPr="00570483">
        <w:rPr>
          <w:rFonts w:ascii="Sylfaen" w:hAnsi="Sylfaen" w:cs="Sylfaen"/>
          <w:b/>
          <w:lang w:val="ka-GE"/>
        </w:rPr>
        <w:t>ს</w:t>
      </w:r>
    </w:p>
    <w:p w14:paraId="5CB5EBE0" w14:textId="77777777" w:rsidR="00822939" w:rsidRPr="00822939" w:rsidRDefault="008246F4" w:rsidP="00822939">
      <w:pPr>
        <w:pStyle w:val="ListParagraph"/>
        <w:numPr>
          <w:ilvl w:val="2"/>
          <w:numId w:val="42"/>
        </w:numPr>
        <w:spacing w:after="0" w:line="360" w:lineRule="auto"/>
        <w:jc w:val="both"/>
        <w:rPr>
          <w:rFonts w:ascii="Sylfaen" w:hAnsi="Sylfaen"/>
          <w:b/>
          <w:lang w:val="ka-GE"/>
        </w:rPr>
      </w:pPr>
      <w:r w:rsidRPr="00822939">
        <w:rPr>
          <w:rFonts w:ascii="Sylfaen" w:hAnsi="Sylfaen" w:cs="Sylfaen"/>
          <w:lang w:val="ka-GE"/>
        </w:rPr>
        <w:t>ნებისმიერი</w:t>
      </w:r>
      <w:r w:rsidRPr="00822939">
        <w:rPr>
          <w:rFonts w:ascii="Sylfaen" w:hAnsi="Sylfaen"/>
          <w:lang w:val="ka-GE"/>
        </w:rPr>
        <w:t xml:space="preserve"> </w:t>
      </w:r>
      <w:r w:rsidRPr="00822939">
        <w:rPr>
          <w:rFonts w:ascii="Sylfaen" w:hAnsi="Sylfaen" w:cs="Sylfaen"/>
          <w:lang w:val="ka-GE"/>
        </w:rPr>
        <w:t>შეკითხვა</w:t>
      </w:r>
      <w:r w:rsidRPr="00822939">
        <w:rPr>
          <w:rFonts w:ascii="Sylfaen" w:hAnsi="Sylfaen"/>
          <w:lang w:val="ka-GE"/>
        </w:rPr>
        <w:t xml:space="preserve"> </w:t>
      </w:r>
      <w:r w:rsidRPr="00822939">
        <w:rPr>
          <w:rFonts w:ascii="Sylfaen" w:hAnsi="Sylfaen" w:cs="Sylfaen"/>
          <w:lang w:val="ka-GE"/>
        </w:rPr>
        <w:t>ტენდერის</w:t>
      </w:r>
      <w:r w:rsidRPr="00822939">
        <w:rPr>
          <w:rFonts w:ascii="Sylfaen" w:hAnsi="Sylfaen"/>
          <w:lang w:val="ka-GE"/>
        </w:rPr>
        <w:t xml:space="preserve"> </w:t>
      </w:r>
      <w:r w:rsidRPr="00822939">
        <w:rPr>
          <w:rFonts w:ascii="Sylfaen" w:hAnsi="Sylfaen" w:cs="Sylfaen"/>
          <w:lang w:val="ka-GE"/>
        </w:rPr>
        <w:t>მიმდინარეობის</w:t>
      </w:r>
      <w:r w:rsidRPr="00822939">
        <w:rPr>
          <w:rFonts w:ascii="Sylfaen" w:hAnsi="Sylfaen"/>
          <w:lang w:val="ka-GE"/>
        </w:rPr>
        <w:t xml:space="preserve"> </w:t>
      </w:r>
      <w:r w:rsidRPr="00822939">
        <w:rPr>
          <w:rFonts w:ascii="Sylfaen" w:hAnsi="Sylfaen" w:cs="Sylfaen"/>
          <w:lang w:val="ka-GE"/>
        </w:rPr>
        <w:t>პროცესში</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წერილობითი</w:t>
      </w:r>
      <w:r w:rsidRPr="00822939">
        <w:rPr>
          <w:rFonts w:ascii="Sylfaen" w:hAnsi="Sylfaen"/>
          <w:lang w:val="ka-GE"/>
        </w:rPr>
        <w:t xml:space="preserve"> </w:t>
      </w:r>
      <w:r w:rsidRPr="00822939">
        <w:rPr>
          <w:rFonts w:ascii="Sylfaen" w:hAnsi="Sylfaen" w:cs="Sylfaen"/>
          <w:lang w:val="ka-GE"/>
        </w:rPr>
        <w:t>და</w:t>
      </w:r>
      <w:r w:rsidRPr="00822939">
        <w:rPr>
          <w:rFonts w:ascii="Sylfaen" w:hAnsi="Sylfaen"/>
          <w:lang w:val="ka-GE"/>
        </w:rPr>
        <w:t xml:space="preserve"> </w:t>
      </w:r>
      <w:r w:rsidRPr="00822939">
        <w:rPr>
          <w:rFonts w:ascii="Sylfaen" w:hAnsi="Sylfaen" w:cs="Sylfaen"/>
          <w:lang w:val="ka-GE"/>
        </w:rPr>
        <w:t>გამოყენებულ</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იქნას</w:t>
      </w:r>
      <w:r w:rsidRPr="00822939">
        <w:rPr>
          <w:rFonts w:ascii="Sylfaen" w:hAnsi="Sylfaen"/>
          <w:lang w:val="ka-GE"/>
        </w:rPr>
        <w:t xml:space="preserve"> </w:t>
      </w:r>
      <w:r w:rsidRPr="00822939">
        <w:rPr>
          <w:rFonts w:ascii="Sylfaen" w:hAnsi="Sylfaen"/>
        </w:rPr>
        <w:t>tenders.ge-</w:t>
      </w:r>
      <w:r w:rsidRPr="00822939">
        <w:rPr>
          <w:rFonts w:ascii="Sylfaen" w:hAnsi="Sylfaen"/>
          <w:lang w:val="ka-GE"/>
        </w:rPr>
        <w:t>ს პორტალის ონლაინ კითხვა-პასუხის რეჟიმი;</w:t>
      </w:r>
    </w:p>
    <w:p w14:paraId="12F396F4" w14:textId="11469B06" w:rsidR="00D44B99" w:rsidRPr="00822939" w:rsidRDefault="00C86CD0" w:rsidP="00822939">
      <w:pPr>
        <w:pStyle w:val="ListParagraph"/>
        <w:numPr>
          <w:ilvl w:val="2"/>
          <w:numId w:val="42"/>
        </w:numPr>
        <w:spacing w:after="0" w:line="360" w:lineRule="auto"/>
        <w:jc w:val="both"/>
        <w:rPr>
          <w:rStyle w:val="Hyperlink"/>
          <w:rFonts w:ascii="Sylfaen" w:hAnsi="Sylfaen"/>
          <w:b/>
          <w:color w:val="auto"/>
          <w:u w:val="none"/>
          <w:lang w:val="ka-GE"/>
        </w:rPr>
      </w:pPr>
      <w:r w:rsidRPr="00822939">
        <w:rPr>
          <w:rFonts w:ascii="Sylfaen" w:hAnsi="Sylfaen" w:cs="Sylfaen"/>
          <w:lang w:val="ka-GE"/>
        </w:rPr>
        <w:t>ელექტრონულ</w:t>
      </w:r>
      <w:r w:rsidRPr="00822939">
        <w:rPr>
          <w:rFonts w:ascii="Sylfaen" w:hAnsi="Sylfaen"/>
          <w:lang w:val="ka-GE"/>
        </w:rPr>
        <w:t xml:space="preserve"> </w:t>
      </w:r>
      <w:r w:rsidRPr="00822939">
        <w:rPr>
          <w:rFonts w:ascii="Sylfaen" w:hAnsi="Sylfaen" w:cs="Sylfaen"/>
          <w:lang w:val="ka-GE"/>
        </w:rPr>
        <w:t>ტენდერში</w:t>
      </w:r>
      <w:r w:rsidRPr="00822939">
        <w:rPr>
          <w:rFonts w:ascii="Sylfaen" w:hAnsi="Sylfaen"/>
          <w:lang w:val="ka-GE"/>
        </w:rPr>
        <w:t xml:space="preserve"> </w:t>
      </w:r>
      <w:r w:rsidRPr="00822939">
        <w:rPr>
          <w:rFonts w:ascii="Sylfaen" w:hAnsi="Sylfaen" w:cs="Sylfaen"/>
          <w:lang w:val="ka-GE"/>
        </w:rPr>
        <w:t>მონაწილეობის</w:t>
      </w:r>
      <w:r w:rsidRPr="00822939">
        <w:rPr>
          <w:rFonts w:ascii="Sylfaen" w:hAnsi="Sylfaen"/>
          <w:lang w:val="ka-GE"/>
        </w:rPr>
        <w:t xml:space="preserve"> </w:t>
      </w:r>
      <w:r w:rsidRPr="00822939">
        <w:rPr>
          <w:rFonts w:ascii="Sylfaen" w:hAnsi="Sylfaen" w:cs="Sylfaen"/>
          <w:lang w:val="ka-GE"/>
        </w:rPr>
        <w:t>მისაღებად</w:t>
      </w:r>
      <w:r w:rsidRPr="00822939">
        <w:rPr>
          <w:rFonts w:ascii="Sylfaen" w:hAnsi="Sylfaen"/>
          <w:lang w:val="ka-GE"/>
        </w:rPr>
        <w:t xml:space="preserve"> </w:t>
      </w:r>
      <w:r w:rsidRPr="00822939">
        <w:rPr>
          <w:rFonts w:ascii="Sylfaen" w:hAnsi="Sylfaen" w:cs="Sylfaen"/>
          <w:lang w:val="ka-GE"/>
        </w:rPr>
        <w:t>კომპანია</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რეგისტრირებული</w:t>
      </w:r>
      <w:r w:rsidRPr="00822939">
        <w:rPr>
          <w:rFonts w:ascii="Sylfaen" w:hAnsi="Sylfaen"/>
          <w:lang w:val="ka-GE"/>
        </w:rPr>
        <w:t xml:space="preserve"> </w:t>
      </w:r>
      <w:r w:rsidRPr="00822939">
        <w:rPr>
          <w:rFonts w:ascii="Sylfaen" w:hAnsi="Sylfaen" w:cs="Sylfaen"/>
          <w:lang w:val="ka-GE"/>
        </w:rPr>
        <w:t>ვებ</w:t>
      </w:r>
      <w:r w:rsidRPr="00822939">
        <w:rPr>
          <w:rFonts w:ascii="Sylfaen" w:hAnsi="Sylfaen"/>
          <w:lang w:val="ka-GE"/>
        </w:rPr>
        <w:t>-</w:t>
      </w:r>
      <w:r w:rsidRPr="00822939">
        <w:rPr>
          <w:rFonts w:ascii="Sylfaen" w:hAnsi="Sylfaen" w:cs="Sylfaen"/>
          <w:lang w:val="ka-GE"/>
        </w:rPr>
        <w:t>გვერდზე</w:t>
      </w:r>
      <w:r w:rsidRPr="00822939">
        <w:rPr>
          <w:rFonts w:ascii="Sylfaen" w:hAnsi="Sylfaen"/>
          <w:lang w:val="ka-GE"/>
        </w:rPr>
        <w:t xml:space="preserve"> </w:t>
      </w:r>
      <w:hyperlink r:id="rId10" w:history="1">
        <w:r w:rsidR="007E0304" w:rsidRPr="00822939">
          <w:rPr>
            <w:rStyle w:val="Hyperlink"/>
            <w:rFonts w:ascii="Sylfaen" w:hAnsi="Sylfaen"/>
            <w:lang w:val="ka-GE"/>
          </w:rPr>
          <w:t>www.tenders.ge</w:t>
        </w:r>
      </w:hyperlink>
    </w:p>
    <w:p w14:paraId="2EE38DE1" w14:textId="2F1E8333" w:rsidR="007E0304" w:rsidRPr="00696A50" w:rsidRDefault="007E0304" w:rsidP="00822939">
      <w:pPr>
        <w:pStyle w:val="ListParagraph"/>
        <w:numPr>
          <w:ilvl w:val="2"/>
          <w:numId w:val="42"/>
        </w:numPr>
        <w:spacing w:after="0" w:line="360" w:lineRule="auto"/>
        <w:jc w:val="both"/>
        <w:rPr>
          <w:rFonts w:ascii="Sylfaen" w:hAnsi="Sylfaen"/>
          <w:b/>
          <w:lang w:val="ka-GE"/>
        </w:rPr>
      </w:pPr>
      <w:r w:rsidRPr="00D44B99">
        <w:rPr>
          <w:rFonts w:ascii="Sylfaen" w:hAnsi="Sylfaen"/>
          <w:lang w:val="ka-GE"/>
        </w:rPr>
        <w:lastRenderedPageBreak/>
        <w:t xml:space="preserve"> </w:t>
      </w:r>
      <w:r w:rsidRPr="00D44B99">
        <w:rPr>
          <w:rFonts w:ascii="Sylfaen" w:hAnsi="Sylfaen"/>
        </w:rPr>
        <w:t>tenders.ge-</w:t>
      </w:r>
      <w:r w:rsidRPr="00D44B99">
        <w:rPr>
          <w:rFonts w:ascii="Sylfaen" w:hAnsi="Sylfaen"/>
          <w:lang w:val="ka-GE"/>
        </w:rPr>
        <w:t xml:space="preserve">ზე ელექტრონული ტენდერში მონაწილეობის ინსტრუქცია იხილეთ </w:t>
      </w:r>
      <w:r w:rsidR="00F27D00" w:rsidRPr="00D44B99">
        <w:rPr>
          <w:rFonts w:ascii="Sylfaen" w:hAnsi="Sylfaen"/>
          <w:lang w:val="ka-GE"/>
        </w:rPr>
        <w:t>დანართი N4-ში.</w:t>
      </w:r>
    </w:p>
    <w:p w14:paraId="0445D1BD" w14:textId="4B69EAEF" w:rsidR="004526FA" w:rsidRDefault="004526FA" w:rsidP="00696A50">
      <w:pPr>
        <w:spacing w:after="0"/>
        <w:jc w:val="both"/>
        <w:rPr>
          <w:rFonts w:ascii="Sylfaen" w:hAnsi="Sylfaen"/>
          <w:lang w:val="ka-GE"/>
        </w:rPr>
      </w:pPr>
    </w:p>
    <w:p w14:paraId="3966A399" w14:textId="77777777" w:rsidR="00430663" w:rsidRDefault="00430663" w:rsidP="00696A50">
      <w:pPr>
        <w:spacing w:after="0"/>
        <w:jc w:val="both"/>
        <w:rPr>
          <w:rFonts w:ascii="Sylfaen" w:hAnsi="Sylfaen"/>
          <w:lang w:val="ka-GE"/>
        </w:rPr>
      </w:pPr>
      <w:bookmarkStart w:id="1" w:name="_GoBack"/>
      <w:bookmarkEnd w:id="1"/>
    </w:p>
    <w:p w14:paraId="1BB75FD9" w14:textId="77777777" w:rsidR="004526FA" w:rsidRPr="00E41D48" w:rsidRDefault="004526FA" w:rsidP="004526FA">
      <w:pPr>
        <w:spacing w:after="0" w:line="360" w:lineRule="auto"/>
        <w:jc w:val="both"/>
        <w:rPr>
          <w:rFonts w:ascii="Sylfaen" w:hAnsi="Sylfaen"/>
          <w:b/>
          <w:u w:val="single"/>
          <w:lang w:val="ka-GE"/>
        </w:rPr>
      </w:pPr>
      <w:r w:rsidRPr="00E41D48">
        <w:rPr>
          <w:rFonts w:ascii="Sylfaen" w:hAnsi="Sylfaen"/>
          <w:b/>
          <w:u w:val="single"/>
          <w:lang w:val="ka-GE"/>
        </w:rPr>
        <w:t>შესყიდვების წარმომადგენელი:</w:t>
      </w:r>
    </w:p>
    <w:p w14:paraId="64E4CC64"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მარიამ სილაგაძე</w:t>
      </w:r>
    </w:p>
    <w:p w14:paraId="3881F9E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6D5C3FF8" w14:textId="7D7626CB"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w:t>
      </w:r>
      <w:hyperlink r:id="rId11" w:history="1">
        <w:r w:rsidR="001A224E" w:rsidRPr="002D4B04">
          <w:rPr>
            <w:rStyle w:val="Hyperlink"/>
            <w:rFonts w:ascii="Sylfaen" w:hAnsi="Sylfaen"/>
            <w:lang w:val="ka-GE"/>
          </w:rPr>
          <w:t>msilagadze@gwp.ge</w:t>
        </w:r>
      </w:hyperlink>
      <w:r w:rsidR="001A224E">
        <w:rPr>
          <w:rFonts w:ascii="Sylfaen" w:hAnsi="Sylfaen"/>
          <w:lang w:val="ka-GE"/>
        </w:rPr>
        <w:t xml:space="preserve"> </w:t>
      </w:r>
      <w:r w:rsidRPr="00E41D48">
        <w:rPr>
          <w:rFonts w:ascii="Sylfaen" w:hAnsi="Sylfaen"/>
          <w:lang w:val="ka-GE"/>
        </w:rPr>
        <w:t xml:space="preserve"> </w:t>
      </w:r>
    </w:p>
    <w:p w14:paraId="070F0A61"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(1147); 599 72 30 03</w:t>
      </w:r>
    </w:p>
    <w:p w14:paraId="670DD353" w14:textId="77777777" w:rsidR="004526FA" w:rsidRPr="00E41D48" w:rsidRDefault="004526FA" w:rsidP="004526FA">
      <w:pPr>
        <w:spacing w:after="0" w:line="360" w:lineRule="auto"/>
        <w:jc w:val="both"/>
        <w:rPr>
          <w:rFonts w:ascii="Sylfaen" w:hAnsi="Sylfaen"/>
          <w:lang w:val="ka-GE"/>
        </w:rPr>
      </w:pPr>
    </w:p>
    <w:p w14:paraId="1870F7D0"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ირაკლი ხვადაგაძე</w:t>
      </w:r>
    </w:p>
    <w:p w14:paraId="40DFA62D"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5EF6EE5A" w14:textId="555BF182"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w:t>
      </w:r>
      <w:hyperlink r:id="rId12" w:history="1">
        <w:r w:rsidR="001A224E" w:rsidRPr="002D4B04">
          <w:rPr>
            <w:rStyle w:val="Hyperlink"/>
            <w:rFonts w:ascii="Sylfaen" w:hAnsi="Sylfaen"/>
            <w:lang w:val="ka-GE"/>
          </w:rPr>
          <w:t>ikhvadagadze@gwp.ge</w:t>
        </w:r>
      </w:hyperlink>
      <w:r w:rsidR="001A224E">
        <w:rPr>
          <w:rFonts w:ascii="Sylfaen" w:hAnsi="Sylfaen"/>
          <w:lang w:val="ka-GE"/>
        </w:rPr>
        <w:t xml:space="preserve"> </w:t>
      </w:r>
      <w:r w:rsidRPr="00E41D48">
        <w:rPr>
          <w:rFonts w:ascii="Sylfaen" w:hAnsi="Sylfaen"/>
          <w:lang w:val="ka-GE"/>
        </w:rPr>
        <w:t xml:space="preserve"> </w:t>
      </w:r>
    </w:p>
    <w:p w14:paraId="4222E30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(1145);</w:t>
      </w:r>
    </w:p>
    <w:p w14:paraId="4F6BCEA5" w14:textId="77777777" w:rsidR="004526FA" w:rsidRDefault="004526FA" w:rsidP="004526FA">
      <w:pPr>
        <w:spacing w:after="0" w:line="360" w:lineRule="auto"/>
        <w:jc w:val="both"/>
        <w:rPr>
          <w:rFonts w:ascii="Sylfaen" w:hAnsi="Sylfaen"/>
          <w:lang w:val="ka-GE"/>
        </w:rPr>
      </w:pPr>
    </w:p>
    <w:p w14:paraId="75E360A3" w14:textId="77777777" w:rsidR="004526FA" w:rsidRDefault="004526FA" w:rsidP="004526FA">
      <w:pPr>
        <w:spacing w:after="0" w:line="360" w:lineRule="auto"/>
        <w:jc w:val="both"/>
        <w:rPr>
          <w:rFonts w:ascii="Sylfaen" w:hAnsi="Sylfaen"/>
          <w:lang w:val="ka-GE"/>
        </w:rPr>
      </w:pPr>
    </w:p>
    <w:p w14:paraId="2EFF3F1B" w14:textId="77777777" w:rsidR="004526FA" w:rsidRPr="00E41D48" w:rsidRDefault="004526FA" w:rsidP="004526FA">
      <w:pPr>
        <w:spacing w:after="0" w:line="360" w:lineRule="auto"/>
        <w:jc w:val="both"/>
        <w:rPr>
          <w:rFonts w:ascii="Sylfaen" w:hAnsi="Sylfaen"/>
          <w:lang w:val="ka-GE"/>
        </w:rPr>
      </w:pPr>
    </w:p>
    <w:p w14:paraId="1124CC3F" w14:textId="77777777" w:rsidR="004526FA" w:rsidRPr="00E41D48" w:rsidRDefault="004526FA" w:rsidP="004526FA">
      <w:pPr>
        <w:spacing w:after="0" w:line="360" w:lineRule="auto"/>
        <w:jc w:val="both"/>
        <w:rPr>
          <w:rFonts w:ascii="Sylfaen" w:hAnsi="Sylfaen"/>
          <w:b/>
          <w:lang w:val="ka-GE"/>
        </w:rPr>
      </w:pPr>
      <w:r w:rsidRPr="00E41D48">
        <w:rPr>
          <w:rFonts w:ascii="Sylfaen" w:hAnsi="Sylfaen"/>
          <w:b/>
          <w:lang w:val="ka-GE"/>
        </w:rPr>
        <w:t xml:space="preserve">გავეცანი </w:t>
      </w:r>
    </w:p>
    <w:p w14:paraId="4BBC53C5" w14:textId="77777777" w:rsidR="004526FA" w:rsidRPr="00E41D48" w:rsidRDefault="004526FA" w:rsidP="004526FA">
      <w:pPr>
        <w:spacing w:after="0" w:line="360" w:lineRule="auto"/>
        <w:jc w:val="both"/>
        <w:rPr>
          <w:rFonts w:ascii="Sylfaen" w:hAnsi="Sylfaen"/>
          <w:lang w:val="ka-GE"/>
        </w:rPr>
      </w:pPr>
    </w:p>
    <w:p w14:paraId="12E67FF7"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/მონაწილე კომპანიის უფლებამოსილი პირის ხელმოწერა/</w:t>
      </w:r>
    </w:p>
    <w:p w14:paraId="2FC7E094" w14:textId="77777777" w:rsidR="004526FA" w:rsidRPr="00E41D48" w:rsidRDefault="004526FA" w:rsidP="004526FA">
      <w:pPr>
        <w:spacing w:after="0" w:line="360" w:lineRule="auto"/>
        <w:jc w:val="both"/>
        <w:rPr>
          <w:rFonts w:ascii="Sylfaen" w:hAnsi="Sylfaen"/>
          <w:lang w:val="ka-GE"/>
        </w:rPr>
      </w:pPr>
    </w:p>
    <w:p w14:paraId="21FF49EF" w14:textId="77777777" w:rsidR="004526FA" w:rsidRPr="00E41D48" w:rsidRDefault="004526FA" w:rsidP="004526FA">
      <w:pPr>
        <w:spacing w:after="0" w:line="360" w:lineRule="auto"/>
        <w:jc w:val="both"/>
        <w:rPr>
          <w:rFonts w:ascii="Sylfaen" w:hAnsi="Sylfaen"/>
          <w:lang w:val="ka-GE"/>
        </w:rPr>
      </w:pPr>
    </w:p>
    <w:p w14:paraId="59C42A31" w14:textId="77777777" w:rsidR="004526FA" w:rsidRPr="00E41D48" w:rsidRDefault="004526FA" w:rsidP="004526FA">
      <w:pPr>
        <w:spacing w:after="0" w:line="360" w:lineRule="auto"/>
        <w:jc w:val="both"/>
        <w:rPr>
          <w:rFonts w:ascii="Sylfaen" w:hAnsi="Sylfaen"/>
          <w:lang w:val="ka-GE"/>
        </w:rPr>
      </w:pPr>
    </w:p>
    <w:p w14:paraId="559387DF" w14:textId="77777777" w:rsidR="004526FA" w:rsidRPr="00024394" w:rsidRDefault="004526FA" w:rsidP="004526FA">
      <w:pPr>
        <w:spacing w:after="0" w:line="360" w:lineRule="auto"/>
        <w:jc w:val="both"/>
        <w:rPr>
          <w:rFonts w:ascii="Sylfaen" w:hAnsi="Sylfaen" w:cstheme="minorHAnsi"/>
          <w:lang w:val="ka-GE"/>
        </w:rPr>
      </w:pPr>
      <w:r w:rsidRPr="00E41D48">
        <w:rPr>
          <w:rFonts w:ascii="Sylfaen" w:hAnsi="Sylfaen"/>
          <w:b/>
          <w:lang w:val="ka-GE"/>
        </w:rPr>
        <w:t>შენიშვნა:</w:t>
      </w:r>
      <w:r w:rsidRPr="00E41D48">
        <w:rPr>
          <w:rFonts w:ascii="Sylfaen" w:hAnsi="Sylfaen"/>
          <w:lang w:val="ka-GE"/>
        </w:rPr>
        <w:t xml:space="preserve"> 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გაცნობის დასტური უნდა გამოაგზავნოს ელექტრონული ფოსტით.</w:t>
      </w:r>
    </w:p>
    <w:p w14:paraId="6A7AEC15" w14:textId="77777777" w:rsidR="004526FA" w:rsidRPr="007B0071" w:rsidRDefault="004526FA" w:rsidP="00696A50">
      <w:pPr>
        <w:spacing w:after="0"/>
        <w:jc w:val="both"/>
        <w:rPr>
          <w:rFonts w:ascii="Sylfaen" w:hAnsi="Sylfaen" w:cs="Arial"/>
          <w:lang w:val="ka-GE"/>
        </w:rPr>
      </w:pPr>
    </w:p>
    <w:p w14:paraId="1A304A28" w14:textId="01154782" w:rsidR="00024394" w:rsidRPr="00024394" w:rsidRDefault="00024394" w:rsidP="009E3DB8">
      <w:pPr>
        <w:spacing w:after="0" w:line="360" w:lineRule="auto"/>
        <w:jc w:val="both"/>
        <w:rPr>
          <w:rFonts w:ascii="Sylfaen" w:hAnsi="Sylfaen" w:cstheme="minorHAnsi"/>
          <w:lang w:val="ka-GE"/>
        </w:rPr>
      </w:pPr>
      <w:bookmarkStart w:id="2" w:name="_Toc454818556"/>
      <w:bookmarkEnd w:id="2"/>
    </w:p>
    <w:sectPr w:rsidR="00024394" w:rsidRPr="00024394" w:rsidSect="005111AB">
      <w:headerReference w:type="default" r:id="rId13"/>
      <w:footerReference w:type="default" r:id="rId14"/>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9C36E7" w14:textId="77777777" w:rsidR="00725C3F" w:rsidRDefault="00725C3F" w:rsidP="007902EA">
      <w:pPr>
        <w:spacing w:after="0" w:line="240" w:lineRule="auto"/>
      </w:pPr>
      <w:r>
        <w:separator/>
      </w:r>
    </w:p>
  </w:endnote>
  <w:endnote w:type="continuationSeparator" w:id="0">
    <w:p w14:paraId="755D5EC1" w14:textId="77777777" w:rsidR="00725C3F" w:rsidRDefault="00725C3F"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altName w:val="Times New Roman"/>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7EA258CC" w:rsidR="004A3BD8" w:rsidRDefault="004A3BD8">
        <w:pPr>
          <w:pStyle w:val="Footer"/>
          <w:jc w:val="right"/>
        </w:pPr>
        <w:r>
          <w:fldChar w:fldCharType="begin"/>
        </w:r>
        <w:r>
          <w:instrText xml:space="preserve"> PAGE   \* MERGEFORMAT </w:instrText>
        </w:r>
        <w:r>
          <w:fldChar w:fldCharType="separate"/>
        </w:r>
        <w:r w:rsidR="00430663">
          <w:rPr>
            <w:noProof/>
          </w:rPr>
          <w:t>6</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515064" w14:textId="77777777" w:rsidR="00725C3F" w:rsidRDefault="00725C3F" w:rsidP="007902EA">
      <w:pPr>
        <w:spacing w:after="0" w:line="240" w:lineRule="auto"/>
      </w:pPr>
      <w:r>
        <w:separator/>
      </w:r>
    </w:p>
  </w:footnote>
  <w:footnote w:type="continuationSeparator" w:id="0">
    <w:p w14:paraId="3E1B0E73" w14:textId="77777777" w:rsidR="00725C3F" w:rsidRDefault="00725C3F"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45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7" w15:restartNumberingAfterBreak="0">
    <w:nsid w:val="21323830"/>
    <w:multiLevelType w:val="multilevel"/>
    <w:tmpl w:val="8626FFCC"/>
    <w:lvl w:ilvl="0">
      <w:start w:val="1"/>
      <w:numFmt w:val="decimal"/>
      <w:lvlText w:val="%1"/>
      <w:lvlJc w:val="left"/>
      <w:pPr>
        <w:ind w:left="450" w:hanging="450"/>
      </w:pPr>
      <w:rPr>
        <w:rFonts w:ascii="Sylfaen" w:hAnsi="Sylfaen" w:cs="Sylfaen" w:hint="default"/>
      </w:rPr>
    </w:lvl>
    <w:lvl w:ilvl="1">
      <w:start w:val="9"/>
      <w:numFmt w:val="decimal"/>
      <w:lvlText w:val="%1.%2"/>
      <w:lvlJc w:val="left"/>
      <w:pPr>
        <w:ind w:left="1670" w:hanging="720"/>
      </w:pPr>
      <w:rPr>
        <w:rFonts w:ascii="Sylfaen" w:hAnsi="Sylfaen" w:cs="Sylfaen" w:hint="default"/>
      </w:rPr>
    </w:lvl>
    <w:lvl w:ilvl="2">
      <w:start w:val="2"/>
      <w:numFmt w:val="decimal"/>
      <w:lvlText w:val="%1.%2.%3"/>
      <w:lvlJc w:val="left"/>
      <w:pPr>
        <w:ind w:left="2620" w:hanging="720"/>
      </w:pPr>
      <w:rPr>
        <w:rFonts w:ascii="Sylfaen" w:hAnsi="Sylfaen" w:cs="Sylfaen" w:hint="default"/>
      </w:rPr>
    </w:lvl>
    <w:lvl w:ilvl="3">
      <w:start w:val="1"/>
      <w:numFmt w:val="decimal"/>
      <w:lvlText w:val="%1.%2.%3.%4"/>
      <w:lvlJc w:val="left"/>
      <w:pPr>
        <w:ind w:left="3930" w:hanging="1080"/>
      </w:pPr>
      <w:rPr>
        <w:rFonts w:ascii="Sylfaen" w:hAnsi="Sylfaen" w:cs="Sylfaen" w:hint="default"/>
      </w:rPr>
    </w:lvl>
    <w:lvl w:ilvl="4">
      <w:start w:val="1"/>
      <w:numFmt w:val="decimal"/>
      <w:lvlText w:val="%1.%2.%3.%4.%5"/>
      <w:lvlJc w:val="left"/>
      <w:pPr>
        <w:ind w:left="5240" w:hanging="1440"/>
      </w:pPr>
      <w:rPr>
        <w:rFonts w:ascii="Sylfaen" w:hAnsi="Sylfaen" w:cs="Sylfaen" w:hint="default"/>
      </w:rPr>
    </w:lvl>
    <w:lvl w:ilvl="5">
      <w:start w:val="1"/>
      <w:numFmt w:val="decimal"/>
      <w:lvlText w:val="%1.%2.%3.%4.%5.%6"/>
      <w:lvlJc w:val="left"/>
      <w:pPr>
        <w:ind w:left="6190" w:hanging="1440"/>
      </w:pPr>
      <w:rPr>
        <w:rFonts w:ascii="Sylfaen" w:hAnsi="Sylfaen" w:cs="Sylfaen" w:hint="default"/>
      </w:rPr>
    </w:lvl>
    <w:lvl w:ilvl="6">
      <w:start w:val="1"/>
      <w:numFmt w:val="decimal"/>
      <w:lvlText w:val="%1.%2.%3.%4.%5.%6.%7"/>
      <w:lvlJc w:val="left"/>
      <w:pPr>
        <w:ind w:left="7500" w:hanging="1800"/>
      </w:pPr>
      <w:rPr>
        <w:rFonts w:ascii="Sylfaen" w:hAnsi="Sylfaen" w:cs="Sylfaen" w:hint="default"/>
      </w:rPr>
    </w:lvl>
    <w:lvl w:ilvl="7">
      <w:start w:val="1"/>
      <w:numFmt w:val="decimal"/>
      <w:lvlText w:val="%1.%2.%3.%4.%5.%6.%7.%8"/>
      <w:lvlJc w:val="left"/>
      <w:pPr>
        <w:ind w:left="8810" w:hanging="2160"/>
      </w:pPr>
      <w:rPr>
        <w:rFonts w:ascii="Sylfaen" w:hAnsi="Sylfaen" w:cs="Sylfaen" w:hint="default"/>
      </w:rPr>
    </w:lvl>
    <w:lvl w:ilvl="8">
      <w:start w:val="1"/>
      <w:numFmt w:val="decimal"/>
      <w:lvlText w:val="%1.%2.%3.%4.%5.%6.%7.%8.%9"/>
      <w:lvlJc w:val="left"/>
      <w:pPr>
        <w:ind w:left="9760" w:hanging="2160"/>
      </w:pPr>
      <w:rPr>
        <w:rFonts w:ascii="Sylfaen" w:hAnsi="Sylfaen" w:cs="Sylfaen" w:hint="default"/>
      </w:rPr>
    </w:lvl>
  </w:abstractNum>
  <w:abstractNum w:abstractNumId="8" w15:restartNumberingAfterBreak="0">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0"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1" w15:restartNumberingAfterBreak="0">
    <w:nsid w:val="293F17D1"/>
    <w:multiLevelType w:val="multilevel"/>
    <w:tmpl w:val="CBB6964A"/>
    <w:lvl w:ilvl="0">
      <w:start w:val="1"/>
      <w:numFmt w:val="decimal"/>
      <w:lvlText w:val="%1"/>
      <w:lvlJc w:val="left"/>
      <w:pPr>
        <w:ind w:left="360" w:hanging="360"/>
      </w:pPr>
      <w:rPr>
        <w:rFonts w:cs="Sylfaen" w:hint="default"/>
      </w:rPr>
    </w:lvl>
    <w:lvl w:ilvl="1">
      <w:start w:val="9"/>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2" w15:restartNumberingAfterBreak="0">
    <w:nsid w:val="2AD02A9D"/>
    <w:multiLevelType w:val="multilevel"/>
    <w:tmpl w:val="2CDEBC82"/>
    <w:lvl w:ilvl="0">
      <w:start w:val="1"/>
      <w:numFmt w:val="decimal"/>
      <w:lvlText w:val="%1"/>
      <w:lvlJc w:val="left"/>
      <w:pPr>
        <w:ind w:left="360" w:hanging="360"/>
      </w:pPr>
      <w:rPr>
        <w:rFonts w:cs="Sylfaen" w:hint="default"/>
        <w:b w:val="0"/>
      </w:rPr>
    </w:lvl>
    <w:lvl w:ilvl="1">
      <w:start w:val="6"/>
      <w:numFmt w:val="decimal"/>
      <w:lvlText w:val="%1.%2"/>
      <w:lvlJc w:val="left"/>
      <w:pPr>
        <w:ind w:left="360" w:hanging="3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13" w15:restartNumberingAfterBreak="0">
    <w:nsid w:val="2C4045E3"/>
    <w:multiLevelType w:val="multilevel"/>
    <w:tmpl w:val="CAEC62DA"/>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4"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94258F"/>
    <w:multiLevelType w:val="multilevel"/>
    <w:tmpl w:val="4C76C05A"/>
    <w:lvl w:ilvl="0">
      <w:start w:val="1"/>
      <w:numFmt w:val="decimal"/>
      <w:lvlText w:val="%1"/>
      <w:lvlJc w:val="left"/>
      <w:pPr>
        <w:ind w:left="360" w:hanging="360"/>
      </w:pPr>
      <w:rPr>
        <w:rFonts w:hint="default"/>
      </w:rPr>
    </w:lvl>
    <w:lvl w:ilvl="1">
      <w:start w:val="9"/>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6"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7"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9" w15:restartNumberingAfterBreak="0">
    <w:nsid w:val="384A21FD"/>
    <w:multiLevelType w:val="multilevel"/>
    <w:tmpl w:val="E2D0D758"/>
    <w:lvl w:ilvl="0">
      <w:start w:val="1"/>
      <w:numFmt w:val="decimal"/>
      <w:lvlText w:val="%1"/>
      <w:lvlJc w:val="left"/>
      <w:pPr>
        <w:ind w:left="450" w:hanging="450"/>
      </w:pPr>
      <w:rPr>
        <w:rFonts w:ascii="Sylfaen" w:eastAsia="Times New Roman" w:hAnsi="Sylfaen" w:cs="Sylfaen" w:hint="default"/>
        <w:sz w:val="22"/>
      </w:rPr>
    </w:lvl>
    <w:lvl w:ilvl="1">
      <w:start w:val="9"/>
      <w:numFmt w:val="decimal"/>
      <w:lvlText w:val="%1.%2"/>
      <w:lvlJc w:val="left"/>
      <w:pPr>
        <w:ind w:left="720" w:hanging="720"/>
      </w:pPr>
      <w:rPr>
        <w:rFonts w:ascii="Sylfaen" w:eastAsia="Times New Roman" w:hAnsi="Sylfaen" w:cs="Sylfaen" w:hint="default"/>
        <w:sz w:val="22"/>
      </w:rPr>
    </w:lvl>
    <w:lvl w:ilvl="2">
      <w:start w:val="1"/>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20"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1"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2"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4" w15:restartNumberingAfterBreak="0">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25"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1B31290"/>
    <w:multiLevelType w:val="hybridMultilevel"/>
    <w:tmpl w:val="BC324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6707DB"/>
    <w:multiLevelType w:val="multilevel"/>
    <w:tmpl w:val="10DAEE88"/>
    <w:lvl w:ilvl="0">
      <w:start w:val="1"/>
      <w:numFmt w:val="decimal"/>
      <w:lvlText w:val="%1"/>
      <w:lvlJc w:val="left"/>
      <w:pPr>
        <w:ind w:left="560" w:hanging="560"/>
      </w:pPr>
      <w:rPr>
        <w:rFonts w:cs="Sylfaen" w:hint="default"/>
        <w:b w:val="0"/>
      </w:rPr>
    </w:lvl>
    <w:lvl w:ilvl="1">
      <w:start w:val="10"/>
      <w:numFmt w:val="decimal"/>
      <w:lvlText w:val="%1.%2"/>
      <w:lvlJc w:val="left"/>
      <w:pPr>
        <w:ind w:left="1215" w:hanging="560"/>
      </w:pPr>
      <w:rPr>
        <w:rFonts w:cs="Sylfaen" w:hint="default"/>
        <w:b w:val="0"/>
      </w:rPr>
    </w:lvl>
    <w:lvl w:ilvl="2">
      <w:start w:val="1"/>
      <w:numFmt w:val="decimal"/>
      <w:lvlText w:val="%1.%2.%3"/>
      <w:lvlJc w:val="left"/>
      <w:pPr>
        <w:ind w:left="2030" w:hanging="720"/>
      </w:pPr>
      <w:rPr>
        <w:rFonts w:cs="Sylfaen" w:hint="default"/>
        <w:b w:val="0"/>
      </w:rPr>
    </w:lvl>
    <w:lvl w:ilvl="3">
      <w:start w:val="1"/>
      <w:numFmt w:val="decimal"/>
      <w:lvlText w:val="%1.%2.%3.%4"/>
      <w:lvlJc w:val="left"/>
      <w:pPr>
        <w:ind w:left="2685" w:hanging="720"/>
      </w:pPr>
      <w:rPr>
        <w:rFonts w:cs="Sylfaen" w:hint="default"/>
        <w:b w:val="0"/>
      </w:rPr>
    </w:lvl>
    <w:lvl w:ilvl="4">
      <w:start w:val="1"/>
      <w:numFmt w:val="decimal"/>
      <w:lvlText w:val="%1.%2.%3.%4.%5"/>
      <w:lvlJc w:val="left"/>
      <w:pPr>
        <w:ind w:left="3700" w:hanging="1080"/>
      </w:pPr>
      <w:rPr>
        <w:rFonts w:cs="Sylfaen" w:hint="default"/>
        <w:b w:val="0"/>
      </w:rPr>
    </w:lvl>
    <w:lvl w:ilvl="5">
      <w:start w:val="1"/>
      <w:numFmt w:val="decimal"/>
      <w:lvlText w:val="%1.%2.%3.%4.%5.%6"/>
      <w:lvlJc w:val="left"/>
      <w:pPr>
        <w:ind w:left="4355" w:hanging="1080"/>
      </w:pPr>
      <w:rPr>
        <w:rFonts w:cs="Sylfaen" w:hint="default"/>
        <w:b w:val="0"/>
      </w:rPr>
    </w:lvl>
    <w:lvl w:ilvl="6">
      <w:start w:val="1"/>
      <w:numFmt w:val="decimal"/>
      <w:lvlText w:val="%1.%2.%3.%4.%5.%6.%7"/>
      <w:lvlJc w:val="left"/>
      <w:pPr>
        <w:ind w:left="5010" w:hanging="1080"/>
      </w:pPr>
      <w:rPr>
        <w:rFonts w:cs="Sylfaen" w:hint="default"/>
        <w:b w:val="0"/>
      </w:rPr>
    </w:lvl>
    <w:lvl w:ilvl="7">
      <w:start w:val="1"/>
      <w:numFmt w:val="decimal"/>
      <w:lvlText w:val="%1.%2.%3.%4.%5.%6.%7.%8"/>
      <w:lvlJc w:val="left"/>
      <w:pPr>
        <w:ind w:left="6025" w:hanging="1440"/>
      </w:pPr>
      <w:rPr>
        <w:rFonts w:cs="Sylfaen" w:hint="default"/>
        <w:b w:val="0"/>
      </w:rPr>
    </w:lvl>
    <w:lvl w:ilvl="8">
      <w:start w:val="1"/>
      <w:numFmt w:val="decimal"/>
      <w:lvlText w:val="%1.%2.%3.%4.%5.%6.%7.%8.%9"/>
      <w:lvlJc w:val="left"/>
      <w:pPr>
        <w:ind w:left="6680" w:hanging="1440"/>
      </w:pPr>
      <w:rPr>
        <w:rFonts w:cs="Sylfaen" w:hint="default"/>
        <w:b w:val="0"/>
      </w:rPr>
    </w:lvl>
  </w:abstractNum>
  <w:abstractNum w:abstractNumId="28"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CF33B6"/>
    <w:multiLevelType w:val="multilevel"/>
    <w:tmpl w:val="1B00533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2"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3"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4"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6"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8"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40" w15:restartNumberingAfterBreak="0">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41"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2" w15:restartNumberingAfterBreak="0">
    <w:nsid w:val="70AF2D44"/>
    <w:multiLevelType w:val="multilevel"/>
    <w:tmpl w:val="7B70EFC0"/>
    <w:lvl w:ilvl="0">
      <w:start w:val="1"/>
      <w:numFmt w:val="decimal"/>
      <w:lvlText w:val="%1"/>
      <w:lvlJc w:val="left"/>
      <w:pPr>
        <w:ind w:left="410" w:hanging="410"/>
      </w:pPr>
      <w:rPr>
        <w:rFonts w:ascii="Sylfaen" w:eastAsia="Times New Roman" w:hAnsi="Sylfaen" w:hint="default"/>
        <w:b/>
        <w:sz w:val="22"/>
      </w:rPr>
    </w:lvl>
    <w:lvl w:ilvl="1">
      <w:start w:val="10"/>
      <w:numFmt w:val="decimal"/>
      <w:lvlText w:val="%1.%2"/>
      <w:lvlJc w:val="left"/>
      <w:pPr>
        <w:ind w:left="1080" w:hanging="720"/>
      </w:pPr>
      <w:rPr>
        <w:rFonts w:ascii="Sylfaen" w:eastAsia="Times New Roman" w:hAnsi="Sylfaen" w:hint="default"/>
        <w:b/>
        <w:sz w:val="22"/>
      </w:rPr>
    </w:lvl>
    <w:lvl w:ilvl="2">
      <w:start w:val="1"/>
      <w:numFmt w:val="decimal"/>
      <w:lvlText w:val="%1.%2.%3"/>
      <w:lvlJc w:val="left"/>
      <w:pPr>
        <w:ind w:left="1440" w:hanging="720"/>
      </w:pPr>
      <w:rPr>
        <w:rFonts w:ascii="Sylfaen" w:eastAsia="Times New Roman" w:hAnsi="Sylfaen" w:hint="default"/>
        <w:b/>
        <w:sz w:val="22"/>
      </w:rPr>
    </w:lvl>
    <w:lvl w:ilvl="3">
      <w:start w:val="1"/>
      <w:numFmt w:val="decimal"/>
      <w:lvlText w:val="%1.%2.%3.%4"/>
      <w:lvlJc w:val="left"/>
      <w:pPr>
        <w:ind w:left="2160" w:hanging="1080"/>
      </w:pPr>
      <w:rPr>
        <w:rFonts w:ascii="Sylfaen" w:eastAsia="Times New Roman" w:hAnsi="Sylfaen" w:hint="default"/>
        <w:b/>
        <w:sz w:val="22"/>
      </w:rPr>
    </w:lvl>
    <w:lvl w:ilvl="4">
      <w:start w:val="1"/>
      <w:numFmt w:val="decimal"/>
      <w:lvlText w:val="%1.%2.%3.%4.%5"/>
      <w:lvlJc w:val="left"/>
      <w:pPr>
        <w:ind w:left="2520" w:hanging="1080"/>
      </w:pPr>
      <w:rPr>
        <w:rFonts w:ascii="Sylfaen" w:eastAsia="Times New Roman" w:hAnsi="Sylfaen" w:hint="default"/>
        <w:b/>
        <w:sz w:val="22"/>
      </w:rPr>
    </w:lvl>
    <w:lvl w:ilvl="5">
      <w:start w:val="1"/>
      <w:numFmt w:val="decimal"/>
      <w:lvlText w:val="%1.%2.%3.%4.%5.%6"/>
      <w:lvlJc w:val="left"/>
      <w:pPr>
        <w:ind w:left="3240" w:hanging="1440"/>
      </w:pPr>
      <w:rPr>
        <w:rFonts w:ascii="Sylfaen" w:eastAsia="Times New Roman" w:hAnsi="Sylfaen" w:hint="default"/>
        <w:b/>
        <w:sz w:val="22"/>
      </w:rPr>
    </w:lvl>
    <w:lvl w:ilvl="6">
      <w:start w:val="1"/>
      <w:numFmt w:val="decimal"/>
      <w:lvlText w:val="%1.%2.%3.%4.%5.%6.%7"/>
      <w:lvlJc w:val="left"/>
      <w:pPr>
        <w:ind w:left="3960" w:hanging="1800"/>
      </w:pPr>
      <w:rPr>
        <w:rFonts w:ascii="Sylfaen" w:eastAsia="Times New Roman" w:hAnsi="Sylfaen" w:hint="default"/>
        <w:b/>
        <w:sz w:val="22"/>
      </w:rPr>
    </w:lvl>
    <w:lvl w:ilvl="7">
      <w:start w:val="1"/>
      <w:numFmt w:val="decimal"/>
      <w:lvlText w:val="%1.%2.%3.%4.%5.%6.%7.%8"/>
      <w:lvlJc w:val="left"/>
      <w:pPr>
        <w:ind w:left="4320" w:hanging="1800"/>
      </w:pPr>
      <w:rPr>
        <w:rFonts w:ascii="Sylfaen" w:eastAsia="Times New Roman" w:hAnsi="Sylfaen" w:hint="default"/>
        <w:b/>
        <w:sz w:val="22"/>
      </w:rPr>
    </w:lvl>
    <w:lvl w:ilvl="8">
      <w:start w:val="1"/>
      <w:numFmt w:val="decimal"/>
      <w:lvlText w:val="%1.%2.%3.%4.%5.%6.%7.%8.%9"/>
      <w:lvlJc w:val="left"/>
      <w:pPr>
        <w:ind w:left="5040" w:hanging="2160"/>
      </w:pPr>
      <w:rPr>
        <w:rFonts w:ascii="Sylfaen" w:eastAsia="Times New Roman" w:hAnsi="Sylfaen" w:hint="default"/>
        <w:b/>
        <w:sz w:val="22"/>
      </w:rPr>
    </w:lvl>
  </w:abstractNum>
  <w:abstractNum w:abstractNumId="43"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4"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5"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1"/>
  </w:num>
  <w:num w:numId="4">
    <w:abstractNumId w:val="44"/>
  </w:num>
  <w:num w:numId="5">
    <w:abstractNumId w:val="20"/>
  </w:num>
  <w:num w:numId="6">
    <w:abstractNumId w:val="5"/>
  </w:num>
  <w:num w:numId="7">
    <w:abstractNumId w:val="4"/>
  </w:num>
  <w:num w:numId="8">
    <w:abstractNumId w:val="35"/>
  </w:num>
  <w:num w:numId="9">
    <w:abstractNumId w:val="39"/>
  </w:num>
  <w:num w:numId="10">
    <w:abstractNumId w:val="22"/>
  </w:num>
  <w:num w:numId="11">
    <w:abstractNumId w:val="10"/>
  </w:num>
  <w:num w:numId="12">
    <w:abstractNumId w:val="17"/>
  </w:num>
  <w:num w:numId="13">
    <w:abstractNumId w:val="31"/>
  </w:num>
  <w:num w:numId="14">
    <w:abstractNumId w:val="23"/>
  </w:num>
  <w:num w:numId="15">
    <w:abstractNumId w:val="16"/>
  </w:num>
  <w:num w:numId="16">
    <w:abstractNumId w:val="37"/>
  </w:num>
  <w:num w:numId="17">
    <w:abstractNumId w:val="28"/>
  </w:num>
  <w:num w:numId="18">
    <w:abstractNumId w:val="25"/>
  </w:num>
  <w:num w:numId="19">
    <w:abstractNumId w:val="9"/>
  </w:num>
  <w:num w:numId="20">
    <w:abstractNumId w:val="2"/>
  </w:num>
  <w:num w:numId="21">
    <w:abstractNumId w:val="43"/>
  </w:num>
  <w:num w:numId="22">
    <w:abstractNumId w:val="45"/>
  </w:num>
  <w:num w:numId="23">
    <w:abstractNumId w:val="18"/>
  </w:num>
  <w:num w:numId="24">
    <w:abstractNumId w:val="38"/>
  </w:num>
  <w:num w:numId="25">
    <w:abstractNumId w:val="14"/>
  </w:num>
  <w:num w:numId="26">
    <w:abstractNumId w:val="34"/>
  </w:num>
  <w:num w:numId="27">
    <w:abstractNumId w:val="3"/>
  </w:num>
  <w:num w:numId="28">
    <w:abstractNumId w:val="32"/>
  </w:num>
  <w:num w:numId="29">
    <w:abstractNumId w:val="29"/>
  </w:num>
  <w:num w:numId="30">
    <w:abstractNumId w:val="36"/>
  </w:num>
  <w:num w:numId="31">
    <w:abstractNumId w:val="41"/>
  </w:num>
  <w:num w:numId="32">
    <w:abstractNumId w:val="33"/>
  </w:num>
  <w:num w:numId="33">
    <w:abstractNumId w:val="12"/>
  </w:num>
  <w:num w:numId="34">
    <w:abstractNumId w:val="6"/>
  </w:num>
  <w:num w:numId="35">
    <w:abstractNumId w:val="40"/>
  </w:num>
  <w:num w:numId="36">
    <w:abstractNumId w:val="24"/>
  </w:num>
  <w:num w:numId="37">
    <w:abstractNumId w:val="13"/>
  </w:num>
  <w:num w:numId="38">
    <w:abstractNumId w:val="15"/>
  </w:num>
  <w:num w:numId="39">
    <w:abstractNumId w:val="30"/>
  </w:num>
  <w:num w:numId="40">
    <w:abstractNumId w:val="7"/>
  </w:num>
  <w:num w:numId="41">
    <w:abstractNumId w:val="27"/>
  </w:num>
  <w:num w:numId="42">
    <w:abstractNumId w:val="42"/>
  </w:num>
  <w:num w:numId="43">
    <w:abstractNumId w:val="11"/>
  </w:num>
  <w:num w:numId="44">
    <w:abstractNumId w:val="19"/>
  </w:num>
  <w:num w:numId="45">
    <w:abstractNumId w:val="8"/>
  </w:num>
  <w:num w:numId="46">
    <w:abstractNumId w:val="35"/>
    <w:lvlOverride w:ilvl="0">
      <w:lvl w:ilvl="0">
        <w:start w:val="1"/>
        <w:numFmt w:val="decimal"/>
        <w:lvlText w:val="%1."/>
        <w:lvlJc w:val="left"/>
        <w:pPr>
          <w:ind w:left="360" w:hanging="360"/>
        </w:pPr>
        <w:rPr>
          <w:rFonts w:ascii="Sylfaen" w:hAnsi="Sylfaen" w:hint="default"/>
          <w:color w:val="auto"/>
          <w:sz w:val="20"/>
          <w:szCs w:val="20"/>
        </w:rPr>
      </w:lvl>
    </w:lvlOverride>
    <w:lvlOverride w:ilvl="1">
      <w:lvl w:ilvl="1">
        <w:start w:val="1"/>
        <w:numFmt w:val="decimal"/>
        <w:isLgl/>
        <w:lvlText w:val="%1.%2"/>
        <w:lvlJc w:val="left"/>
        <w:pPr>
          <w:ind w:left="1080" w:hanging="720"/>
        </w:pPr>
        <w:rPr>
          <w:rFonts w:asciiTheme="minorHAnsi" w:hAnsiTheme="minorHAnsi" w:cstheme="minorHAnsi" w:hint="default"/>
          <w:b w:val="0"/>
        </w:rPr>
      </w:lvl>
    </w:lvlOverride>
    <w:lvlOverride w:ilvl="2">
      <w:lvl w:ilvl="2">
        <w:start w:val="1"/>
        <w:numFmt w:val="decimal"/>
        <w:isLgl/>
        <w:lvlText w:val="%1.%2.%3"/>
        <w:lvlJc w:val="left"/>
        <w:pPr>
          <w:ind w:left="1080" w:hanging="720"/>
        </w:pPr>
        <w:rPr>
          <w:rFonts w:asciiTheme="minorHAnsi" w:hAnsiTheme="minorHAnsi" w:cstheme="minorHAnsi" w:hint="default"/>
          <w:b w:val="0"/>
        </w:rPr>
      </w:lvl>
    </w:lvlOverride>
    <w:lvlOverride w:ilvl="3">
      <w:lvl w:ilvl="3">
        <w:start w:val="1"/>
        <w:numFmt w:val="decimal"/>
        <w:isLgl/>
        <w:lvlText w:val="%1.%2.%3.%4"/>
        <w:lvlJc w:val="left"/>
        <w:pPr>
          <w:ind w:left="1440" w:hanging="1080"/>
        </w:pPr>
        <w:rPr>
          <w:rFonts w:ascii="Sylfaen" w:hAnsi="Sylfaen" w:hint="default"/>
        </w:rPr>
      </w:lvl>
    </w:lvlOverride>
    <w:lvlOverride w:ilvl="4">
      <w:lvl w:ilvl="4">
        <w:start w:val="1"/>
        <w:numFmt w:val="decimal"/>
        <w:isLgl/>
        <w:lvlText w:val="%1.%2.%3.%4.%5"/>
        <w:lvlJc w:val="left"/>
        <w:pPr>
          <w:ind w:left="1440" w:hanging="1080"/>
        </w:pPr>
        <w:rPr>
          <w:rFonts w:ascii="Sylfaen" w:hAnsi="Sylfaen" w:hint="default"/>
        </w:rPr>
      </w:lvl>
    </w:lvlOverride>
    <w:lvlOverride w:ilvl="5">
      <w:lvl w:ilvl="5">
        <w:start w:val="1"/>
        <w:numFmt w:val="decimal"/>
        <w:isLgl/>
        <w:lvlText w:val="%1.%2.%3.%4.%5.%6"/>
        <w:lvlJc w:val="left"/>
        <w:pPr>
          <w:ind w:left="1800" w:hanging="1440"/>
        </w:pPr>
        <w:rPr>
          <w:rFonts w:ascii="Sylfaen" w:hAnsi="Sylfaen" w:hint="default"/>
        </w:rPr>
      </w:lvl>
    </w:lvlOverride>
    <w:lvlOverride w:ilvl="6">
      <w:lvl w:ilvl="6">
        <w:start w:val="1"/>
        <w:numFmt w:val="decimal"/>
        <w:isLgl/>
        <w:lvlText w:val="%1.%2.%3.%4.%5.%6.%7"/>
        <w:lvlJc w:val="left"/>
        <w:pPr>
          <w:ind w:left="2160" w:hanging="1800"/>
        </w:pPr>
        <w:rPr>
          <w:rFonts w:ascii="Sylfaen" w:hAnsi="Sylfaen" w:hint="default"/>
        </w:rPr>
      </w:lvl>
    </w:lvlOverride>
    <w:lvlOverride w:ilvl="7">
      <w:lvl w:ilvl="7">
        <w:start w:val="1"/>
        <w:numFmt w:val="decimal"/>
        <w:isLgl/>
        <w:lvlText w:val="%1.%2.%3.%4.%5.%6.%7.%8"/>
        <w:lvlJc w:val="left"/>
        <w:pPr>
          <w:ind w:left="2160" w:hanging="1800"/>
        </w:pPr>
        <w:rPr>
          <w:rFonts w:ascii="Sylfaen" w:hAnsi="Sylfaen" w:hint="default"/>
        </w:rPr>
      </w:lvl>
    </w:lvlOverride>
    <w:lvlOverride w:ilvl="8">
      <w:lvl w:ilvl="8">
        <w:start w:val="1"/>
        <w:numFmt w:val="decimal"/>
        <w:isLgl/>
        <w:lvlText w:val="%1.%2.%3.%4.%5.%6.%7.%8.%9"/>
        <w:lvlJc w:val="left"/>
        <w:pPr>
          <w:ind w:left="2520" w:hanging="2160"/>
        </w:pPr>
        <w:rPr>
          <w:rFonts w:ascii="Sylfaen" w:hAnsi="Sylfaen" w:hint="default"/>
        </w:rPr>
      </w:lvl>
    </w:lvlOverride>
  </w:num>
  <w:num w:numId="47">
    <w:abstractNumId w:val="2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14051"/>
    <w:rsid w:val="00015E1B"/>
    <w:rsid w:val="000202A5"/>
    <w:rsid w:val="00024394"/>
    <w:rsid w:val="00026B30"/>
    <w:rsid w:val="00027D70"/>
    <w:rsid w:val="00030F38"/>
    <w:rsid w:val="00031452"/>
    <w:rsid w:val="00031E8F"/>
    <w:rsid w:val="000353F8"/>
    <w:rsid w:val="00036CF5"/>
    <w:rsid w:val="00043BF8"/>
    <w:rsid w:val="00046082"/>
    <w:rsid w:val="0004786C"/>
    <w:rsid w:val="00051E54"/>
    <w:rsid w:val="00053EAB"/>
    <w:rsid w:val="0005435C"/>
    <w:rsid w:val="00055E1E"/>
    <w:rsid w:val="00056A31"/>
    <w:rsid w:val="00064AB9"/>
    <w:rsid w:val="000677B2"/>
    <w:rsid w:val="000811D6"/>
    <w:rsid w:val="00081D42"/>
    <w:rsid w:val="00092A77"/>
    <w:rsid w:val="00092E77"/>
    <w:rsid w:val="00095224"/>
    <w:rsid w:val="000974B9"/>
    <w:rsid w:val="000A0D72"/>
    <w:rsid w:val="000A6D48"/>
    <w:rsid w:val="000B1C85"/>
    <w:rsid w:val="000B4C5E"/>
    <w:rsid w:val="000B5D0F"/>
    <w:rsid w:val="000C130E"/>
    <w:rsid w:val="000C3223"/>
    <w:rsid w:val="000D5BB4"/>
    <w:rsid w:val="000D68A2"/>
    <w:rsid w:val="000E5617"/>
    <w:rsid w:val="000F03A0"/>
    <w:rsid w:val="000F3872"/>
    <w:rsid w:val="000F4D71"/>
    <w:rsid w:val="000F63C5"/>
    <w:rsid w:val="00105C36"/>
    <w:rsid w:val="00110CCE"/>
    <w:rsid w:val="00113418"/>
    <w:rsid w:val="00115145"/>
    <w:rsid w:val="00116D4F"/>
    <w:rsid w:val="00117164"/>
    <w:rsid w:val="001173C9"/>
    <w:rsid w:val="00120724"/>
    <w:rsid w:val="00122148"/>
    <w:rsid w:val="001258A9"/>
    <w:rsid w:val="00127F44"/>
    <w:rsid w:val="00131B75"/>
    <w:rsid w:val="00136124"/>
    <w:rsid w:val="00137719"/>
    <w:rsid w:val="001433C2"/>
    <w:rsid w:val="001461E6"/>
    <w:rsid w:val="001466B2"/>
    <w:rsid w:val="00156D6D"/>
    <w:rsid w:val="001575CA"/>
    <w:rsid w:val="00161677"/>
    <w:rsid w:val="00162053"/>
    <w:rsid w:val="00171C91"/>
    <w:rsid w:val="00172F99"/>
    <w:rsid w:val="0017792E"/>
    <w:rsid w:val="00185431"/>
    <w:rsid w:val="00185C9D"/>
    <w:rsid w:val="00187923"/>
    <w:rsid w:val="00194044"/>
    <w:rsid w:val="001A224E"/>
    <w:rsid w:val="001A47AF"/>
    <w:rsid w:val="001B055A"/>
    <w:rsid w:val="001B0D00"/>
    <w:rsid w:val="001B3A41"/>
    <w:rsid w:val="001B6A42"/>
    <w:rsid w:val="001B6BD5"/>
    <w:rsid w:val="001B740A"/>
    <w:rsid w:val="001B75E0"/>
    <w:rsid w:val="001B7903"/>
    <w:rsid w:val="001C112D"/>
    <w:rsid w:val="001C2BF2"/>
    <w:rsid w:val="001C7577"/>
    <w:rsid w:val="001D3B12"/>
    <w:rsid w:val="001D63C9"/>
    <w:rsid w:val="001E0606"/>
    <w:rsid w:val="001E1EE2"/>
    <w:rsid w:val="001F4A30"/>
    <w:rsid w:val="001F6753"/>
    <w:rsid w:val="00202451"/>
    <w:rsid w:val="002056E8"/>
    <w:rsid w:val="00207B93"/>
    <w:rsid w:val="00207CEA"/>
    <w:rsid w:val="0021119E"/>
    <w:rsid w:val="0021503D"/>
    <w:rsid w:val="00216B88"/>
    <w:rsid w:val="0022155A"/>
    <w:rsid w:val="002319CA"/>
    <w:rsid w:val="00237416"/>
    <w:rsid w:val="00241768"/>
    <w:rsid w:val="002422D6"/>
    <w:rsid w:val="002468A9"/>
    <w:rsid w:val="00255EB0"/>
    <w:rsid w:val="0025658B"/>
    <w:rsid w:val="002568CE"/>
    <w:rsid w:val="00257F36"/>
    <w:rsid w:val="00266CA0"/>
    <w:rsid w:val="00270BF2"/>
    <w:rsid w:val="00275652"/>
    <w:rsid w:val="00275958"/>
    <w:rsid w:val="00276F7A"/>
    <w:rsid w:val="002778A0"/>
    <w:rsid w:val="00277B37"/>
    <w:rsid w:val="00286127"/>
    <w:rsid w:val="0029272A"/>
    <w:rsid w:val="002A0CB0"/>
    <w:rsid w:val="002A4E62"/>
    <w:rsid w:val="002A60C4"/>
    <w:rsid w:val="002B6F69"/>
    <w:rsid w:val="002B7440"/>
    <w:rsid w:val="002C066E"/>
    <w:rsid w:val="002C21C7"/>
    <w:rsid w:val="002C42C6"/>
    <w:rsid w:val="002D06EE"/>
    <w:rsid w:val="002D1C7E"/>
    <w:rsid w:val="002D1E74"/>
    <w:rsid w:val="002D2288"/>
    <w:rsid w:val="002D2F27"/>
    <w:rsid w:val="002D611B"/>
    <w:rsid w:val="002E0E5E"/>
    <w:rsid w:val="002E60A3"/>
    <w:rsid w:val="00300E22"/>
    <w:rsid w:val="003011B3"/>
    <w:rsid w:val="00302948"/>
    <w:rsid w:val="00303697"/>
    <w:rsid w:val="00316C88"/>
    <w:rsid w:val="00320435"/>
    <w:rsid w:val="00320878"/>
    <w:rsid w:val="003233D9"/>
    <w:rsid w:val="0033101C"/>
    <w:rsid w:val="0033397E"/>
    <w:rsid w:val="00340CC3"/>
    <w:rsid w:val="00352B31"/>
    <w:rsid w:val="00353E4C"/>
    <w:rsid w:val="00357317"/>
    <w:rsid w:val="003573F4"/>
    <w:rsid w:val="003657A5"/>
    <w:rsid w:val="00373F3E"/>
    <w:rsid w:val="00377D43"/>
    <w:rsid w:val="00385373"/>
    <w:rsid w:val="003859BA"/>
    <w:rsid w:val="00386D71"/>
    <w:rsid w:val="00387591"/>
    <w:rsid w:val="00387AB5"/>
    <w:rsid w:val="00391AB5"/>
    <w:rsid w:val="00392707"/>
    <w:rsid w:val="003A1901"/>
    <w:rsid w:val="003A4DAA"/>
    <w:rsid w:val="003A5D91"/>
    <w:rsid w:val="003B460D"/>
    <w:rsid w:val="003B5A5E"/>
    <w:rsid w:val="003C568B"/>
    <w:rsid w:val="003C66BD"/>
    <w:rsid w:val="003C6F22"/>
    <w:rsid w:val="003D6473"/>
    <w:rsid w:val="003E15FA"/>
    <w:rsid w:val="003F370C"/>
    <w:rsid w:val="003F5521"/>
    <w:rsid w:val="003F699A"/>
    <w:rsid w:val="00410285"/>
    <w:rsid w:val="00410EC6"/>
    <w:rsid w:val="0041258C"/>
    <w:rsid w:val="004235BE"/>
    <w:rsid w:val="00430663"/>
    <w:rsid w:val="00430AF7"/>
    <w:rsid w:val="00431665"/>
    <w:rsid w:val="00431B3C"/>
    <w:rsid w:val="004375BF"/>
    <w:rsid w:val="00442F86"/>
    <w:rsid w:val="0044376C"/>
    <w:rsid w:val="004446E6"/>
    <w:rsid w:val="00446516"/>
    <w:rsid w:val="00452128"/>
    <w:rsid w:val="004526FA"/>
    <w:rsid w:val="00452DEA"/>
    <w:rsid w:val="004533A4"/>
    <w:rsid w:val="00456D37"/>
    <w:rsid w:val="00457067"/>
    <w:rsid w:val="00462CA0"/>
    <w:rsid w:val="0046501B"/>
    <w:rsid w:val="00466D17"/>
    <w:rsid w:val="004708F2"/>
    <w:rsid w:val="004717AB"/>
    <w:rsid w:val="00483B17"/>
    <w:rsid w:val="0048659C"/>
    <w:rsid w:val="00497393"/>
    <w:rsid w:val="004A34BA"/>
    <w:rsid w:val="004A3BD8"/>
    <w:rsid w:val="004A66FB"/>
    <w:rsid w:val="004A7C56"/>
    <w:rsid w:val="004B09C9"/>
    <w:rsid w:val="004B2C73"/>
    <w:rsid w:val="004C1E0D"/>
    <w:rsid w:val="004C3ECC"/>
    <w:rsid w:val="004D3679"/>
    <w:rsid w:val="004D3D1C"/>
    <w:rsid w:val="004D747F"/>
    <w:rsid w:val="004E36F2"/>
    <w:rsid w:val="004E7665"/>
    <w:rsid w:val="005111AB"/>
    <w:rsid w:val="00524088"/>
    <w:rsid w:val="005248B1"/>
    <w:rsid w:val="0052656B"/>
    <w:rsid w:val="00533234"/>
    <w:rsid w:val="00540038"/>
    <w:rsid w:val="00544856"/>
    <w:rsid w:val="005553C3"/>
    <w:rsid w:val="005679EB"/>
    <w:rsid w:val="00567ACA"/>
    <w:rsid w:val="00570483"/>
    <w:rsid w:val="0057474B"/>
    <w:rsid w:val="005756B4"/>
    <w:rsid w:val="00575D3E"/>
    <w:rsid w:val="00580531"/>
    <w:rsid w:val="005832A4"/>
    <w:rsid w:val="00583B48"/>
    <w:rsid w:val="00586056"/>
    <w:rsid w:val="00586C84"/>
    <w:rsid w:val="00591AFD"/>
    <w:rsid w:val="00595E4B"/>
    <w:rsid w:val="005A0827"/>
    <w:rsid w:val="005A798F"/>
    <w:rsid w:val="005B3F14"/>
    <w:rsid w:val="005C14A4"/>
    <w:rsid w:val="005C490D"/>
    <w:rsid w:val="005D2771"/>
    <w:rsid w:val="005D3B83"/>
    <w:rsid w:val="005E05B1"/>
    <w:rsid w:val="005E130F"/>
    <w:rsid w:val="005E1A27"/>
    <w:rsid w:val="005E5237"/>
    <w:rsid w:val="005F3357"/>
    <w:rsid w:val="006005A1"/>
    <w:rsid w:val="00610FC8"/>
    <w:rsid w:val="00615BD2"/>
    <w:rsid w:val="00626BAE"/>
    <w:rsid w:val="00632910"/>
    <w:rsid w:val="00633210"/>
    <w:rsid w:val="00633F4A"/>
    <w:rsid w:val="00634B58"/>
    <w:rsid w:val="006352D2"/>
    <w:rsid w:val="00642E7E"/>
    <w:rsid w:val="0064425B"/>
    <w:rsid w:val="006447A4"/>
    <w:rsid w:val="006564F1"/>
    <w:rsid w:val="00661B3E"/>
    <w:rsid w:val="00665219"/>
    <w:rsid w:val="00665C42"/>
    <w:rsid w:val="00665E60"/>
    <w:rsid w:val="00667B1F"/>
    <w:rsid w:val="00670B37"/>
    <w:rsid w:val="00674470"/>
    <w:rsid w:val="0067481E"/>
    <w:rsid w:val="00674F71"/>
    <w:rsid w:val="00680844"/>
    <w:rsid w:val="00681B23"/>
    <w:rsid w:val="00683946"/>
    <w:rsid w:val="00692B13"/>
    <w:rsid w:val="0069500B"/>
    <w:rsid w:val="00696A50"/>
    <w:rsid w:val="006A0DDD"/>
    <w:rsid w:val="006A1E32"/>
    <w:rsid w:val="006A256D"/>
    <w:rsid w:val="006A3D31"/>
    <w:rsid w:val="006A7B28"/>
    <w:rsid w:val="006C1436"/>
    <w:rsid w:val="006C7D3F"/>
    <w:rsid w:val="006C7E00"/>
    <w:rsid w:val="006D054A"/>
    <w:rsid w:val="006E119F"/>
    <w:rsid w:val="006E1729"/>
    <w:rsid w:val="006F056F"/>
    <w:rsid w:val="006F25BD"/>
    <w:rsid w:val="006F2EC3"/>
    <w:rsid w:val="006F3C44"/>
    <w:rsid w:val="006F7D8B"/>
    <w:rsid w:val="0071070E"/>
    <w:rsid w:val="00711C86"/>
    <w:rsid w:val="00712DC2"/>
    <w:rsid w:val="00712E16"/>
    <w:rsid w:val="00713EFC"/>
    <w:rsid w:val="007146D2"/>
    <w:rsid w:val="007151B6"/>
    <w:rsid w:val="00715A5D"/>
    <w:rsid w:val="00717D5F"/>
    <w:rsid w:val="00724BAF"/>
    <w:rsid w:val="00725C3F"/>
    <w:rsid w:val="007309AA"/>
    <w:rsid w:val="00734570"/>
    <w:rsid w:val="00735828"/>
    <w:rsid w:val="00764A65"/>
    <w:rsid w:val="007715BA"/>
    <w:rsid w:val="00772078"/>
    <w:rsid w:val="007754D2"/>
    <w:rsid w:val="007778CE"/>
    <w:rsid w:val="0078241F"/>
    <w:rsid w:val="007902EA"/>
    <w:rsid w:val="0079252D"/>
    <w:rsid w:val="00794191"/>
    <w:rsid w:val="00796BF5"/>
    <w:rsid w:val="007A28C4"/>
    <w:rsid w:val="007A4EBD"/>
    <w:rsid w:val="007A6E1A"/>
    <w:rsid w:val="007A7424"/>
    <w:rsid w:val="007B0071"/>
    <w:rsid w:val="007B4C58"/>
    <w:rsid w:val="007B7D53"/>
    <w:rsid w:val="007C482E"/>
    <w:rsid w:val="007C4D48"/>
    <w:rsid w:val="007D0C6C"/>
    <w:rsid w:val="007D3F97"/>
    <w:rsid w:val="007D73CE"/>
    <w:rsid w:val="007E0304"/>
    <w:rsid w:val="007E1E28"/>
    <w:rsid w:val="007E2772"/>
    <w:rsid w:val="007F1D40"/>
    <w:rsid w:val="007F3AA0"/>
    <w:rsid w:val="007F4EF2"/>
    <w:rsid w:val="007F4F2B"/>
    <w:rsid w:val="007F7ADB"/>
    <w:rsid w:val="0081634F"/>
    <w:rsid w:val="00822939"/>
    <w:rsid w:val="008246F4"/>
    <w:rsid w:val="00824EDA"/>
    <w:rsid w:val="008269F8"/>
    <w:rsid w:val="00833770"/>
    <w:rsid w:val="0083614B"/>
    <w:rsid w:val="008374C0"/>
    <w:rsid w:val="008401B6"/>
    <w:rsid w:val="008421EC"/>
    <w:rsid w:val="008473E6"/>
    <w:rsid w:val="008473F3"/>
    <w:rsid w:val="008647CD"/>
    <w:rsid w:val="00867825"/>
    <w:rsid w:val="008751D7"/>
    <w:rsid w:val="00875254"/>
    <w:rsid w:val="00876B2D"/>
    <w:rsid w:val="00876B9D"/>
    <w:rsid w:val="0088287D"/>
    <w:rsid w:val="008834AE"/>
    <w:rsid w:val="00883C89"/>
    <w:rsid w:val="00890026"/>
    <w:rsid w:val="00891245"/>
    <w:rsid w:val="008918CD"/>
    <w:rsid w:val="00894C67"/>
    <w:rsid w:val="00896274"/>
    <w:rsid w:val="008978B9"/>
    <w:rsid w:val="008A3D36"/>
    <w:rsid w:val="008A5094"/>
    <w:rsid w:val="008A673F"/>
    <w:rsid w:val="008B04EA"/>
    <w:rsid w:val="008B67F1"/>
    <w:rsid w:val="008C04FA"/>
    <w:rsid w:val="008C0A74"/>
    <w:rsid w:val="008C35CC"/>
    <w:rsid w:val="008D04C5"/>
    <w:rsid w:val="008D3970"/>
    <w:rsid w:val="008D3CB4"/>
    <w:rsid w:val="008E16DA"/>
    <w:rsid w:val="008E33F2"/>
    <w:rsid w:val="008E3D20"/>
    <w:rsid w:val="008E3E42"/>
    <w:rsid w:val="008E55E0"/>
    <w:rsid w:val="008F419D"/>
    <w:rsid w:val="008F44A9"/>
    <w:rsid w:val="0090279D"/>
    <w:rsid w:val="00904044"/>
    <w:rsid w:val="009113A9"/>
    <w:rsid w:val="0091272C"/>
    <w:rsid w:val="00913646"/>
    <w:rsid w:val="0091781A"/>
    <w:rsid w:val="009203F4"/>
    <w:rsid w:val="009214A6"/>
    <w:rsid w:val="00922889"/>
    <w:rsid w:val="00925DC2"/>
    <w:rsid w:val="009261B9"/>
    <w:rsid w:val="00931A9A"/>
    <w:rsid w:val="00937B0D"/>
    <w:rsid w:val="00940D2A"/>
    <w:rsid w:val="00950D10"/>
    <w:rsid w:val="009541F9"/>
    <w:rsid w:val="00954423"/>
    <w:rsid w:val="00954527"/>
    <w:rsid w:val="009567A7"/>
    <w:rsid w:val="00957E8C"/>
    <w:rsid w:val="009621F5"/>
    <w:rsid w:val="009634B1"/>
    <w:rsid w:val="0097192A"/>
    <w:rsid w:val="009743D0"/>
    <w:rsid w:val="009804B1"/>
    <w:rsid w:val="009815C7"/>
    <w:rsid w:val="00981AF8"/>
    <w:rsid w:val="00985307"/>
    <w:rsid w:val="00986D10"/>
    <w:rsid w:val="0099130F"/>
    <w:rsid w:val="00993D47"/>
    <w:rsid w:val="0099429F"/>
    <w:rsid w:val="00997CB4"/>
    <w:rsid w:val="009A2F37"/>
    <w:rsid w:val="009A6460"/>
    <w:rsid w:val="009A7535"/>
    <w:rsid w:val="009B6AD6"/>
    <w:rsid w:val="009B7165"/>
    <w:rsid w:val="009B7EEF"/>
    <w:rsid w:val="009C51A6"/>
    <w:rsid w:val="009C5EE2"/>
    <w:rsid w:val="009C7B5B"/>
    <w:rsid w:val="009D07D1"/>
    <w:rsid w:val="009D5E96"/>
    <w:rsid w:val="009D6E01"/>
    <w:rsid w:val="009D6EEF"/>
    <w:rsid w:val="009D733B"/>
    <w:rsid w:val="009E04D6"/>
    <w:rsid w:val="009E3DB8"/>
    <w:rsid w:val="009F003A"/>
    <w:rsid w:val="009F05A7"/>
    <w:rsid w:val="009F0B8A"/>
    <w:rsid w:val="009F350D"/>
    <w:rsid w:val="009F3DE6"/>
    <w:rsid w:val="009F41E3"/>
    <w:rsid w:val="009F4DC4"/>
    <w:rsid w:val="00A0023E"/>
    <w:rsid w:val="00A035A1"/>
    <w:rsid w:val="00A0388F"/>
    <w:rsid w:val="00A03FB3"/>
    <w:rsid w:val="00A1171F"/>
    <w:rsid w:val="00A117DC"/>
    <w:rsid w:val="00A11F8F"/>
    <w:rsid w:val="00A167BC"/>
    <w:rsid w:val="00A21D86"/>
    <w:rsid w:val="00A221DF"/>
    <w:rsid w:val="00A225F5"/>
    <w:rsid w:val="00A22F9F"/>
    <w:rsid w:val="00A23B72"/>
    <w:rsid w:val="00A25792"/>
    <w:rsid w:val="00A3268E"/>
    <w:rsid w:val="00A337E4"/>
    <w:rsid w:val="00A34531"/>
    <w:rsid w:val="00A35317"/>
    <w:rsid w:val="00A35A9C"/>
    <w:rsid w:val="00A37671"/>
    <w:rsid w:val="00A37FB1"/>
    <w:rsid w:val="00A46D11"/>
    <w:rsid w:val="00A478F8"/>
    <w:rsid w:val="00A50438"/>
    <w:rsid w:val="00A53CF0"/>
    <w:rsid w:val="00A55463"/>
    <w:rsid w:val="00A5597B"/>
    <w:rsid w:val="00A5620B"/>
    <w:rsid w:val="00A56EFE"/>
    <w:rsid w:val="00A61028"/>
    <w:rsid w:val="00A62AC7"/>
    <w:rsid w:val="00A63C87"/>
    <w:rsid w:val="00A64549"/>
    <w:rsid w:val="00A64E45"/>
    <w:rsid w:val="00A74B75"/>
    <w:rsid w:val="00A804C4"/>
    <w:rsid w:val="00A847D4"/>
    <w:rsid w:val="00A935AC"/>
    <w:rsid w:val="00A96330"/>
    <w:rsid w:val="00AA4617"/>
    <w:rsid w:val="00AA511B"/>
    <w:rsid w:val="00AA6A7B"/>
    <w:rsid w:val="00AC32F5"/>
    <w:rsid w:val="00AC494C"/>
    <w:rsid w:val="00AE4033"/>
    <w:rsid w:val="00AE6EE6"/>
    <w:rsid w:val="00AE77E5"/>
    <w:rsid w:val="00AE7884"/>
    <w:rsid w:val="00AF536E"/>
    <w:rsid w:val="00AF56A2"/>
    <w:rsid w:val="00AF6D9B"/>
    <w:rsid w:val="00AF7DC3"/>
    <w:rsid w:val="00B049C5"/>
    <w:rsid w:val="00B04BAA"/>
    <w:rsid w:val="00B07BFB"/>
    <w:rsid w:val="00B110A0"/>
    <w:rsid w:val="00B11F93"/>
    <w:rsid w:val="00B137F3"/>
    <w:rsid w:val="00B13B3C"/>
    <w:rsid w:val="00B156A3"/>
    <w:rsid w:val="00B23313"/>
    <w:rsid w:val="00B27B0B"/>
    <w:rsid w:val="00B30838"/>
    <w:rsid w:val="00B35065"/>
    <w:rsid w:val="00B409CA"/>
    <w:rsid w:val="00B42689"/>
    <w:rsid w:val="00B44563"/>
    <w:rsid w:val="00B47896"/>
    <w:rsid w:val="00B47D4C"/>
    <w:rsid w:val="00B511D7"/>
    <w:rsid w:val="00B5249E"/>
    <w:rsid w:val="00B5452A"/>
    <w:rsid w:val="00B616CF"/>
    <w:rsid w:val="00B71EF5"/>
    <w:rsid w:val="00B806AE"/>
    <w:rsid w:val="00B830F8"/>
    <w:rsid w:val="00B84106"/>
    <w:rsid w:val="00B92B05"/>
    <w:rsid w:val="00B942E0"/>
    <w:rsid w:val="00B95A6F"/>
    <w:rsid w:val="00B967E9"/>
    <w:rsid w:val="00B97F4F"/>
    <w:rsid w:val="00BB0F01"/>
    <w:rsid w:val="00BB10E9"/>
    <w:rsid w:val="00BC0D45"/>
    <w:rsid w:val="00BC364F"/>
    <w:rsid w:val="00BE0965"/>
    <w:rsid w:val="00BE187B"/>
    <w:rsid w:val="00BE1A34"/>
    <w:rsid w:val="00BE3060"/>
    <w:rsid w:val="00BE4678"/>
    <w:rsid w:val="00BF5EFE"/>
    <w:rsid w:val="00C01AD5"/>
    <w:rsid w:val="00C01CD2"/>
    <w:rsid w:val="00C021B6"/>
    <w:rsid w:val="00C04F30"/>
    <w:rsid w:val="00C06F22"/>
    <w:rsid w:val="00C12270"/>
    <w:rsid w:val="00C14986"/>
    <w:rsid w:val="00C14D7A"/>
    <w:rsid w:val="00C21B8B"/>
    <w:rsid w:val="00C32F5D"/>
    <w:rsid w:val="00C33D82"/>
    <w:rsid w:val="00C3506D"/>
    <w:rsid w:val="00C406C8"/>
    <w:rsid w:val="00C40C8C"/>
    <w:rsid w:val="00C41C03"/>
    <w:rsid w:val="00C42A9C"/>
    <w:rsid w:val="00C47B05"/>
    <w:rsid w:val="00C55BCF"/>
    <w:rsid w:val="00C60E56"/>
    <w:rsid w:val="00C6196D"/>
    <w:rsid w:val="00C67999"/>
    <w:rsid w:val="00C73981"/>
    <w:rsid w:val="00C761CC"/>
    <w:rsid w:val="00C76391"/>
    <w:rsid w:val="00C83494"/>
    <w:rsid w:val="00C86CD0"/>
    <w:rsid w:val="00C91AFC"/>
    <w:rsid w:val="00C9205D"/>
    <w:rsid w:val="00CA1443"/>
    <w:rsid w:val="00CA4A83"/>
    <w:rsid w:val="00CA54EE"/>
    <w:rsid w:val="00CB2B75"/>
    <w:rsid w:val="00CB6014"/>
    <w:rsid w:val="00CB730B"/>
    <w:rsid w:val="00CB736E"/>
    <w:rsid w:val="00CC3C0A"/>
    <w:rsid w:val="00CC4789"/>
    <w:rsid w:val="00CC47D6"/>
    <w:rsid w:val="00CD295B"/>
    <w:rsid w:val="00CD3EA4"/>
    <w:rsid w:val="00CD7F43"/>
    <w:rsid w:val="00CE1D05"/>
    <w:rsid w:val="00CE1D66"/>
    <w:rsid w:val="00CE2754"/>
    <w:rsid w:val="00CE56EA"/>
    <w:rsid w:val="00CE598E"/>
    <w:rsid w:val="00CE69DB"/>
    <w:rsid w:val="00CE7176"/>
    <w:rsid w:val="00CE7641"/>
    <w:rsid w:val="00CF1EF9"/>
    <w:rsid w:val="00CF2D76"/>
    <w:rsid w:val="00CF4119"/>
    <w:rsid w:val="00CF45D3"/>
    <w:rsid w:val="00CF4F77"/>
    <w:rsid w:val="00CF7A57"/>
    <w:rsid w:val="00D01EFB"/>
    <w:rsid w:val="00D02031"/>
    <w:rsid w:val="00D1186B"/>
    <w:rsid w:val="00D11CAA"/>
    <w:rsid w:val="00D13A88"/>
    <w:rsid w:val="00D13C42"/>
    <w:rsid w:val="00D150F5"/>
    <w:rsid w:val="00D16A7A"/>
    <w:rsid w:val="00D20CC6"/>
    <w:rsid w:val="00D2709F"/>
    <w:rsid w:val="00D27118"/>
    <w:rsid w:val="00D30223"/>
    <w:rsid w:val="00D32A75"/>
    <w:rsid w:val="00D3468A"/>
    <w:rsid w:val="00D374EE"/>
    <w:rsid w:val="00D43A2F"/>
    <w:rsid w:val="00D44B99"/>
    <w:rsid w:val="00D50B27"/>
    <w:rsid w:val="00D513C2"/>
    <w:rsid w:val="00D51D10"/>
    <w:rsid w:val="00D527CB"/>
    <w:rsid w:val="00D53B57"/>
    <w:rsid w:val="00D557E5"/>
    <w:rsid w:val="00D55C6F"/>
    <w:rsid w:val="00D57017"/>
    <w:rsid w:val="00D624C5"/>
    <w:rsid w:val="00D663A7"/>
    <w:rsid w:val="00D803E8"/>
    <w:rsid w:val="00D80CDB"/>
    <w:rsid w:val="00D8245F"/>
    <w:rsid w:val="00D86446"/>
    <w:rsid w:val="00D959AB"/>
    <w:rsid w:val="00D95A0F"/>
    <w:rsid w:val="00D96566"/>
    <w:rsid w:val="00DA4009"/>
    <w:rsid w:val="00DA5376"/>
    <w:rsid w:val="00DB3412"/>
    <w:rsid w:val="00DB4255"/>
    <w:rsid w:val="00DB4B6C"/>
    <w:rsid w:val="00DB4D6B"/>
    <w:rsid w:val="00DB5C8D"/>
    <w:rsid w:val="00DB77E8"/>
    <w:rsid w:val="00DC2AA1"/>
    <w:rsid w:val="00DC4440"/>
    <w:rsid w:val="00DC6664"/>
    <w:rsid w:val="00DD1F94"/>
    <w:rsid w:val="00DE5016"/>
    <w:rsid w:val="00DF0E2A"/>
    <w:rsid w:val="00DF3484"/>
    <w:rsid w:val="00DF5F26"/>
    <w:rsid w:val="00E00D0C"/>
    <w:rsid w:val="00E07AEE"/>
    <w:rsid w:val="00E123C2"/>
    <w:rsid w:val="00E14853"/>
    <w:rsid w:val="00E2134C"/>
    <w:rsid w:val="00E25748"/>
    <w:rsid w:val="00E262FC"/>
    <w:rsid w:val="00E272FF"/>
    <w:rsid w:val="00E3022B"/>
    <w:rsid w:val="00E33A8F"/>
    <w:rsid w:val="00E35209"/>
    <w:rsid w:val="00E35A4A"/>
    <w:rsid w:val="00E4143A"/>
    <w:rsid w:val="00E42B0C"/>
    <w:rsid w:val="00E45E7B"/>
    <w:rsid w:val="00E46395"/>
    <w:rsid w:val="00E46922"/>
    <w:rsid w:val="00E5014E"/>
    <w:rsid w:val="00E5367B"/>
    <w:rsid w:val="00E54795"/>
    <w:rsid w:val="00E57F10"/>
    <w:rsid w:val="00E6248F"/>
    <w:rsid w:val="00E65074"/>
    <w:rsid w:val="00E6523B"/>
    <w:rsid w:val="00E66A3D"/>
    <w:rsid w:val="00E67674"/>
    <w:rsid w:val="00E751A2"/>
    <w:rsid w:val="00E76057"/>
    <w:rsid w:val="00E8201E"/>
    <w:rsid w:val="00E8598F"/>
    <w:rsid w:val="00E905AF"/>
    <w:rsid w:val="00E94223"/>
    <w:rsid w:val="00E94ED1"/>
    <w:rsid w:val="00E95292"/>
    <w:rsid w:val="00EA22AE"/>
    <w:rsid w:val="00EA344B"/>
    <w:rsid w:val="00EB217E"/>
    <w:rsid w:val="00EB2E15"/>
    <w:rsid w:val="00EC0DA7"/>
    <w:rsid w:val="00EC2046"/>
    <w:rsid w:val="00ED55AB"/>
    <w:rsid w:val="00EE0A2D"/>
    <w:rsid w:val="00EE13E4"/>
    <w:rsid w:val="00EE612A"/>
    <w:rsid w:val="00EF34FE"/>
    <w:rsid w:val="00EF7F05"/>
    <w:rsid w:val="00F0297E"/>
    <w:rsid w:val="00F0659D"/>
    <w:rsid w:val="00F069C7"/>
    <w:rsid w:val="00F115A1"/>
    <w:rsid w:val="00F14024"/>
    <w:rsid w:val="00F17B32"/>
    <w:rsid w:val="00F20E56"/>
    <w:rsid w:val="00F22A61"/>
    <w:rsid w:val="00F22E5C"/>
    <w:rsid w:val="00F27A96"/>
    <w:rsid w:val="00F27D00"/>
    <w:rsid w:val="00F34574"/>
    <w:rsid w:val="00F3662E"/>
    <w:rsid w:val="00F40803"/>
    <w:rsid w:val="00F46AB9"/>
    <w:rsid w:val="00F47570"/>
    <w:rsid w:val="00F612B0"/>
    <w:rsid w:val="00F7155A"/>
    <w:rsid w:val="00F718B0"/>
    <w:rsid w:val="00F732E4"/>
    <w:rsid w:val="00F75728"/>
    <w:rsid w:val="00F761D0"/>
    <w:rsid w:val="00F8037E"/>
    <w:rsid w:val="00F827AD"/>
    <w:rsid w:val="00F829B7"/>
    <w:rsid w:val="00F844E2"/>
    <w:rsid w:val="00F8495A"/>
    <w:rsid w:val="00F84B51"/>
    <w:rsid w:val="00F90B03"/>
    <w:rsid w:val="00F94013"/>
    <w:rsid w:val="00F94B27"/>
    <w:rsid w:val="00F94EA4"/>
    <w:rsid w:val="00FA41A9"/>
    <w:rsid w:val="00FA55F2"/>
    <w:rsid w:val="00FB16F9"/>
    <w:rsid w:val="00FB230D"/>
    <w:rsid w:val="00FC0E26"/>
    <w:rsid w:val="00FC3141"/>
    <w:rsid w:val="00FC6D74"/>
    <w:rsid w:val="00FD0815"/>
    <w:rsid w:val="00FD0DCD"/>
    <w:rsid w:val="00FD0E8D"/>
    <w:rsid w:val="00FD1276"/>
    <w:rsid w:val="00FD1F8E"/>
    <w:rsid w:val="00FD35B5"/>
    <w:rsid w:val="00FD3C95"/>
    <w:rsid w:val="00FD4288"/>
    <w:rsid w:val="00FE3548"/>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BAE"/>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khvadagadze@gwp.g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silagadze@gwp.g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enders.ge" TargetMode="Externa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2CBF57-7806-4B58-9339-93400FF69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1813</TotalTime>
  <Pages>6</Pages>
  <Words>1271</Words>
  <Characters>7247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Mariam Silagadze</cp:lastModifiedBy>
  <cp:revision>287</cp:revision>
  <cp:lastPrinted>2015-07-27T06:36:00Z</cp:lastPrinted>
  <dcterms:created xsi:type="dcterms:W3CDTF">2017-02-28T15:04:00Z</dcterms:created>
  <dcterms:modified xsi:type="dcterms:W3CDTF">2023-06-08T10:57:00Z</dcterms:modified>
</cp:coreProperties>
</file>