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83FE1A3" w:rsidR="009815C7" w:rsidRPr="007B0071" w:rsidRDefault="00FE19BC" w:rsidP="00373F3E">
      <w:pPr>
        <w:spacing w:after="0" w:line="240" w:lineRule="auto"/>
        <w:jc w:val="center"/>
        <w:rPr>
          <w:rFonts w:ascii="Sylfaen" w:hAnsi="Sylfaen" w:cs="Sylfaen"/>
          <w:b/>
          <w:lang w:val="ka-GE"/>
        </w:rPr>
      </w:pPr>
      <w:r>
        <w:rPr>
          <w:rFonts w:ascii="Sylfaen" w:hAnsi="Sylfaen" w:cs="Sylfaen"/>
          <w:b/>
          <w:lang w:val="ka-GE"/>
        </w:rPr>
        <w:t>ზალდასტანიშვილის ქუჩის N26 მიმდებარედ</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118D64B" w:rsidR="009261B9" w:rsidRDefault="009261B9" w:rsidP="004A66FB">
      <w:pPr>
        <w:spacing w:after="0" w:line="360" w:lineRule="auto"/>
        <w:rPr>
          <w:rFonts w:asciiTheme="minorHAnsi" w:hAnsiTheme="minorHAnsi"/>
          <w:b/>
          <w:lang w:val="ka-GE"/>
        </w:rPr>
      </w:pPr>
    </w:p>
    <w:p w14:paraId="60E1EBDD" w14:textId="77777777" w:rsidR="008E0CF9" w:rsidRPr="008E0CF9" w:rsidRDefault="008E0CF9" w:rsidP="004A66FB">
      <w:pPr>
        <w:spacing w:after="0" w:line="360" w:lineRule="auto"/>
        <w:rPr>
          <w:rFonts w:asciiTheme="minorHAnsi" w:hAnsiTheme="minorHAnsi"/>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B6DB2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E19BC" w:rsidRPr="00FE19BC">
        <w:rPr>
          <w:rFonts w:ascii="Sylfaen" w:hAnsi="Sylfaen" w:cs="Sylfaen"/>
          <w:lang w:val="ka-GE"/>
        </w:rPr>
        <w:t xml:space="preserve">ზალდასტანიშვილის ქუჩის N26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FC7CB27" w:rsidR="00DB5C8D" w:rsidRPr="006005A1" w:rsidRDefault="00E56884" w:rsidP="00696A50">
      <w:pPr>
        <w:spacing w:after="0" w:line="240" w:lineRule="auto"/>
        <w:jc w:val="both"/>
        <w:rPr>
          <w:rFonts w:ascii="Sylfaen" w:hAnsi="Sylfaen" w:cs="Sylfaen"/>
          <w:lang w:val="ka-GE"/>
        </w:rPr>
      </w:pPr>
      <w:r>
        <w:rPr>
          <w:rFonts w:ascii="Sylfaen" w:hAnsi="Sylfaen" w:cs="Sylfaen"/>
          <w:lang w:val="ka-GE"/>
        </w:rPr>
        <w:t xml:space="preserve">ზალდასტანიშვილის ქუჩის </w:t>
      </w:r>
      <w:r w:rsidR="00FE19BC" w:rsidRPr="00FE19BC">
        <w:rPr>
          <w:rFonts w:ascii="Sylfaen" w:hAnsi="Sylfaen" w:cs="Sylfaen"/>
          <w:lang w:val="ka-GE"/>
        </w:rPr>
        <w:t xml:space="preserve">N26 მიმდებარედ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95D401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E03942">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E0CF9">
        <w:rPr>
          <w:rFonts w:ascii="Sylfaen" w:hAnsi="Sylfaen" w:cs="Sylfaen"/>
          <w:b/>
          <w:sz w:val="20"/>
          <w:szCs w:val="20"/>
        </w:rPr>
        <w:t xml:space="preserve">21 </w:t>
      </w:r>
      <w:r w:rsidR="008E0CF9">
        <w:rPr>
          <w:rFonts w:ascii="Sylfaen" w:hAnsi="Sylfaen" w:cs="Sylfaen"/>
          <w:b/>
          <w:sz w:val="20"/>
          <w:szCs w:val="20"/>
          <w:lang w:val="ka-GE"/>
        </w:rPr>
        <w:t>ივნისი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A092B" w14:textId="77777777" w:rsidR="00084174" w:rsidRDefault="00084174" w:rsidP="007902EA">
      <w:pPr>
        <w:spacing w:after="0" w:line="240" w:lineRule="auto"/>
      </w:pPr>
      <w:r>
        <w:separator/>
      </w:r>
    </w:p>
  </w:endnote>
  <w:endnote w:type="continuationSeparator" w:id="0">
    <w:p w14:paraId="217331E8" w14:textId="77777777" w:rsidR="00084174" w:rsidRDefault="0008417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744FA3C" w:rsidR="004A3BD8" w:rsidRDefault="004A3BD8">
        <w:pPr>
          <w:pStyle w:val="Footer"/>
          <w:jc w:val="right"/>
        </w:pPr>
        <w:r>
          <w:fldChar w:fldCharType="begin"/>
        </w:r>
        <w:r>
          <w:instrText xml:space="preserve"> PAGE   \* MERGEFORMAT </w:instrText>
        </w:r>
        <w:r>
          <w:fldChar w:fldCharType="separate"/>
        </w:r>
        <w:r w:rsidR="008E0CF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B2E3C" w14:textId="77777777" w:rsidR="00084174" w:rsidRDefault="00084174" w:rsidP="007902EA">
      <w:pPr>
        <w:spacing w:after="0" w:line="240" w:lineRule="auto"/>
      </w:pPr>
      <w:r>
        <w:separator/>
      </w:r>
    </w:p>
  </w:footnote>
  <w:footnote w:type="continuationSeparator" w:id="0">
    <w:p w14:paraId="3F996B6A" w14:textId="77777777" w:rsidR="00084174" w:rsidRDefault="0008417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84174"/>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24C"/>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025E1"/>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974D2"/>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5E18"/>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0CF9"/>
    <w:rsid w:val="008E10E6"/>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1613"/>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E5A73"/>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3942"/>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6884"/>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4050"/>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027F-1C15-4F80-8548-385C673A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301</cp:revision>
  <cp:lastPrinted>2015-07-27T06:36:00Z</cp:lastPrinted>
  <dcterms:created xsi:type="dcterms:W3CDTF">2017-02-28T15:04:00Z</dcterms:created>
  <dcterms:modified xsi:type="dcterms:W3CDTF">2023-06-14T09:50:00Z</dcterms:modified>
</cp:coreProperties>
</file>