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20C43C5" w:rsidR="009815C7" w:rsidRPr="007B0071" w:rsidRDefault="006E7EF8" w:rsidP="00373F3E">
      <w:pPr>
        <w:spacing w:after="0" w:line="240" w:lineRule="auto"/>
        <w:jc w:val="center"/>
        <w:rPr>
          <w:rFonts w:ascii="Sylfaen" w:hAnsi="Sylfaen" w:cs="Sylfaen"/>
          <w:b/>
          <w:lang w:val="ka-GE"/>
        </w:rPr>
      </w:pPr>
      <w:r>
        <w:rPr>
          <w:rFonts w:ascii="Sylfaen" w:hAnsi="Sylfaen" w:cs="Sylfaen"/>
          <w:b/>
          <w:lang w:val="ka-GE"/>
        </w:rPr>
        <w:t>მთაწმინდა - კრწანისის რაიონში, საბანიძის ქუჩა</w:t>
      </w:r>
      <w:r w:rsidR="00B86742">
        <w:rPr>
          <w:rFonts w:ascii="Sylfaen" w:hAnsi="Sylfaen" w:cs="Sylfaen"/>
          <w:b/>
          <w:lang w:val="ka-GE"/>
        </w:rPr>
        <w:t>ზე</w:t>
      </w:r>
      <w:r w:rsidR="008001C3">
        <w:rPr>
          <w:rFonts w:ascii="Sylfaen" w:hAnsi="Sylfaen" w:cs="Sylfaen"/>
          <w:b/>
          <w:lang w:val="ka-GE"/>
        </w:rPr>
        <w:t xml:space="preserve"> </w:t>
      </w:r>
      <w:r w:rsidR="00902419">
        <w:rPr>
          <w:rFonts w:ascii="Sylfaen" w:hAnsi="Sylfaen" w:cs="Sylfaen"/>
          <w:b/>
          <w:lang w:val="ka-GE"/>
        </w:rPr>
        <w:t>წყალსადენის</w:t>
      </w:r>
      <w:r w:rsidR="00475830">
        <w:rPr>
          <w:rFonts w:ascii="Sylfaen" w:hAnsi="Sylfaen" w:cs="Sylfaen"/>
          <w:b/>
          <w:lang w:val="ka-GE"/>
        </w:rPr>
        <w:t>ა და წყალარინების</w:t>
      </w:r>
      <w:r w:rsidR="00E17134" w:rsidRPr="00E17134">
        <w:rPr>
          <w:rFonts w:ascii="Sylfaen" w:hAnsi="Sylfaen" w:cs="Sylfaen"/>
          <w:b/>
          <w:lang w:val="ka-GE"/>
        </w:rPr>
        <w:t xml:space="preserve"> ქსელ</w:t>
      </w:r>
      <w:r w:rsidR="00475830">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0ED0BC8C" w:rsidR="00277B37" w:rsidRDefault="00277B37" w:rsidP="00F827AD">
      <w:pPr>
        <w:spacing w:after="0" w:line="360" w:lineRule="auto"/>
        <w:jc w:val="center"/>
        <w:rPr>
          <w:rFonts w:ascii="Sylfaen" w:hAnsi="Sylfaen"/>
          <w:b/>
          <w:lang w:val="ka-GE"/>
        </w:rPr>
      </w:pPr>
    </w:p>
    <w:p w14:paraId="78DE12E9" w14:textId="77777777" w:rsidR="00C12E96" w:rsidRPr="007B0071" w:rsidRDefault="00C12E96"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3ECBD6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1137C" w:rsidRPr="00F1137C">
        <w:rPr>
          <w:rFonts w:ascii="Sylfaen" w:hAnsi="Sylfaen" w:cs="Sylfaen"/>
          <w:lang w:val="ka-GE"/>
        </w:rPr>
        <w:t>მთაწმინდა-კრწანისის რაიონში, საბანიძის ქუჩა</w:t>
      </w:r>
      <w:r w:rsidR="00C12E96">
        <w:rPr>
          <w:rFonts w:ascii="Sylfaen" w:hAnsi="Sylfaen" w:cs="Sylfaen"/>
          <w:lang w:val="ka-GE"/>
        </w:rPr>
        <w:t>ზე</w:t>
      </w:r>
      <w:r w:rsidR="00F1137C" w:rsidRPr="00F1137C">
        <w:rPr>
          <w:rFonts w:ascii="Sylfaen" w:hAnsi="Sylfaen" w:cs="Sylfaen"/>
          <w:lang w:val="ka-GE"/>
        </w:rPr>
        <w:t xml:space="preserve"> წყალსადენისა და წყალარინების ქსელ</w:t>
      </w:r>
      <w:r w:rsidR="00F1137C">
        <w:rPr>
          <w:rFonts w:ascii="Sylfaen" w:hAnsi="Sylfaen" w:cs="Sylfaen"/>
          <w:lang w:val="ka-GE"/>
        </w:rPr>
        <w:t xml:space="preserve">ების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C76D5DB" w:rsidR="00DB5C8D" w:rsidRPr="006005A1" w:rsidRDefault="00F1137C" w:rsidP="00696A50">
      <w:pPr>
        <w:spacing w:after="0" w:line="240" w:lineRule="auto"/>
        <w:jc w:val="both"/>
        <w:rPr>
          <w:rFonts w:ascii="Sylfaen" w:hAnsi="Sylfaen" w:cs="Sylfaen"/>
          <w:lang w:val="ka-GE"/>
        </w:rPr>
      </w:pPr>
      <w:r>
        <w:rPr>
          <w:rFonts w:ascii="Sylfaen" w:hAnsi="Sylfaen" w:cs="Sylfaen"/>
          <w:lang w:val="ka-GE"/>
        </w:rPr>
        <w:t>მთაწმინდა-</w:t>
      </w:r>
      <w:r w:rsidRPr="00F1137C">
        <w:rPr>
          <w:rFonts w:ascii="Sylfaen" w:hAnsi="Sylfaen" w:cs="Sylfaen"/>
          <w:lang w:val="ka-GE"/>
        </w:rPr>
        <w:t>კრწანისის რაიონში, საბანიძის ქუჩა</w:t>
      </w:r>
      <w:r w:rsidR="00982739">
        <w:rPr>
          <w:rFonts w:ascii="Sylfaen" w:hAnsi="Sylfaen" w:cs="Sylfaen"/>
          <w:lang w:val="ka-GE"/>
        </w:rPr>
        <w:t>ზე წყ</w:t>
      </w:r>
      <w:bookmarkStart w:id="0" w:name="_GoBack"/>
      <w:bookmarkEnd w:id="0"/>
      <w:r w:rsidRPr="00F1137C">
        <w:rPr>
          <w:rFonts w:ascii="Sylfaen" w:hAnsi="Sylfaen" w:cs="Sylfaen"/>
          <w:lang w:val="ka-GE"/>
        </w:rPr>
        <w:t>ალსადენისა და წყალარინების ქსელ</w:t>
      </w:r>
      <w:r>
        <w:rPr>
          <w:rFonts w:ascii="Sylfaen" w:hAnsi="Sylfaen" w:cs="Sylfaen"/>
          <w:lang w:val="ka-GE"/>
        </w:rPr>
        <w:t>ების სარეაბილიტაციო</w:t>
      </w:r>
      <w:r w:rsidR="0046266B" w:rsidRPr="0046266B">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9F433EB" w14:textId="77777777" w:rsidR="008001C3" w:rsidRDefault="008001C3"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204C6F6"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A265C">
        <w:rPr>
          <w:rFonts w:ascii="Sylfaen" w:hAnsi="Sylfaen"/>
          <w:lang w:val="ka-GE"/>
        </w:rPr>
        <w:t>მთაწმინდა-კრწანისის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1F58CD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1137C">
        <w:rPr>
          <w:rFonts w:ascii="Sylfaen" w:hAnsi="Sylfaen" w:cs="Sylfaen"/>
          <w:b/>
          <w:sz w:val="20"/>
          <w:szCs w:val="20"/>
          <w:lang w:val="ka-GE"/>
        </w:rPr>
        <w:t>22 ივნისი,</w:t>
      </w:r>
      <w:r w:rsidR="008001C3">
        <w:rPr>
          <w:rFonts w:ascii="Sylfaen" w:hAnsi="Sylfaen" w:cs="Sylfaen"/>
          <w:b/>
          <w:sz w:val="20"/>
          <w:szCs w:val="20"/>
          <w:lang w:val="ka-GE"/>
        </w:rPr>
        <w:t xml:space="preserve"> </w:t>
      </w:r>
      <w:r w:rsidR="005756B4">
        <w:rPr>
          <w:rFonts w:ascii="Sylfaen" w:hAnsi="Sylfaen" w:cs="Sylfaen"/>
          <w:b/>
          <w:sz w:val="20"/>
          <w:szCs w:val="20"/>
          <w:lang w:val="ka-GE"/>
        </w:rPr>
        <w:t>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50A2942B" w:rsidR="004526FA" w:rsidRDefault="004526FA" w:rsidP="00696A50">
      <w:pPr>
        <w:spacing w:after="0"/>
        <w:jc w:val="both"/>
        <w:rPr>
          <w:rFonts w:ascii="Sylfaen" w:hAnsi="Sylfaen"/>
          <w:b/>
          <w:lang w:val="ka-GE"/>
        </w:rPr>
      </w:pPr>
    </w:p>
    <w:p w14:paraId="081B20D9" w14:textId="36F13D77" w:rsidR="00260CD5" w:rsidRDefault="00260CD5" w:rsidP="00696A50">
      <w:pPr>
        <w:spacing w:after="0"/>
        <w:jc w:val="both"/>
        <w:rPr>
          <w:rFonts w:ascii="Sylfaen" w:hAnsi="Sylfaen"/>
          <w:b/>
          <w:lang w:val="ka-GE"/>
        </w:rPr>
      </w:pPr>
    </w:p>
    <w:p w14:paraId="5FCFC8C8" w14:textId="400ED3B3" w:rsidR="00260CD5" w:rsidRDefault="00260CD5" w:rsidP="00696A50">
      <w:pPr>
        <w:spacing w:after="0"/>
        <w:jc w:val="both"/>
        <w:rPr>
          <w:rFonts w:ascii="Sylfaen" w:hAnsi="Sylfaen"/>
          <w:b/>
          <w:lang w:val="ka-GE"/>
        </w:rPr>
      </w:pPr>
    </w:p>
    <w:p w14:paraId="13DC4FE6" w14:textId="6BA5C3B1" w:rsidR="00260CD5" w:rsidRDefault="00260CD5" w:rsidP="00696A50">
      <w:pPr>
        <w:spacing w:after="0"/>
        <w:jc w:val="both"/>
        <w:rPr>
          <w:rFonts w:ascii="Sylfaen" w:hAnsi="Sylfaen"/>
          <w:b/>
          <w:lang w:val="ka-GE"/>
        </w:rPr>
      </w:pPr>
    </w:p>
    <w:p w14:paraId="51513FC1" w14:textId="6879A1A9" w:rsidR="00260CD5" w:rsidRDefault="00260CD5" w:rsidP="00696A50">
      <w:pPr>
        <w:spacing w:after="0"/>
        <w:jc w:val="both"/>
        <w:rPr>
          <w:rFonts w:ascii="Sylfaen" w:hAnsi="Sylfaen"/>
          <w:b/>
          <w:lang w:val="ka-GE"/>
        </w:rPr>
      </w:pPr>
    </w:p>
    <w:p w14:paraId="1D3BB3E7" w14:textId="7DE8B215" w:rsidR="00260CD5" w:rsidRDefault="00260CD5" w:rsidP="00696A50">
      <w:pPr>
        <w:spacing w:after="0"/>
        <w:jc w:val="both"/>
        <w:rPr>
          <w:rFonts w:ascii="Sylfaen" w:hAnsi="Sylfaen"/>
          <w:b/>
          <w:lang w:val="ka-GE"/>
        </w:rPr>
      </w:pPr>
    </w:p>
    <w:p w14:paraId="6304D1ED" w14:textId="564278DD" w:rsidR="00260CD5" w:rsidRDefault="00260CD5" w:rsidP="00696A50">
      <w:pPr>
        <w:spacing w:after="0"/>
        <w:jc w:val="both"/>
        <w:rPr>
          <w:rFonts w:ascii="Sylfaen" w:hAnsi="Sylfaen"/>
          <w:b/>
          <w:lang w:val="ka-GE"/>
        </w:rPr>
      </w:pPr>
    </w:p>
    <w:p w14:paraId="4F23A0FC" w14:textId="0841BEA2" w:rsidR="00260CD5" w:rsidRDefault="00260CD5" w:rsidP="00696A50">
      <w:pPr>
        <w:spacing w:after="0"/>
        <w:jc w:val="both"/>
        <w:rPr>
          <w:rFonts w:ascii="Sylfaen" w:hAnsi="Sylfaen"/>
          <w:b/>
          <w:lang w:val="ka-GE"/>
        </w:rPr>
      </w:pPr>
    </w:p>
    <w:p w14:paraId="5D3AF037" w14:textId="77777777" w:rsidR="00260CD5" w:rsidRDefault="00260CD5"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lastRenderedPageBreak/>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C6A39" w14:textId="77777777" w:rsidR="00E252C6" w:rsidRDefault="00E252C6" w:rsidP="007902EA">
      <w:pPr>
        <w:spacing w:after="0" w:line="240" w:lineRule="auto"/>
      </w:pPr>
      <w:r>
        <w:separator/>
      </w:r>
    </w:p>
  </w:endnote>
  <w:endnote w:type="continuationSeparator" w:id="0">
    <w:p w14:paraId="4C1FD3C0" w14:textId="77777777" w:rsidR="00E252C6" w:rsidRDefault="00E252C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45B9CC9" w:rsidR="004A3BD8" w:rsidRDefault="004A3BD8">
        <w:pPr>
          <w:pStyle w:val="Footer"/>
          <w:jc w:val="right"/>
        </w:pPr>
        <w:r>
          <w:fldChar w:fldCharType="begin"/>
        </w:r>
        <w:r>
          <w:instrText xml:space="preserve"> PAGE   \* MERGEFORMAT </w:instrText>
        </w:r>
        <w:r>
          <w:fldChar w:fldCharType="separate"/>
        </w:r>
        <w:r w:rsidR="00982739">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9A10" w14:textId="77777777" w:rsidR="00E252C6" w:rsidRDefault="00E252C6" w:rsidP="007902EA">
      <w:pPr>
        <w:spacing w:after="0" w:line="240" w:lineRule="auto"/>
      </w:pPr>
      <w:r>
        <w:separator/>
      </w:r>
    </w:p>
  </w:footnote>
  <w:footnote w:type="continuationSeparator" w:id="0">
    <w:p w14:paraId="4F819097" w14:textId="77777777" w:rsidR="00E252C6" w:rsidRDefault="00E252C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E57B5"/>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97430"/>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0CD5"/>
    <w:rsid w:val="00266CA0"/>
    <w:rsid w:val="00270BF2"/>
    <w:rsid w:val="00275958"/>
    <w:rsid w:val="00276F7A"/>
    <w:rsid w:val="002778A0"/>
    <w:rsid w:val="00277B37"/>
    <w:rsid w:val="00286127"/>
    <w:rsid w:val="0029272A"/>
    <w:rsid w:val="002A0CB0"/>
    <w:rsid w:val="002A4E62"/>
    <w:rsid w:val="002A60C4"/>
    <w:rsid w:val="002B6F69"/>
    <w:rsid w:val="002B7440"/>
    <w:rsid w:val="002C022E"/>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03448"/>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E7EF8"/>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001C3"/>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3A7A"/>
    <w:rsid w:val="00950D10"/>
    <w:rsid w:val="00954423"/>
    <w:rsid w:val="00954527"/>
    <w:rsid w:val="009567A7"/>
    <w:rsid w:val="00957E8C"/>
    <w:rsid w:val="00960CF8"/>
    <w:rsid w:val="009621F5"/>
    <w:rsid w:val="009634B1"/>
    <w:rsid w:val="009743D0"/>
    <w:rsid w:val="009804B1"/>
    <w:rsid w:val="009815C7"/>
    <w:rsid w:val="00981AF8"/>
    <w:rsid w:val="00982739"/>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86742"/>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2E96"/>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265C"/>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2C6"/>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37C"/>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B3B05"/>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824C6-1454-4184-AD8D-6A399E1C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6</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303</cp:revision>
  <cp:lastPrinted>2015-07-27T06:36:00Z</cp:lastPrinted>
  <dcterms:created xsi:type="dcterms:W3CDTF">2017-02-28T15:04:00Z</dcterms:created>
  <dcterms:modified xsi:type="dcterms:W3CDTF">2023-06-15T14:07:00Z</dcterms:modified>
</cp:coreProperties>
</file>