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64370EC" w:rsidR="009815C7" w:rsidRPr="007B0071" w:rsidRDefault="003155B1" w:rsidP="00373F3E">
      <w:pPr>
        <w:spacing w:after="0" w:line="240" w:lineRule="auto"/>
        <w:jc w:val="center"/>
        <w:rPr>
          <w:rFonts w:ascii="Sylfaen" w:hAnsi="Sylfaen" w:cs="Sylfaen"/>
          <w:b/>
          <w:lang w:val="ka-GE"/>
        </w:rPr>
      </w:pPr>
      <w:r w:rsidRPr="003155B1">
        <w:rPr>
          <w:rFonts w:ascii="Sylfaen" w:hAnsi="Sylfaen" w:cs="Sylfaen"/>
          <w:b/>
          <w:lang w:val="ka-GE"/>
        </w:rPr>
        <w:t xml:space="preserve">ფეიქრების </w:t>
      </w:r>
      <w:r w:rsidR="001A137A">
        <w:rPr>
          <w:rFonts w:ascii="Sylfaen" w:hAnsi="Sylfaen" w:cs="Sylfaen"/>
          <w:b/>
        </w:rPr>
        <w:t>N</w:t>
      </w:r>
      <w:r w:rsidRPr="003155B1">
        <w:rPr>
          <w:rFonts w:ascii="Sylfaen" w:hAnsi="Sylfaen" w:cs="Sylfaen"/>
          <w:b/>
          <w:lang w:val="ka-GE"/>
        </w:rPr>
        <w:t>14-ში საა</w:t>
      </w:r>
      <w:r>
        <w:rPr>
          <w:rFonts w:ascii="Sylfaen" w:hAnsi="Sylfaen" w:cs="Sylfaen"/>
          <w:b/>
          <w:lang w:val="ka-GE"/>
        </w:rPr>
        <w:t xml:space="preserve">ვარიო სამსახურის შენობის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36FF9FBC" w:rsidR="009261B9" w:rsidRDefault="009261B9" w:rsidP="00665C42">
      <w:pPr>
        <w:spacing w:after="0" w:line="360" w:lineRule="auto"/>
        <w:jc w:val="center"/>
        <w:rPr>
          <w:rFonts w:asciiTheme="minorHAnsi" w:hAnsiTheme="minorHAnsi"/>
          <w:b/>
          <w:lang w:val="ka-GE"/>
        </w:rPr>
      </w:pPr>
    </w:p>
    <w:p w14:paraId="079FB25D" w14:textId="77777777" w:rsidR="00EF4889" w:rsidRPr="00EF4889" w:rsidRDefault="00EF4889" w:rsidP="00665C42">
      <w:pPr>
        <w:spacing w:after="0" w:line="360" w:lineRule="auto"/>
        <w:jc w:val="center"/>
        <w:rPr>
          <w:rFonts w:asciiTheme="minorHAnsi" w:hAnsiTheme="minorHAnsi"/>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69BF05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A7233" w:rsidRPr="008A7233">
        <w:rPr>
          <w:rFonts w:ascii="Sylfaen" w:hAnsi="Sylfaen" w:cs="Sylfaen"/>
          <w:lang w:val="ka-GE"/>
        </w:rPr>
        <w:t xml:space="preserve">ფეიქრების </w:t>
      </w:r>
      <w:r w:rsidR="001A137A">
        <w:rPr>
          <w:rFonts w:ascii="Sylfaen" w:hAnsi="Sylfaen" w:cs="Sylfaen"/>
        </w:rPr>
        <w:t>N</w:t>
      </w:r>
      <w:r w:rsidR="008A7233" w:rsidRPr="008A7233">
        <w:rPr>
          <w:rFonts w:ascii="Sylfaen" w:hAnsi="Sylfaen" w:cs="Sylfaen"/>
          <w:lang w:val="ka-GE"/>
        </w:rPr>
        <w:t xml:space="preserve">14-ში საავარიო სამსახურის შენობის სარემონტო სამუშაოების </w:t>
      </w:r>
      <w:r w:rsidR="000D3019" w:rsidRPr="000D3019">
        <w:rPr>
          <w:rFonts w:ascii="Sylfaen" w:hAnsi="Sylfaen" w:cs="Sylfaen"/>
          <w:lang w:val="ka-GE"/>
        </w:rPr>
        <w:t xml:space="preserve">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109075A" w:rsidR="00DB5C8D" w:rsidRPr="002B3CCD" w:rsidRDefault="008A7233" w:rsidP="00696A50">
      <w:pPr>
        <w:spacing w:after="0" w:line="240" w:lineRule="auto"/>
        <w:jc w:val="both"/>
        <w:rPr>
          <w:rFonts w:ascii="Sylfaen" w:hAnsi="Sylfaen" w:cs="Sylfaen"/>
          <w:lang w:val="ka-GE"/>
        </w:rPr>
      </w:pPr>
      <w:r w:rsidRPr="008A7233">
        <w:rPr>
          <w:rFonts w:ascii="Sylfaen" w:hAnsi="Sylfaen" w:cs="Sylfaen"/>
          <w:lang w:val="ka-GE"/>
        </w:rPr>
        <w:t xml:space="preserve">ფეიქრების </w:t>
      </w:r>
      <w:r w:rsidR="001A137A">
        <w:rPr>
          <w:rFonts w:ascii="Sylfaen" w:hAnsi="Sylfaen" w:cs="Sylfaen"/>
        </w:rPr>
        <w:t>N</w:t>
      </w:r>
      <w:r w:rsidRPr="008A7233">
        <w:rPr>
          <w:rFonts w:ascii="Sylfaen" w:hAnsi="Sylfaen" w:cs="Sylfaen"/>
          <w:lang w:val="ka-GE"/>
        </w:rPr>
        <w:t xml:space="preserve">14-ში საავარიო სამსახურის შენობის სარემონტო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2A849400" w:rsidR="001173C9"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B2E9992" w14:textId="208D8C77" w:rsidR="00EF4889" w:rsidRPr="00691338" w:rsidRDefault="00EF4889" w:rsidP="00696A50">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სამშენებლო სამუშაოების</w:t>
      </w:r>
      <w:r w:rsidRPr="00E061F8">
        <w:rPr>
          <w:rFonts w:ascii="Sylfaen" w:hAnsi="Sylfaen" w:cs="Sylfaen"/>
          <w:lang w:val="ka-GE"/>
        </w:rPr>
        <w:t xml:space="preserve"> გაწევის ყველა ეტაპზე, სამუშაო ადგილზე </w:t>
      </w:r>
      <w:r>
        <w:rPr>
          <w:rFonts w:ascii="Sylfaen" w:hAnsi="Sylfaen" w:cs="Sylfaen"/>
          <w:lang w:val="ka-GE"/>
        </w:rPr>
        <w:t>გამარჯვებულ კომპანიას წარმოდგენილი უნდა ჰ</w:t>
      </w:r>
      <w:r w:rsidRPr="00E061F8">
        <w:rPr>
          <w:rFonts w:ascii="Sylfaen" w:hAnsi="Sylfaen" w:cs="Sylfaen"/>
          <w:lang w:val="ka-GE"/>
        </w:rPr>
        <w:t>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DD4C013"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სამუშაოები უნდა განხორციელდეს</w:t>
      </w:r>
      <w:r w:rsidR="008A7233">
        <w:rPr>
          <w:rFonts w:ascii="Sylfaen" w:hAnsi="Sylfaen"/>
          <w:lang w:val="ka-GE"/>
        </w:rPr>
        <w:t xml:space="preserve"> გლდანი-ნაძალადევის</w:t>
      </w:r>
      <w:r w:rsidR="008A7233">
        <w:rPr>
          <w:rFonts w:ascii="Sylfaen" w:hAnsi="Sylfaen"/>
        </w:rPr>
        <w:t xml:space="preserve">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DA121D9"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3E5389">
        <w:rPr>
          <w:rFonts w:ascii="Sylfaen" w:hAnsi="Sylfaen" w:cs="Sylfaen"/>
          <w:b/>
          <w:sz w:val="20"/>
          <w:szCs w:val="20"/>
          <w:lang w:val="ka-GE"/>
        </w:rPr>
        <w:t>3</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995529">
        <w:rPr>
          <w:rFonts w:ascii="Sylfaen" w:hAnsi="Sylfaen" w:cs="Sylfaen"/>
          <w:b/>
          <w:sz w:val="20"/>
          <w:szCs w:val="20"/>
        </w:rPr>
        <w:t>26</w:t>
      </w:r>
      <w:bookmarkStart w:id="1" w:name="_GoBack"/>
      <w:bookmarkEnd w:id="1"/>
      <w:r w:rsidR="008E05FA">
        <w:rPr>
          <w:rFonts w:ascii="Sylfaen" w:hAnsi="Sylfaen" w:cs="Sylfaen"/>
          <w:b/>
          <w:sz w:val="20"/>
          <w:szCs w:val="20"/>
        </w:rPr>
        <w:t xml:space="preserve"> </w:t>
      </w:r>
      <w:r w:rsidR="008A7233">
        <w:rPr>
          <w:rFonts w:ascii="Sylfaen" w:hAnsi="Sylfaen" w:cs="Sylfaen"/>
          <w:b/>
          <w:sz w:val="20"/>
          <w:szCs w:val="20"/>
          <w:lang w:val="ka-GE"/>
        </w:rPr>
        <w:t>ივნისი</w:t>
      </w:r>
      <w:r w:rsidR="008E05FA">
        <w:rPr>
          <w:rFonts w:ascii="Sylfaen" w:hAnsi="Sylfaen" w:cs="Sylfaen"/>
          <w:b/>
          <w:sz w:val="20"/>
          <w:szCs w:val="20"/>
          <w:lang w:val="ka-GE"/>
        </w:rPr>
        <w:t>,</w:t>
      </w:r>
      <w:r w:rsidRPr="001710E2">
        <w:rPr>
          <w:rFonts w:ascii="Sylfaen" w:hAnsi="Sylfaen" w:cs="Sylfaen"/>
          <w:b/>
          <w:sz w:val="20"/>
          <w:szCs w:val="20"/>
          <w:lang w:val="ka-GE"/>
        </w:rPr>
        <w:t xml:space="preserve"> 1</w:t>
      </w:r>
      <w:r w:rsidR="006F21AB">
        <w:rPr>
          <w:rFonts w:ascii="Sylfaen" w:hAnsi="Sylfaen" w:cs="Sylfaen"/>
          <w:b/>
          <w:sz w:val="20"/>
          <w:szCs w:val="20"/>
          <w:lang w:val="ka-GE"/>
        </w:rPr>
        <w:t>5</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lastRenderedPageBreak/>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0BAD5" w14:textId="77777777" w:rsidR="00E010F4" w:rsidRDefault="00E010F4" w:rsidP="007902EA">
      <w:pPr>
        <w:spacing w:after="0" w:line="240" w:lineRule="auto"/>
      </w:pPr>
      <w:r>
        <w:separator/>
      </w:r>
    </w:p>
  </w:endnote>
  <w:endnote w:type="continuationSeparator" w:id="0">
    <w:p w14:paraId="7B36D76D" w14:textId="77777777" w:rsidR="00E010F4" w:rsidRDefault="00E010F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96AB87B" w:rsidR="004A3BD8" w:rsidRDefault="004A3BD8">
        <w:pPr>
          <w:pStyle w:val="Footer"/>
          <w:jc w:val="right"/>
        </w:pPr>
        <w:r>
          <w:fldChar w:fldCharType="begin"/>
        </w:r>
        <w:r>
          <w:instrText xml:space="preserve"> PAGE   \* MERGEFORMAT </w:instrText>
        </w:r>
        <w:r>
          <w:fldChar w:fldCharType="separate"/>
        </w:r>
        <w:r w:rsidR="00995529">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FF167" w14:textId="77777777" w:rsidR="00E010F4" w:rsidRDefault="00E010F4" w:rsidP="007902EA">
      <w:pPr>
        <w:spacing w:after="0" w:line="240" w:lineRule="auto"/>
      </w:pPr>
      <w:r>
        <w:separator/>
      </w:r>
    </w:p>
  </w:footnote>
  <w:footnote w:type="continuationSeparator" w:id="0">
    <w:p w14:paraId="524B324C" w14:textId="77777777" w:rsidR="00E010F4" w:rsidRDefault="00E010F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3019"/>
    <w:rsid w:val="000D5BB4"/>
    <w:rsid w:val="000D68A2"/>
    <w:rsid w:val="000E0C4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1618"/>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137A"/>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55B1"/>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E5389"/>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E77A9"/>
    <w:rsid w:val="005F3357"/>
    <w:rsid w:val="00610FC8"/>
    <w:rsid w:val="00615BD2"/>
    <w:rsid w:val="00632910"/>
    <w:rsid w:val="00633210"/>
    <w:rsid w:val="00633F4A"/>
    <w:rsid w:val="00634B58"/>
    <w:rsid w:val="006352D2"/>
    <w:rsid w:val="006447A4"/>
    <w:rsid w:val="00653404"/>
    <w:rsid w:val="006564F1"/>
    <w:rsid w:val="00661B3E"/>
    <w:rsid w:val="00665219"/>
    <w:rsid w:val="00665C42"/>
    <w:rsid w:val="00667B1F"/>
    <w:rsid w:val="00670B37"/>
    <w:rsid w:val="00674470"/>
    <w:rsid w:val="0067481E"/>
    <w:rsid w:val="00674F71"/>
    <w:rsid w:val="00680844"/>
    <w:rsid w:val="00681B23"/>
    <w:rsid w:val="00683946"/>
    <w:rsid w:val="0068736F"/>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1AB"/>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820F0"/>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5620"/>
    <w:rsid w:val="00890026"/>
    <w:rsid w:val="00891245"/>
    <w:rsid w:val="008918CD"/>
    <w:rsid w:val="00894C67"/>
    <w:rsid w:val="00896274"/>
    <w:rsid w:val="008978B9"/>
    <w:rsid w:val="008A3D36"/>
    <w:rsid w:val="008A5094"/>
    <w:rsid w:val="008A673F"/>
    <w:rsid w:val="008A7233"/>
    <w:rsid w:val="008A7B43"/>
    <w:rsid w:val="008B04EA"/>
    <w:rsid w:val="008B67F1"/>
    <w:rsid w:val="008C04FA"/>
    <w:rsid w:val="008C0A74"/>
    <w:rsid w:val="008C35CC"/>
    <w:rsid w:val="008D04C5"/>
    <w:rsid w:val="008D3CB4"/>
    <w:rsid w:val="008E05FA"/>
    <w:rsid w:val="008E16DA"/>
    <w:rsid w:val="008E33F2"/>
    <w:rsid w:val="008E3D20"/>
    <w:rsid w:val="008E55E0"/>
    <w:rsid w:val="008F377F"/>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5529"/>
    <w:rsid w:val="00997CB4"/>
    <w:rsid w:val="009A2F37"/>
    <w:rsid w:val="009A6460"/>
    <w:rsid w:val="009A7535"/>
    <w:rsid w:val="009B0801"/>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13ED"/>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C5D8F"/>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10F4"/>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4889"/>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1A3E"/>
    <w:rsid w:val="00F46AB9"/>
    <w:rsid w:val="00F47570"/>
    <w:rsid w:val="00F524AC"/>
    <w:rsid w:val="00F612B0"/>
    <w:rsid w:val="00F70C1C"/>
    <w:rsid w:val="00F718B0"/>
    <w:rsid w:val="00F732E4"/>
    <w:rsid w:val="00F74368"/>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578D-983D-48CD-B0EF-7A5709CD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5</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252</cp:revision>
  <cp:lastPrinted>2015-07-27T06:36:00Z</cp:lastPrinted>
  <dcterms:created xsi:type="dcterms:W3CDTF">2017-02-28T15:04:00Z</dcterms:created>
  <dcterms:modified xsi:type="dcterms:W3CDTF">2023-06-19T14:29:00Z</dcterms:modified>
</cp:coreProperties>
</file>