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AF26B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1B92BEA4" w14:textId="1C3FD6CD" w:rsidR="00286EA5" w:rsidRPr="00286EA5" w:rsidRDefault="006A48B6" w:rsidP="00373F3E">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286EA5" w:rsidRPr="00286EA5">
        <w:rPr>
          <w:rFonts w:ascii="Sylfaen" w:hAnsi="Sylfaen" w:cs="Sylfaen"/>
          <w:b/>
          <w:lang w:val="ka-GE"/>
        </w:rPr>
        <w:t>მშვიდობის</w:t>
      </w:r>
      <w:r w:rsidR="00286EA5">
        <w:rPr>
          <w:rFonts w:ascii="Sylfaen" w:hAnsi="Sylfaen" w:cs="Sylfaen"/>
          <w:b/>
          <w:lang w:val="ka-GE"/>
        </w:rPr>
        <w:t>ა</w:t>
      </w:r>
      <w:r w:rsidR="00286EA5" w:rsidRPr="00286EA5">
        <w:rPr>
          <w:rFonts w:ascii="Sylfaen" w:hAnsi="Sylfaen" w:cs="Sylfaen"/>
          <w:b/>
          <w:lang w:val="ka-GE"/>
        </w:rPr>
        <w:t xml:space="preserve"> </w:t>
      </w:r>
      <w:r w:rsidR="00286EA5">
        <w:rPr>
          <w:rFonts w:ascii="Sylfaen" w:hAnsi="Sylfaen" w:cs="Sylfaen"/>
          <w:b/>
          <w:lang w:val="ka-GE"/>
        </w:rPr>
        <w:t>და</w:t>
      </w:r>
      <w:r w:rsidR="00286EA5" w:rsidRPr="00286EA5">
        <w:rPr>
          <w:rFonts w:ascii="Sylfaen" w:hAnsi="Sylfaen" w:cs="Sylfaen"/>
          <w:b/>
          <w:lang w:val="ka-GE"/>
        </w:rPr>
        <w:t xml:space="preserve"> გაგარინის ქუჩ</w:t>
      </w:r>
      <w:r w:rsidR="00286EA5">
        <w:rPr>
          <w:rFonts w:ascii="Sylfaen" w:hAnsi="Sylfaen" w:cs="Sylfaen"/>
          <w:b/>
          <w:lang w:val="ka-GE"/>
        </w:rPr>
        <w:t>ებ</w:t>
      </w:r>
      <w:r w:rsidR="00286EA5" w:rsidRPr="00286EA5">
        <w:rPr>
          <w:rFonts w:ascii="Sylfaen" w:hAnsi="Sylfaen" w:cs="Sylfaen"/>
          <w:b/>
          <w:lang w:val="ka-GE"/>
        </w:rPr>
        <w:t>ზე წყალსადენის ფოლადის d=700 მმ</w:t>
      </w:r>
      <w:r w:rsidR="00286EA5">
        <w:rPr>
          <w:rFonts w:ascii="Sylfaen" w:hAnsi="Sylfaen" w:cs="Sylfaen"/>
          <w:b/>
        </w:rPr>
        <w:t xml:space="preserve"> </w:t>
      </w:r>
      <w:r w:rsidR="00286EA5">
        <w:rPr>
          <w:rFonts w:ascii="Sylfaen" w:hAnsi="Sylfaen" w:cs="Sylfaen"/>
          <w:b/>
          <w:lang w:val="ka-GE"/>
        </w:rPr>
        <w:t>ქსელების და</w:t>
      </w:r>
    </w:p>
    <w:p w14:paraId="38DC965E" w14:textId="77777777" w:rsidR="00286EA5" w:rsidRDefault="00286EA5" w:rsidP="00373F3E">
      <w:pPr>
        <w:spacing w:after="0" w:line="240" w:lineRule="auto"/>
        <w:jc w:val="center"/>
        <w:rPr>
          <w:rFonts w:ascii="Sylfaen" w:hAnsi="Sylfaen" w:cs="Sylfaen"/>
          <w:b/>
          <w:lang w:val="ka-GE"/>
        </w:rPr>
      </w:pPr>
      <w:r w:rsidRPr="00286EA5">
        <w:rPr>
          <w:rFonts w:ascii="Sylfaen" w:hAnsi="Sylfaen" w:cs="Sylfaen"/>
          <w:b/>
          <w:lang w:val="ka-GE"/>
        </w:rPr>
        <w:t xml:space="preserve">ნეკრასოვის ქ. (ჯავახიშვილიდან ბერიტაშვილამდე) წყალმომარაგების ქსელის </w:t>
      </w:r>
    </w:p>
    <w:p w14:paraId="4BDC7F5C" w14:textId="2E486F9B" w:rsidR="009815C7" w:rsidRPr="007B0071" w:rsidRDefault="00286EA5" w:rsidP="00373F3E">
      <w:pPr>
        <w:spacing w:after="0" w:line="240" w:lineRule="auto"/>
        <w:jc w:val="center"/>
        <w:rPr>
          <w:rFonts w:ascii="Sylfaen" w:hAnsi="Sylfaen" w:cs="Sylfaen"/>
          <w:b/>
          <w:lang w:val="ka-GE"/>
        </w:rPr>
      </w:pPr>
      <w:r>
        <w:rPr>
          <w:rFonts w:ascii="Sylfaen" w:hAnsi="Sylfaen" w:cs="Sylfaen"/>
          <w:b/>
          <w:lang w:val="ka-GE"/>
        </w:rPr>
        <w:t>ს</w:t>
      </w:r>
      <w:r w:rsidR="006A48B6">
        <w:rPr>
          <w:rFonts w:ascii="Sylfaen" w:hAnsi="Sylfaen" w:cs="Sylfaen"/>
          <w:b/>
          <w:lang w:val="ka-GE"/>
        </w:rPr>
        <w:t>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5378B7"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1757BB74" w:rsidR="0041197E" w:rsidRDefault="0041197E" w:rsidP="00665C42">
      <w:pPr>
        <w:spacing w:after="0" w:line="360" w:lineRule="auto"/>
        <w:jc w:val="center"/>
        <w:rPr>
          <w:rFonts w:asciiTheme="minorHAnsi" w:hAnsiTheme="minorHAnsi"/>
          <w:b/>
          <w:lang w:val="ka-GE"/>
        </w:rPr>
      </w:pPr>
    </w:p>
    <w:p w14:paraId="1BBF1BC6" w14:textId="77777777" w:rsidR="001A0BD0" w:rsidRPr="001A0BD0" w:rsidRDefault="001A0BD0"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B2BC0F8" w:rsidR="007D0C6C" w:rsidRDefault="00D30223" w:rsidP="00286EA5">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A0BD0" w:rsidRPr="001A0BD0">
        <w:rPr>
          <w:rFonts w:ascii="Sylfaen" w:hAnsi="Sylfaen" w:cs="Sylfaen"/>
          <w:lang w:val="ka-GE"/>
        </w:rPr>
        <w:t xml:space="preserve">ქ. რუსთავში, </w:t>
      </w:r>
      <w:r w:rsidR="00286EA5" w:rsidRPr="00286EA5">
        <w:rPr>
          <w:rFonts w:ascii="Sylfaen" w:hAnsi="Sylfaen" w:cs="Sylfaen"/>
          <w:lang w:val="ka-GE"/>
        </w:rPr>
        <w:t>ქ. რუსთავში, მშვიდობისა და გაგარინის ქუჩებზე წყალსადენის ფოლადის d=700 მმ ქსელების და</w:t>
      </w:r>
      <w:r w:rsidR="00286EA5">
        <w:rPr>
          <w:rFonts w:ascii="Sylfaen" w:hAnsi="Sylfaen" w:cs="Sylfaen"/>
          <w:lang w:val="ka-GE"/>
        </w:rPr>
        <w:t xml:space="preserve"> </w:t>
      </w:r>
      <w:r w:rsidR="00286EA5" w:rsidRPr="00286EA5">
        <w:rPr>
          <w:rFonts w:ascii="Sylfaen" w:hAnsi="Sylfaen" w:cs="Sylfaen"/>
          <w:lang w:val="ka-GE"/>
        </w:rPr>
        <w:t xml:space="preserve">ნეკრასოვის ქ. (ჯავახიშვილიდან ბერიტაშვილამდე) წყალმომარაგების ქსელის </w:t>
      </w:r>
      <w:r w:rsidR="001A0BD0" w:rsidRPr="001A0BD0">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896CA88" w14:textId="77777777" w:rsidR="00286EA5" w:rsidRDefault="00286EA5" w:rsidP="00286EA5">
      <w:pPr>
        <w:spacing w:after="0" w:line="240" w:lineRule="auto"/>
        <w:jc w:val="both"/>
        <w:rPr>
          <w:rFonts w:ascii="Sylfaen" w:hAnsi="Sylfaen" w:cs="Sylfaen"/>
          <w:lang w:val="ka-GE"/>
        </w:rPr>
      </w:pPr>
    </w:p>
    <w:p w14:paraId="20D0364F" w14:textId="554746B5" w:rsidR="00286EA5" w:rsidRPr="004A02D2" w:rsidRDefault="00286EA5" w:rsidP="00286EA5">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6D02FD" w:rsidRPr="006D02FD">
        <w:rPr>
          <w:rFonts w:ascii="Sylfaen" w:hAnsi="Sylfaen" w:cs="Sylfaen"/>
          <w:b/>
          <w:lang w:val="ka-GE"/>
        </w:rPr>
        <w:t>5</w:t>
      </w:r>
      <w:r w:rsidRPr="001112D1">
        <w:rPr>
          <w:rFonts w:ascii="Sylfaen" w:hAnsi="Sylfaen" w:cs="Sylfaen"/>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55407C3" w14:textId="23206540" w:rsidR="006D02FD" w:rsidRPr="006D02FD" w:rsidRDefault="006D02FD" w:rsidP="006D02FD">
      <w:pPr>
        <w:pStyle w:val="ListParagraph"/>
        <w:numPr>
          <w:ilvl w:val="0"/>
          <w:numId w:val="49"/>
        </w:numPr>
        <w:spacing w:after="0" w:line="240" w:lineRule="auto"/>
        <w:jc w:val="both"/>
        <w:rPr>
          <w:rFonts w:ascii="Sylfaen" w:hAnsi="Sylfaen" w:cs="Sylfaen"/>
          <w:b/>
          <w:u w:val="single"/>
          <w:lang w:val="ka-GE"/>
        </w:rPr>
      </w:pPr>
      <w:r>
        <w:rPr>
          <w:rFonts w:ascii="Sylfaen" w:hAnsi="Sylfaen" w:cs="Sylfaen"/>
          <w:b/>
          <w:u w:val="single"/>
          <w:lang w:val="ka-GE"/>
        </w:rPr>
        <w:t xml:space="preserve">რუსთავი, მშვიდობის ქუჩაზე წყალსადენის ქსელის რეაბილიტაცია </w:t>
      </w:r>
      <w:r w:rsidRPr="006D02FD">
        <w:rPr>
          <w:rFonts w:ascii="Sylfaen" w:hAnsi="Sylfaen" w:cs="Sylfaen"/>
          <w:b/>
          <w:u w:val="single"/>
          <w:lang w:val="ka-GE"/>
        </w:rPr>
        <w:t>I მონაკვეთი</w:t>
      </w:r>
    </w:p>
    <w:p w14:paraId="53BA8075" w14:textId="676C9B54" w:rsidR="006D02FD" w:rsidRPr="006D02FD" w:rsidRDefault="006D02FD" w:rsidP="006D02FD">
      <w:pPr>
        <w:pStyle w:val="ListParagraph"/>
        <w:numPr>
          <w:ilvl w:val="0"/>
          <w:numId w:val="49"/>
        </w:numPr>
        <w:spacing w:after="0" w:line="240" w:lineRule="auto"/>
        <w:jc w:val="both"/>
        <w:rPr>
          <w:rFonts w:ascii="Sylfaen" w:hAnsi="Sylfaen" w:cs="Sylfaen"/>
          <w:b/>
          <w:u w:val="single"/>
          <w:lang w:val="ka-GE"/>
        </w:rPr>
      </w:pPr>
      <w:r w:rsidRPr="006D02FD">
        <w:rPr>
          <w:rFonts w:ascii="Sylfaen" w:hAnsi="Sylfaen" w:cs="Sylfaen"/>
          <w:b/>
          <w:u w:val="single"/>
          <w:lang w:val="ka-GE"/>
        </w:rPr>
        <w:t xml:space="preserve">რუსთავი, მშვიდობის </w:t>
      </w:r>
      <w:r>
        <w:rPr>
          <w:rFonts w:ascii="Sylfaen" w:hAnsi="Sylfaen" w:cs="Sylfaen"/>
          <w:b/>
          <w:u w:val="single"/>
          <w:lang w:val="ka-GE"/>
        </w:rPr>
        <w:t xml:space="preserve">ქუჩაზე წყალსადენის ქსელის რეაბილიტაცია </w:t>
      </w:r>
      <w:r w:rsidRPr="006D02FD">
        <w:rPr>
          <w:rFonts w:ascii="Sylfaen" w:hAnsi="Sylfaen" w:cs="Sylfaen"/>
          <w:b/>
          <w:u w:val="single"/>
          <w:lang w:val="ka-GE"/>
        </w:rPr>
        <w:t xml:space="preserve"> II მონაკვეთი</w:t>
      </w:r>
    </w:p>
    <w:p w14:paraId="34DEE052" w14:textId="41DAD1FB" w:rsidR="006D02FD" w:rsidRPr="006D02FD" w:rsidRDefault="006D02FD" w:rsidP="006D02FD">
      <w:pPr>
        <w:pStyle w:val="ListParagraph"/>
        <w:numPr>
          <w:ilvl w:val="0"/>
          <w:numId w:val="49"/>
        </w:numPr>
        <w:spacing w:after="0" w:line="240" w:lineRule="auto"/>
        <w:jc w:val="both"/>
        <w:rPr>
          <w:rFonts w:ascii="Sylfaen" w:hAnsi="Sylfaen" w:cs="Sylfaen"/>
          <w:b/>
          <w:u w:val="single"/>
          <w:lang w:val="ka-GE"/>
        </w:rPr>
      </w:pPr>
      <w:r w:rsidRPr="006D02FD">
        <w:rPr>
          <w:rFonts w:ascii="Sylfaen" w:hAnsi="Sylfaen" w:cs="Sylfaen"/>
          <w:b/>
          <w:u w:val="single"/>
          <w:lang w:val="ka-GE"/>
        </w:rPr>
        <w:t xml:space="preserve">ქ.  რუსთავში, გაგარინის </w:t>
      </w:r>
      <w:r>
        <w:rPr>
          <w:rFonts w:ascii="Sylfaen" w:hAnsi="Sylfaen" w:cs="Sylfaen"/>
          <w:b/>
          <w:u w:val="single"/>
          <w:lang w:val="ka-GE"/>
        </w:rPr>
        <w:t xml:space="preserve">ქუჩაზე წყალსადენის ქსელის რეაბილიტაცია </w:t>
      </w:r>
      <w:r w:rsidRPr="006D02FD">
        <w:rPr>
          <w:rFonts w:ascii="Sylfaen" w:hAnsi="Sylfaen" w:cs="Sylfaen"/>
          <w:b/>
          <w:u w:val="single"/>
          <w:lang w:val="ka-GE"/>
        </w:rPr>
        <w:t xml:space="preserve"> I მონაკვეთი</w:t>
      </w:r>
    </w:p>
    <w:p w14:paraId="65507F21" w14:textId="01BF8ACE" w:rsidR="006D02FD" w:rsidRPr="006D02FD" w:rsidRDefault="006D02FD" w:rsidP="006D02FD">
      <w:pPr>
        <w:pStyle w:val="ListParagraph"/>
        <w:numPr>
          <w:ilvl w:val="0"/>
          <w:numId w:val="49"/>
        </w:numPr>
        <w:spacing w:after="0" w:line="240" w:lineRule="auto"/>
        <w:jc w:val="both"/>
        <w:rPr>
          <w:rFonts w:ascii="Sylfaen" w:hAnsi="Sylfaen" w:cs="Sylfaen"/>
          <w:b/>
          <w:u w:val="single"/>
          <w:lang w:val="ka-GE"/>
        </w:rPr>
      </w:pPr>
      <w:r w:rsidRPr="006D02FD">
        <w:rPr>
          <w:rFonts w:ascii="Sylfaen" w:hAnsi="Sylfaen" w:cs="Sylfaen"/>
          <w:b/>
          <w:u w:val="single"/>
          <w:lang w:val="ka-GE"/>
        </w:rPr>
        <w:t xml:space="preserve">ქ.  რუსთავში, გაგარინის </w:t>
      </w:r>
      <w:r>
        <w:rPr>
          <w:rFonts w:ascii="Sylfaen" w:hAnsi="Sylfaen" w:cs="Sylfaen"/>
          <w:b/>
          <w:u w:val="single"/>
          <w:lang w:val="ka-GE"/>
        </w:rPr>
        <w:t xml:space="preserve">ქუჩაზე წყალსადენის ქსელის რეაბილიტაცია </w:t>
      </w:r>
      <w:r w:rsidRPr="006D02FD">
        <w:rPr>
          <w:rFonts w:ascii="Sylfaen" w:hAnsi="Sylfaen" w:cs="Sylfaen"/>
          <w:b/>
          <w:u w:val="single"/>
          <w:lang w:val="ka-GE"/>
        </w:rPr>
        <w:t xml:space="preserve"> II მონაკვეთი</w:t>
      </w:r>
    </w:p>
    <w:p w14:paraId="0353AF42" w14:textId="39CB73E4" w:rsidR="001B055A" w:rsidRPr="006D02FD" w:rsidRDefault="006D02FD" w:rsidP="006D02FD">
      <w:pPr>
        <w:pStyle w:val="ListParagraph"/>
        <w:numPr>
          <w:ilvl w:val="0"/>
          <w:numId w:val="49"/>
        </w:numPr>
        <w:spacing w:after="0" w:line="240" w:lineRule="auto"/>
        <w:jc w:val="both"/>
        <w:rPr>
          <w:rFonts w:ascii="Sylfaen" w:hAnsi="Sylfaen" w:cs="Sylfaen"/>
          <w:b/>
          <w:bCs/>
          <w:sz w:val="14"/>
          <w:lang w:val="ka-GE"/>
        </w:rPr>
      </w:pPr>
      <w:r w:rsidRPr="006D02FD">
        <w:rPr>
          <w:rFonts w:ascii="Sylfaen" w:hAnsi="Sylfaen" w:cs="Sylfaen"/>
          <w:b/>
          <w:u w:val="single"/>
          <w:lang w:val="ka-GE"/>
        </w:rPr>
        <w:t>რუსთავი, ნეკრასოვის ქ. (ჯავახიშვილიდან ბერიტაშვილამდე) წყალმომარაგების ქსელის რეაბილიტაცია</w:t>
      </w:r>
    </w:p>
    <w:p w14:paraId="4D29BD95" w14:textId="77777777" w:rsidR="006D02FD" w:rsidRPr="006D02FD" w:rsidRDefault="006D02FD" w:rsidP="006D02FD">
      <w:pPr>
        <w:pStyle w:val="ListParagraph"/>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5378B7">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10CFF1F7" w14:textId="77777777" w:rsidR="00286EA5" w:rsidRPr="00286EA5" w:rsidRDefault="00286EA5" w:rsidP="00286EA5">
      <w:pPr>
        <w:spacing w:after="0" w:line="240" w:lineRule="auto"/>
        <w:jc w:val="both"/>
        <w:rPr>
          <w:rFonts w:ascii="Sylfaen" w:hAnsi="Sylfaen" w:cs="Sylfaen"/>
          <w:lang w:val="ka-GE"/>
        </w:rPr>
      </w:pPr>
      <w:r w:rsidRPr="00286EA5">
        <w:rPr>
          <w:rFonts w:ascii="Sylfaen" w:hAnsi="Sylfaen" w:cs="Sylfaen"/>
          <w:lang w:val="ka-GE"/>
        </w:rPr>
        <w:t>ქ. რუსთავში, მშვიდობისა და გაგარინის ქუჩებზე წყალსადენის ფოლადის d=700 მმ ქსელების და</w:t>
      </w:r>
    </w:p>
    <w:p w14:paraId="52B00083" w14:textId="5C08A8B3" w:rsidR="00DB5C8D" w:rsidRPr="005378B7" w:rsidRDefault="00286EA5" w:rsidP="00286EA5">
      <w:pPr>
        <w:spacing w:after="0" w:line="240" w:lineRule="auto"/>
        <w:jc w:val="both"/>
        <w:rPr>
          <w:rFonts w:ascii="Sylfaen" w:hAnsi="Sylfaen" w:cs="Sylfaen"/>
          <w:lang w:val="ka-GE"/>
        </w:rPr>
      </w:pPr>
      <w:r w:rsidRPr="00286EA5">
        <w:rPr>
          <w:rFonts w:ascii="Sylfaen" w:hAnsi="Sylfaen" w:cs="Sylfaen"/>
          <w:lang w:val="ka-GE"/>
        </w:rPr>
        <w:t xml:space="preserve">ნეკრასოვის ქ. (ჯავახიშვილიდან ბერიტაშვილამდე) წყალმომარაგების ქსელის სარეაბილიტაციო </w:t>
      </w:r>
      <w:r w:rsidR="001A0BD0" w:rsidRPr="001A0BD0">
        <w:rPr>
          <w:rFonts w:ascii="Sylfaen" w:hAnsi="Sylfaen" w:cs="Sylfaen"/>
          <w:lang w:val="ka-GE"/>
        </w:rPr>
        <w:t xml:space="preserve">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5378B7">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E8D1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5378B7">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E251E48"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 კონტრაქტორთა მართვის გეგმის შესაბამისად;</w:t>
      </w:r>
    </w:p>
    <w:p w14:paraId="31078FC1" w14:textId="6B3166C3"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ტენდერში მონაწილე კომპანია ვალდებულია სა</w:t>
      </w:r>
      <w:r>
        <w:rPr>
          <w:rFonts w:ascii="Sylfaen" w:hAnsi="Sylfaen" w:cs="Sylfaen"/>
          <w:lang w:val="ka-GE"/>
        </w:rPr>
        <w:t xml:space="preserve">მუშაო ობიექტზე </w:t>
      </w:r>
      <w:r w:rsidRPr="003A21CE">
        <w:rPr>
          <w:rFonts w:ascii="Sylfaen" w:hAnsi="Sylfaen" w:cs="Sylfaen"/>
          <w:lang w:val="ka-GE"/>
        </w:rPr>
        <w:t>RWC</w:t>
      </w:r>
      <w:r w:rsidRPr="005378B7">
        <w:rPr>
          <w:rFonts w:ascii="Sylfaen" w:hAnsi="Sylfaen" w:cs="Sylfaen"/>
          <w:lang w:val="ka-GE"/>
        </w:rPr>
        <w:t>-ისთვის უზრუნველყოს საოფისე კონტეინერის მოწყობა;</w:t>
      </w:r>
    </w:p>
    <w:p w14:paraId="0A22A4E0"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E1BDCF8" w14:textId="7C46B95D"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lastRenderedPageBreak/>
        <w:t xml:space="preserve">- თითოეულ მონაკვეთზე გამარჯვებული კომპანიის მიერ სამუშაოები უნდა მიმდინარეობდეს </w:t>
      </w:r>
      <w:r w:rsidRPr="003A21CE">
        <w:rPr>
          <w:rFonts w:ascii="Sylfaen" w:hAnsi="Sylfaen" w:cs="Sylfaen"/>
          <w:lang w:val="ka-GE"/>
        </w:rPr>
        <w:t>12</w:t>
      </w:r>
      <w:r w:rsidRPr="005378B7">
        <w:rPr>
          <w:rFonts w:ascii="Sylfaen" w:hAnsi="Sylfaen" w:cs="Sylfaen"/>
          <w:lang w:val="ka-GE"/>
        </w:rPr>
        <w:t xml:space="preserve"> საათიანი რეჟიმით;</w:t>
      </w:r>
    </w:p>
    <w:p w14:paraId="3DF90DC1" w14:textId="78F36678"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xml:space="preserve">-  ტენდერში მონაწილე კომპანია ვალდებულია ხელშეკრულების გაფორმებამდე </w:t>
      </w:r>
      <w:r w:rsidR="00BA49A0">
        <w:rPr>
          <w:rFonts w:ascii="Sylfaen" w:hAnsi="Sylfaen" w:cs="Sylfaen"/>
          <w:lang w:val="ka-GE"/>
        </w:rPr>
        <w:t xml:space="preserve">მშვიდობის და გაგარინის პროექტებზე </w:t>
      </w:r>
      <w:r w:rsidRPr="005378B7">
        <w:rPr>
          <w:rFonts w:ascii="Sylfaen" w:hAnsi="Sylfaen" w:cs="Sylfaen"/>
          <w:lang w:val="ka-GE"/>
        </w:rPr>
        <w:t>წარმოადგინოს:</w:t>
      </w:r>
    </w:p>
    <w:p w14:paraId="1691821A" w14:textId="77777777" w:rsidR="005378B7" w:rsidRPr="005378B7" w:rsidRDefault="005378B7" w:rsidP="005378B7">
      <w:pPr>
        <w:spacing w:after="0" w:line="240" w:lineRule="auto"/>
        <w:jc w:val="both"/>
        <w:rPr>
          <w:rFonts w:ascii="Sylfaen" w:hAnsi="Sylfaen" w:cs="Sylfaen"/>
          <w:lang w:val="ka-GE"/>
        </w:rPr>
      </w:pPr>
    </w:p>
    <w:p w14:paraId="6738E2E1" w14:textId="182F723A" w:rsidR="005378B7" w:rsidRPr="00BA49A0" w:rsidRDefault="005378B7" w:rsidP="00BA49A0">
      <w:pPr>
        <w:spacing w:after="0" w:line="240" w:lineRule="auto"/>
        <w:jc w:val="both"/>
        <w:rPr>
          <w:rFonts w:ascii="Sylfaen" w:hAnsi="Sylfaen" w:cs="Sylfaen"/>
          <w:b/>
          <w:lang w:val="ka-GE"/>
        </w:rPr>
      </w:pPr>
      <w:r w:rsidRPr="005378B7">
        <w:rPr>
          <w:rFonts w:ascii="Sylfaen" w:hAnsi="Sylfaen" w:cs="Sylfaen"/>
          <w:lang w:val="ka-GE"/>
        </w:rPr>
        <w:t>•</w:t>
      </w:r>
      <w:r w:rsidRPr="005378B7">
        <w:rPr>
          <w:rFonts w:ascii="Sylfaen" w:hAnsi="Sylfaen" w:cs="Sylfaen"/>
          <w:lang w:val="ka-GE"/>
        </w:rPr>
        <w:tab/>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3A21CE">
        <w:rPr>
          <w:rFonts w:ascii="Sylfaen" w:hAnsi="Sylfaen" w:cs="Sylfaen"/>
          <w:lang w:val="ka-GE"/>
        </w:rPr>
        <w:t>RWC</w:t>
      </w:r>
      <w:r w:rsidRPr="005378B7">
        <w:rPr>
          <w:rFonts w:ascii="Sylfaen" w:hAnsi="Sylfaen" w:cs="Sylfaen"/>
          <w:lang w:val="ka-GE"/>
        </w:rPr>
        <w:t>-ის მასალის გათვალისწინებით</w:t>
      </w:r>
      <w:r w:rsidR="003A21CE">
        <w:rPr>
          <w:rFonts w:ascii="Sylfaen" w:hAnsi="Sylfaen" w:cs="Sylfaen"/>
          <w:lang w:val="ka-GE"/>
        </w:rPr>
        <w:t xml:space="preserve"> </w:t>
      </w:r>
      <w:r w:rsidR="00BA49A0">
        <w:rPr>
          <w:rFonts w:ascii="Sylfaen" w:hAnsi="Sylfaen" w:cs="Sylfaen"/>
          <w:lang w:val="ka-GE"/>
        </w:rPr>
        <w:t xml:space="preserve">მშვიდობის ქუჩა - </w:t>
      </w:r>
      <w:r w:rsidR="00BA49A0">
        <w:rPr>
          <w:rFonts w:ascii="Sylfaen" w:hAnsi="Sylfaen" w:cs="Sylfaen"/>
          <w:b/>
          <w:lang w:val="ka-GE"/>
        </w:rPr>
        <w:t xml:space="preserve"> </w:t>
      </w:r>
      <w:r w:rsidR="000974A6">
        <w:rPr>
          <w:rFonts w:ascii="Sylfaen" w:hAnsi="Sylfaen" w:cs="Sylfaen"/>
          <w:b/>
        </w:rPr>
        <w:t>910,788.47</w:t>
      </w:r>
      <w:r w:rsidR="00BA49A0" w:rsidRPr="00BA49A0">
        <w:rPr>
          <w:rFonts w:ascii="Sylfaen" w:hAnsi="Sylfaen" w:cs="Sylfaen"/>
          <w:b/>
          <w:lang w:val="ka-GE"/>
        </w:rPr>
        <w:t xml:space="preserve"> </w:t>
      </w:r>
      <w:r w:rsidR="00BA49A0">
        <w:rPr>
          <w:rFonts w:ascii="Sylfaen" w:hAnsi="Sylfaen" w:cs="Sylfaen"/>
          <w:b/>
          <w:lang w:val="ka-GE"/>
        </w:rPr>
        <w:t xml:space="preserve">ლარი, </w:t>
      </w:r>
      <w:r w:rsidR="00BA49A0" w:rsidRPr="00BA49A0">
        <w:rPr>
          <w:rFonts w:ascii="Sylfaen" w:hAnsi="Sylfaen" w:cs="Sylfaen"/>
          <w:lang w:val="ka-GE"/>
        </w:rPr>
        <w:t>ხოლო გაგარინის ქუჩა -</w:t>
      </w:r>
      <w:r w:rsidR="000974A6">
        <w:rPr>
          <w:rFonts w:ascii="Sylfaen" w:hAnsi="Sylfaen" w:cs="Sylfaen"/>
          <w:b/>
          <w:lang w:val="ka-GE"/>
        </w:rPr>
        <w:t xml:space="preserve">  2 11</w:t>
      </w:r>
      <w:r w:rsidR="000974A6">
        <w:rPr>
          <w:rFonts w:ascii="Sylfaen" w:hAnsi="Sylfaen" w:cs="Sylfaen"/>
          <w:b/>
        </w:rPr>
        <w:t>8</w:t>
      </w:r>
      <w:r w:rsidR="00BA49A0">
        <w:rPr>
          <w:rFonts w:ascii="Sylfaen" w:hAnsi="Sylfaen" w:cs="Sylfaen"/>
          <w:b/>
          <w:lang w:val="ka-GE"/>
        </w:rPr>
        <w:t xml:space="preserve"> </w:t>
      </w:r>
      <w:r w:rsidR="000974A6">
        <w:rPr>
          <w:rFonts w:ascii="Sylfaen" w:hAnsi="Sylfaen" w:cs="Sylfaen"/>
          <w:b/>
        </w:rPr>
        <w:t>845.48</w:t>
      </w:r>
      <w:r w:rsidR="00BA49A0">
        <w:rPr>
          <w:rFonts w:ascii="Sylfaen" w:hAnsi="Sylfaen" w:cs="Sylfaen"/>
          <w:b/>
          <w:lang w:val="ka-GE"/>
        </w:rPr>
        <w:t xml:space="preserve"> ლარი.</w:t>
      </w:r>
    </w:p>
    <w:p w14:paraId="0C64BDDD" w14:textId="210279AE" w:rsidR="005378B7" w:rsidRPr="003A21CE"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მესამე პირის სამოქალაქო პასუხისმგებლობის დაზღვევის პოლისი, სადაც სადაზღვევო ანაზღაურების </w:t>
      </w:r>
      <w:r>
        <w:rPr>
          <w:rFonts w:ascii="Sylfaen" w:hAnsi="Sylfaen" w:cs="Sylfaen"/>
          <w:lang w:val="ka-GE"/>
        </w:rPr>
        <w:t xml:space="preserve">ლიმიტი არ უნდა იყოს </w:t>
      </w:r>
      <w:r w:rsidRPr="00AF26BB">
        <w:rPr>
          <w:rFonts w:ascii="Sylfaen" w:hAnsi="Sylfaen" w:cs="Sylfaen"/>
          <w:b/>
          <w:lang w:val="ka-GE"/>
        </w:rPr>
        <w:t>500,000.00 ლარზე</w:t>
      </w:r>
      <w:r>
        <w:rPr>
          <w:rFonts w:ascii="Sylfaen" w:hAnsi="Sylfaen" w:cs="Sylfaen"/>
          <w:lang w:val="ka-GE"/>
        </w:rPr>
        <w:t xml:space="preserve"> ნაკლები</w:t>
      </w:r>
      <w:r w:rsidR="001E62F8">
        <w:rPr>
          <w:rFonts w:ascii="Sylfaen" w:hAnsi="Sylfaen" w:cs="Sylfaen"/>
          <w:lang w:val="ka-GE"/>
        </w:rPr>
        <w:t>, თითოეულ პროექტზე.</w:t>
      </w:r>
    </w:p>
    <w:p w14:paraId="0FD47EE3"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55208DCC" w14:textId="654B38F1" w:rsidR="005378B7"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სადაზღვეო პოლისის მოქმედების ვადა - </w:t>
      </w:r>
      <w:r w:rsidRPr="003A21CE">
        <w:rPr>
          <w:rFonts w:ascii="Sylfaen" w:hAnsi="Sylfaen" w:cs="Sylfaen"/>
          <w:lang w:val="ka-GE"/>
        </w:rPr>
        <w:t>5</w:t>
      </w:r>
      <w:r w:rsidRPr="005378B7">
        <w:rPr>
          <w:rFonts w:ascii="Sylfaen" w:hAnsi="Sylfaen" w:cs="Sylfaen"/>
          <w:lang w:val="ka-GE"/>
        </w:rPr>
        <w:t xml:space="preserve"> თვე.</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5378B7" w:rsidRDefault="00D527CB" w:rsidP="00F7155A">
      <w:pPr>
        <w:jc w:val="both"/>
        <w:rPr>
          <w:rFonts w:ascii="Sylfaen" w:hAnsi="Sylfaen" w:cs="Sylfaen"/>
          <w:color w:val="222222"/>
          <w:shd w:val="clear" w:color="auto" w:fill="FFFFFF"/>
          <w:lang w:val="ka-GE"/>
        </w:rPr>
      </w:pPr>
      <w:r w:rsidRPr="005378B7">
        <w:rPr>
          <w:rFonts w:ascii="Sylfaen" w:hAnsi="Sylfaen" w:cs="Sylfaen"/>
          <w:color w:val="222222"/>
          <w:shd w:val="clear" w:color="auto" w:fill="FFFFFF"/>
          <w:lang w:val="ka-GE"/>
        </w:rPr>
        <w:t>პრეტენდენტმა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უნდა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წარმოადგინოს</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განფასება</w:t>
      </w:r>
      <w:r w:rsidRPr="005378B7">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5378B7">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5378B7">
        <w:rPr>
          <w:rFonts w:ascii="Sylfaen" w:hAnsi="Sylfaen" w:cs="Sylfaen"/>
          <w:b/>
          <w:lang w:val="ka-GE"/>
        </w:rPr>
        <w:t>1</w:t>
      </w:r>
      <w:r w:rsidR="00C76391" w:rsidRPr="005378B7">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5378B7"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5378B7">
        <w:rPr>
          <w:rFonts w:ascii="Sylfaen" w:hAnsi="Sylfaen"/>
          <w:b/>
          <w:lang w:val="ka-GE"/>
        </w:rPr>
        <w:t>1.5</w:t>
      </w:r>
      <w:r w:rsidR="0044376C" w:rsidRPr="005378B7">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378B7">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378B7"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378B7">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378B7">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9DC664E" w:rsidR="00B806AE" w:rsidRDefault="00387591" w:rsidP="00AA511B">
      <w:pPr>
        <w:spacing w:before="240" w:after="160"/>
        <w:jc w:val="both"/>
        <w:rPr>
          <w:rFonts w:ascii="Sylfaen" w:hAnsi="Sylfaen"/>
          <w:lang w:val="ka-GE"/>
        </w:rPr>
      </w:pPr>
      <w:r w:rsidRPr="007B0071">
        <w:rPr>
          <w:rFonts w:ascii="Sylfaen" w:hAnsi="Sylfaen"/>
          <w:lang w:val="ka-GE"/>
        </w:rPr>
        <w:lastRenderedPageBreak/>
        <w:t>1.</w:t>
      </w:r>
      <w:r w:rsidR="00696A50" w:rsidRPr="005378B7">
        <w:rPr>
          <w:rFonts w:ascii="Sylfaen" w:hAnsi="Sylfaen"/>
          <w:lang w:val="ka-GE"/>
        </w:rPr>
        <w:t xml:space="preserve"> </w:t>
      </w:r>
      <w:r w:rsidR="00EB217E" w:rsidRPr="007B0071">
        <w:rPr>
          <w:rFonts w:ascii="Sylfaen" w:hAnsi="Sylfaen"/>
          <w:lang w:val="ka-GE"/>
        </w:rPr>
        <w:t>ხარჯთაღრიცხვ</w:t>
      </w:r>
      <w:r w:rsidR="004E2664">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A670C61" w14:textId="77777777" w:rsidR="004E2664" w:rsidRPr="004E2664" w:rsidRDefault="004E2664" w:rsidP="004E2664">
      <w:pPr>
        <w:rPr>
          <w:rFonts w:ascii="Sylfaen" w:hAnsi="Sylfaen"/>
          <w:lang w:val="ka-GE"/>
        </w:rPr>
      </w:pPr>
      <w:r w:rsidRPr="004E2664">
        <w:rPr>
          <w:rFonts w:ascii="Sylfaen" w:hAnsi="Sylfaen"/>
          <w:lang w:val="ka-GE"/>
        </w:rPr>
        <w:t>2. ინფორმაცია სამუშაოს შესრულების ვადების შესახებ;</w:t>
      </w:r>
    </w:p>
    <w:p w14:paraId="2E52A36E" w14:textId="77777777" w:rsidR="004E2664" w:rsidRPr="004E2664" w:rsidRDefault="004E2664" w:rsidP="004E2664">
      <w:pPr>
        <w:rPr>
          <w:rFonts w:ascii="Sylfaen" w:hAnsi="Sylfaen"/>
          <w:lang w:val="ka-GE"/>
        </w:rPr>
      </w:pPr>
      <w:r w:rsidRPr="004E2664">
        <w:rPr>
          <w:rFonts w:ascii="Sylfaen" w:hAnsi="Sylfaen"/>
          <w:lang w:val="ka-GE"/>
        </w:rPr>
        <w:t>3. გამოცდილების დამადასტურებელი დოკუმენტები 1.6 პუნქტის შესაბამისად;</w:t>
      </w:r>
    </w:p>
    <w:p w14:paraId="335483A9" w14:textId="2E3F63A5" w:rsidR="004E2664" w:rsidRPr="004E2664" w:rsidRDefault="004E2664" w:rsidP="004E2664">
      <w:pPr>
        <w:rPr>
          <w:rFonts w:ascii="Sylfaen" w:hAnsi="Sylfaen"/>
          <w:lang w:val="ka-GE"/>
        </w:rPr>
      </w:pPr>
      <w:r w:rsidRPr="004E2664">
        <w:rPr>
          <w:rFonts w:ascii="Sylfaen" w:hAnsi="Sylfaen"/>
          <w:lang w:val="ka-GE"/>
        </w:rPr>
        <w:t xml:space="preserve">4. სრულად </w:t>
      </w:r>
      <w:r>
        <w:rPr>
          <w:rFonts w:ascii="Sylfaen" w:hAnsi="Sylfaen"/>
          <w:lang w:val="ka-GE"/>
        </w:rPr>
        <w:t>შევსებული სამუშაო გეგმა-გრაფიკ</w:t>
      </w:r>
      <w:r w:rsidRPr="004E2664">
        <w:rPr>
          <w:rFonts w:ascii="Sylfaen" w:hAnsi="Sylfaen"/>
          <w:lang w:val="ka-GE"/>
        </w:rPr>
        <w:t>ი (სატენდერო დრაფტ ფაილებში მოცემული გეგმა-გრაფიკის ნიმუშის მიხედვით);</w:t>
      </w:r>
    </w:p>
    <w:p w14:paraId="4C4BB5EC" w14:textId="77777777" w:rsidR="004E2664" w:rsidRPr="004E2664" w:rsidRDefault="004E2664" w:rsidP="004E2664">
      <w:pPr>
        <w:jc w:val="both"/>
        <w:rPr>
          <w:rFonts w:ascii="Sylfaen" w:hAnsi="Sylfaen"/>
          <w:lang w:val="ka-GE"/>
        </w:rPr>
      </w:pPr>
      <w:r w:rsidRPr="004E2664">
        <w:rPr>
          <w:rFonts w:ascii="Sylfaen" w:hAnsi="Sylfaen"/>
          <w:lang w:val="ka-GE"/>
        </w:rPr>
        <w:t>5.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0F8EFC2C" w14:textId="77777777" w:rsidR="004E2664" w:rsidRPr="004E2664" w:rsidRDefault="004E2664" w:rsidP="004E2664">
      <w:pPr>
        <w:rPr>
          <w:rFonts w:ascii="Sylfaen" w:hAnsi="Sylfaen"/>
          <w:lang w:val="ka-GE"/>
        </w:rPr>
      </w:pPr>
      <w:r w:rsidRPr="004E2664">
        <w:rPr>
          <w:rFonts w:ascii="Sylfaen" w:hAnsi="Sylfaen"/>
          <w:lang w:val="ka-GE"/>
        </w:rPr>
        <w:t>6. ტენდერზე თანდართული ხელმოწერილი „კონტრაქტორის განაცხადი“;</w:t>
      </w:r>
    </w:p>
    <w:p w14:paraId="5F041337" w14:textId="77777777" w:rsidR="004E2664" w:rsidRDefault="004E2664" w:rsidP="004E2664">
      <w:pPr>
        <w:rPr>
          <w:rFonts w:ascii="Sylfaen" w:hAnsi="Sylfaen"/>
          <w:lang w:val="ka-GE"/>
        </w:rPr>
      </w:pPr>
      <w:r w:rsidRPr="004E2664">
        <w:rPr>
          <w:rFonts w:ascii="Sylfaen" w:hAnsi="Sylfaen"/>
          <w:lang w:val="ka-GE"/>
        </w:rPr>
        <w:t>7.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23F73DA1" w:rsidR="00CE69DB" w:rsidRDefault="009634B1" w:rsidP="004E2664">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0A4C0A9" w:rsidR="00891245" w:rsidRPr="005378B7"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378B7">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5C5C1A" w:rsidRPr="005378B7">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004A1ECE">
        <w:rPr>
          <w:rFonts w:ascii="Sylfaen" w:hAnsi="Sylfaen" w:cs="Sylfaen"/>
          <w:b/>
          <w:sz w:val="20"/>
          <w:szCs w:val="20"/>
          <w:lang w:val="ka-GE"/>
        </w:rPr>
        <w:t xml:space="preserve"> </w:t>
      </w:r>
      <w:r w:rsidR="00C110C9">
        <w:rPr>
          <w:rFonts w:ascii="Sylfaen" w:hAnsi="Sylfaen" w:cs="Sylfaen"/>
          <w:b/>
          <w:sz w:val="20"/>
          <w:szCs w:val="20"/>
          <w:lang w:val="ka-GE"/>
        </w:rPr>
        <w:t>13</w:t>
      </w:r>
      <w:r w:rsidR="005C5C1A" w:rsidRPr="005378B7">
        <w:rPr>
          <w:rFonts w:ascii="Sylfaen" w:hAnsi="Sylfaen" w:cs="Sylfaen"/>
          <w:b/>
          <w:sz w:val="20"/>
          <w:szCs w:val="20"/>
          <w:lang w:val="ka-GE"/>
        </w:rPr>
        <w:t xml:space="preserve"> </w:t>
      </w:r>
      <w:r w:rsidR="00190C63">
        <w:rPr>
          <w:rFonts w:ascii="Sylfaen" w:hAnsi="Sylfaen" w:cs="Sylfaen"/>
          <w:b/>
          <w:sz w:val="20"/>
          <w:szCs w:val="20"/>
          <w:lang w:val="ka-GE"/>
        </w:rPr>
        <w:t>ივლ</w:t>
      </w:r>
      <w:r w:rsidR="005C5C1A">
        <w:rPr>
          <w:rFonts w:ascii="Sylfaen" w:hAnsi="Sylfaen" w:cs="Sylfaen"/>
          <w:b/>
          <w:sz w:val="20"/>
          <w:szCs w:val="20"/>
          <w:lang w:val="ka-GE"/>
        </w:rPr>
        <w:t>ისი,</w:t>
      </w:r>
      <w:r w:rsidRPr="006E65AF">
        <w:rPr>
          <w:rFonts w:ascii="Sylfaen" w:hAnsi="Sylfaen" w:cs="Sylfaen"/>
          <w:b/>
          <w:sz w:val="20"/>
          <w:szCs w:val="20"/>
          <w:lang w:val="ka-GE"/>
        </w:rPr>
        <w:t xml:space="preserve"> 1</w:t>
      </w:r>
      <w:r w:rsidR="00C110C9">
        <w:rPr>
          <w:rFonts w:ascii="Sylfaen" w:hAnsi="Sylfaen" w:cs="Sylfaen"/>
          <w:b/>
          <w:sz w:val="20"/>
          <w:szCs w:val="20"/>
          <w:lang w:val="ka-GE"/>
        </w:rPr>
        <w:t>8</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Pr="008C1E30" w:rsidRDefault="004526FA" w:rsidP="004526FA">
      <w:pPr>
        <w:pStyle w:val="ListParagraph"/>
        <w:tabs>
          <w:tab w:val="left" w:pos="426"/>
        </w:tabs>
        <w:spacing w:before="120" w:after="0" w:line="360" w:lineRule="auto"/>
        <w:ind w:left="1440"/>
        <w:jc w:val="both"/>
        <w:rPr>
          <w:rFonts w:ascii="Sylfaen" w:hAnsi="Sylfaen"/>
          <w:sz w:val="10"/>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8C1E30" w:rsidRDefault="006E65AF" w:rsidP="00CC4789">
      <w:pPr>
        <w:pStyle w:val="ListParagraph"/>
        <w:spacing w:after="0" w:line="360" w:lineRule="auto"/>
        <w:ind w:left="0" w:firstLine="426"/>
        <w:jc w:val="both"/>
        <w:rPr>
          <w:rFonts w:ascii="Sylfaen" w:hAnsi="Sylfaen"/>
          <w:sz w:val="8"/>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8C1E30" w:rsidRDefault="006E65AF" w:rsidP="00CC4789">
      <w:pPr>
        <w:pStyle w:val="ListParagraph"/>
        <w:spacing w:after="0" w:line="360" w:lineRule="auto"/>
        <w:ind w:left="0" w:firstLine="426"/>
        <w:jc w:val="both"/>
        <w:rPr>
          <w:rFonts w:ascii="AcadNusx" w:hAnsi="AcadNusx"/>
          <w:sz w:val="8"/>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Pr="008C1E30" w:rsidRDefault="005248B1" w:rsidP="00CC4789">
      <w:pPr>
        <w:spacing w:after="0" w:line="360" w:lineRule="auto"/>
        <w:ind w:firstLine="426"/>
        <w:jc w:val="both"/>
        <w:rPr>
          <w:rFonts w:ascii="Sylfaen" w:hAnsi="Sylfaen"/>
          <w:b/>
          <w:sz w:val="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C1E30" w:rsidRDefault="006E65AF" w:rsidP="005248B1">
      <w:pPr>
        <w:spacing w:after="0" w:line="360" w:lineRule="auto"/>
        <w:ind w:firstLine="426"/>
        <w:jc w:val="both"/>
        <w:rPr>
          <w:rFonts w:ascii="Sylfaen" w:hAnsi="Sylfaen"/>
          <w:b/>
          <w:sz w:val="14"/>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4F7046D1" w:rsidR="00696A50" w:rsidRDefault="00696A50" w:rsidP="00696A50">
      <w:pPr>
        <w:pStyle w:val="ListParagraph"/>
        <w:spacing w:after="0" w:line="360" w:lineRule="auto"/>
        <w:ind w:left="1440"/>
        <w:jc w:val="both"/>
        <w:rPr>
          <w:rFonts w:ascii="Sylfaen" w:hAnsi="Sylfaen"/>
          <w:b/>
          <w:sz w:val="14"/>
          <w:lang w:val="ka-GE"/>
        </w:rPr>
      </w:pPr>
    </w:p>
    <w:p w14:paraId="21598E9A" w14:textId="77777777" w:rsidR="008F0098" w:rsidRDefault="008F0098"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0A709F76" w14:textId="77777777" w:rsidR="00F84E70" w:rsidRPr="00F84E70" w:rsidRDefault="00F84E70" w:rsidP="00F84E70">
      <w:pPr>
        <w:spacing w:after="0"/>
        <w:jc w:val="both"/>
        <w:rPr>
          <w:rFonts w:ascii="Sylfaen" w:hAnsi="Sylfaen"/>
          <w:lang w:val="ka-GE"/>
        </w:rPr>
      </w:pPr>
      <w:r w:rsidRPr="00F84E70">
        <w:rPr>
          <w:rFonts w:ascii="Sylfaen" w:hAnsi="Sylfaen"/>
          <w:lang w:val="ka-GE"/>
        </w:rPr>
        <w:t>რეაბილიტაციის ტექნიკურ საკითხებზე საკონტაქტო პირი:</w:t>
      </w:r>
    </w:p>
    <w:p w14:paraId="62E2BBBD" w14:textId="27519615" w:rsidR="004526FA" w:rsidRPr="00F84E70" w:rsidRDefault="00F84E70" w:rsidP="00F84E70">
      <w:pPr>
        <w:spacing w:after="0"/>
        <w:jc w:val="both"/>
        <w:rPr>
          <w:rFonts w:ascii="Sylfaen" w:hAnsi="Sylfaen"/>
          <w:b/>
          <w:lang w:val="ka-GE"/>
        </w:rPr>
      </w:pPr>
      <w:r w:rsidRPr="00F84E70">
        <w:rPr>
          <w:rFonts w:ascii="Sylfaen" w:hAnsi="Sylfaen"/>
          <w:lang w:val="ka-GE"/>
        </w:rPr>
        <w:t xml:space="preserve">გიორგი ვეშაპიძე, მობ: +995 595 33 93 30, E-mail: </w:t>
      </w:r>
      <w:hyperlink r:id="rId11" w:history="1">
        <w:r w:rsidRPr="008B4F20">
          <w:rPr>
            <w:rStyle w:val="Hyperlink"/>
            <w:rFonts w:ascii="Sylfaen" w:hAnsi="Sylfaen"/>
            <w:lang w:val="ka-GE"/>
          </w:rPr>
          <w:t>gveshapidze@gwp.ge</w:t>
        </w:r>
      </w:hyperlink>
      <w:r>
        <w:rPr>
          <w:rFonts w:ascii="Sylfaen" w:hAnsi="Sylfaen"/>
          <w:lang w:val="ka-GE"/>
        </w:rPr>
        <w:t xml:space="preserve"> </w:t>
      </w:r>
    </w:p>
    <w:p w14:paraId="253CC013" w14:textId="71243459" w:rsidR="006E65AF" w:rsidRDefault="006E65AF" w:rsidP="00696A50">
      <w:pPr>
        <w:spacing w:after="0"/>
        <w:jc w:val="both"/>
        <w:rPr>
          <w:rFonts w:ascii="Sylfaen" w:hAnsi="Sylfaen"/>
          <w:b/>
          <w:lang w:val="ka-GE"/>
        </w:rPr>
      </w:pPr>
    </w:p>
    <w:p w14:paraId="14F939DD" w14:textId="4C3A60E8" w:rsidR="008F0098" w:rsidRDefault="008F0098" w:rsidP="00696A50">
      <w:pPr>
        <w:spacing w:after="0"/>
        <w:jc w:val="both"/>
        <w:rPr>
          <w:rFonts w:ascii="Sylfaen" w:hAnsi="Sylfaen"/>
          <w:b/>
          <w:lang w:val="ka-GE"/>
        </w:rPr>
      </w:pPr>
    </w:p>
    <w:p w14:paraId="76A48C34" w14:textId="673F8F16" w:rsidR="008F0098" w:rsidRDefault="008F0098" w:rsidP="00696A50">
      <w:pPr>
        <w:spacing w:after="0"/>
        <w:jc w:val="both"/>
        <w:rPr>
          <w:rFonts w:ascii="Sylfaen" w:hAnsi="Sylfaen"/>
          <w:b/>
          <w:lang w:val="ka-GE"/>
        </w:rPr>
      </w:pPr>
    </w:p>
    <w:p w14:paraId="0C61209F" w14:textId="2E0500E5" w:rsidR="008F0098" w:rsidRDefault="008F0098" w:rsidP="00696A50">
      <w:pPr>
        <w:spacing w:after="0"/>
        <w:jc w:val="both"/>
        <w:rPr>
          <w:rFonts w:ascii="Sylfaen" w:hAnsi="Sylfaen"/>
          <w:b/>
          <w:lang w:val="ka-GE"/>
        </w:rPr>
      </w:pPr>
    </w:p>
    <w:p w14:paraId="11002E1B" w14:textId="6F079ABA" w:rsidR="008F0098" w:rsidRDefault="008F0098" w:rsidP="00696A50">
      <w:pPr>
        <w:spacing w:after="0"/>
        <w:jc w:val="both"/>
        <w:rPr>
          <w:rFonts w:ascii="Sylfaen" w:hAnsi="Sylfaen"/>
          <w:b/>
          <w:lang w:val="ka-GE"/>
        </w:rPr>
      </w:pPr>
    </w:p>
    <w:p w14:paraId="11C7CB42" w14:textId="1441ADCD" w:rsidR="008F0098" w:rsidRDefault="008F0098" w:rsidP="00696A50">
      <w:pPr>
        <w:spacing w:after="0"/>
        <w:jc w:val="both"/>
        <w:rPr>
          <w:rFonts w:ascii="Sylfaen" w:hAnsi="Sylfaen"/>
          <w:b/>
          <w:lang w:val="ka-GE"/>
        </w:rPr>
      </w:pPr>
    </w:p>
    <w:p w14:paraId="36B55F40" w14:textId="16535437" w:rsidR="008F0098" w:rsidRDefault="008F0098" w:rsidP="00696A50">
      <w:pPr>
        <w:spacing w:after="0"/>
        <w:jc w:val="both"/>
        <w:rPr>
          <w:rFonts w:ascii="Sylfaen" w:hAnsi="Sylfaen"/>
          <w:b/>
          <w:lang w:val="ka-GE"/>
        </w:rPr>
      </w:pPr>
    </w:p>
    <w:p w14:paraId="15D27C34" w14:textId="7734FBB1" w:rsidR="008F0098" w:rsidRDefault="008F0098" w:rsidP="00696A50">
      <w:pPr>
        <w:spacing w:after="0"/>
        <w:jc w:val="both"/>
        <w:rPr>
          <w:rFonts w:ascii="Sylfaen" w:hAnsi="Sylfaen"/>
          <w:b/>
          <w:lang w:val="ka-GE"/>
        </w:rPr>
      </w:pPr>
    </w:p>
    <w:p w14:paraId="46A8B594" w14:textId="3FF0DC8F" w:rsidR="008F0098" w:rsidRDefault="008F0098" w:rsidP="00696A50">
      <w:pPr>
        <w:spacing w:after="0"/>
        <w:jc w:val="both"/>
        <w:rPr>
          <w:rFonts w:ascii="Sylfaen" w:hAnsi="Sylfaen"/>
          <w:b/>
          <w:lang w:val="ka-GE"/>
        </w:rPr>
      </w:pPr>
    </w:p>
    <w:p w14:paraId="164A30A5" w14:textId="04719F09" w:rsidR="008F0098" w:rsidRDefault="008F0098" w:rsidP="00696A50">
      <w:pPr>
        <w:spacing w:after="0"/>
        <w:jc w:val="both"/>
        <w:rPr>
          <w:rFonts w:ascii="Sylfaen" w:hAnsi="Sylfaen"/>
          <w:b/>
          <w:lang w:val="ka-GE"/>
        </w:rPr>
      </w:pPr>
    </w:p>
    <w:p w14:paraId="15EECAF4" w14:textId="502787E4" w:rsidR="008F0098" w:rsidRDefault="008F0098" w:rsidP="00696A50">
      <w:pPr>
        <w:spacing w:after="0"/>
        <w:jc w:val="both"/>
        <w:rPr>
          <w:rFonts w:ascii="Sylfaen" w:hAnsi="Sylfaen"/>
          <w:b/>
          <w:lang w:val="ka-GE"/>
        </w:rPr>
      </w:pPr>
    </w:p>
    <w:p w14:paraId="17951AFC" w14:textId="555957F8" w:rsidR="008F0098" w:rsidRDefault="008F0098" w:rsidP="00696A50">
      <w:pPr>
        <w:spacing w:after="0"/>
        <w:jc w:val="both"/>
        <w:rPr>
          <w:rFonts w:ascii="Sylfaen" w:hAnsi="Sylfaen"/>
          <w:b/>
          <w:lang w:val="ka-GE"/>
        </w:rPr>
      </w:pPr>
    </w:p>
    <w:p w14:paraId="5F90B0C4" w14:textId="1E17D170" w:rsidR="008F0098" w:rsidRDefault="008F0098" w:rsidP="00696A50">
      <w:pPr>
        <w:spacing w:after="0"/>
        <w:jc w:val="both"/>
        <w:rPr>
          <w:rFonts w:ascii="Sylfaen" w:hAnsi="Sylfaen"/>
          <w:b/>
          <w:lang w:val="ka-GE"/>
        </w:rPr>
      </w:pPr>
    </w:p>
    <w:p w14:paraId="12CA857D" w14:textId="19CB42FB" w:rsidR="008F0098" w:rsidRDefault="008F0098" w:rsidP="00696A50">
      <w:pPr>
        <w:spacing w:after="0"/>
        <w:jc w:val="both"/>
        <w:rPr>
          <w:rFonts w:ascii="Sylfaen" w:hAnsi="Sylfaen"/>
          <w:b/>
          <w:lang w:val="ka-GE"/>
        </w:rPr>
      </w:pPr>
    </w:p>
    <w:p w14:paraId="25D5638A" w14:textId="3F2EB6BC" w:rsidR="008F0098" w:rsidRDefault="008F0098" w:rsidP="00696A50">
      <w:pPr>
        <w:spacing w:after="0"/>
        <w:jc w:val="both"/>
        <w:rPr>
          <w:rFonts w:ascii="Sylfaen" w:hAnsi="Sylfaen"/>
          <w:b/>
          <w:lang w:val="ka-GE"/>
        </w:rPr>
      </w:pPr>
    </w:p>
    <w:p w14:paraId="7E2511C6" w14:textId="6304EAE4" w:rsidR="008F0098" w:rsidRDefault="008F0098" w:rsidP="00696A50">
      <w:pPr>
        <w:spacing w:after="0"/>
        <w:jc w:val="both"/>
        <w:rPr>
          <w:rFonts w:ascii="Sylfaen" w:hAnsi="Sylfaen"/>
          <w:b/>
          <w:lang w:val="ka-GE"/>
        </w:rPr>
      </w:pPr>
    </w:p>
    <w:p w14:paraId="4EB4120E" w14:textId="32BF9C6A" w:rsidR="008F0098" w:rsidRDefault="008F0098" w:rsidP="00696A50">
      <w:pPr>
        <w:spacing w:after="0"/>
        <w:jc w:val="both"/>
        <w:rPr>
          <w:rFonts w:ascii="Sylfaen" w:hAnsi="Sylfaen"/>
          <w:b/>
          <w:lang w:val="ka-GE"/>
        </w:rPr>
      </w:pPr>
    </w:p>
    <w:p w14:paraId="7BE04F9E" w14:textId="77777777" w:rsidR="008F0098" w:rsidRDefault="008F0098" w:rsidP="00696A50">
      <w:pPr>
        <w:spacing w:after="0"/>
        <w:jc w:val="both"/>
        <w:rPr>
          <w:rFonts w:ascii="Sylfaen" w:hAnsi="Sylfaen"/>
          <w:b/>
          <w:lang w:val="ka-GE"/>
        </w:rPr>
      </w:pPr>
    </w:p>
    <w:p w14:paraId="1F2B39AD" w14:textId="77777777" w:rsidR="008F0098" w:rsidRDefault="008F0098"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A1B951C" w:rsidR="004526FA"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0F345494" w14:textId="77777777" w:rsidR="008F0098" w:rsidRPr="00E41D48" w:rsidRDefault="008F0098" w:rsidP="004526FA">
      <w:pPr>
        <w:spacing w:after="0" w:line="360" w:lineRule="auto"/>
        <w:jc w:val="both"/>
        <w:rPr>
          <w:rFonts w:ascii="Sylfaen" w:hAnsi="Sylfaen"/>
          <w:lang w:val="ka-GE"/>
        </w:rPr>
      </w:pPr>
    </w:p>
    <w:p w14:paraId="670DD353" w14:textId="77777777" w:rsidR="004526FA" w:rsidRPr="008C1E30" w:rsidRDefault="004526FA" w:rsidP="004526FA">
      <w:pPr>
        <w:spacing w:after="0" w:line="360" w:lineRule="auto"/>
        <w:jc w:val="both"/>
        <w:rPr>
          <w:rFonts w:ascii="Sylfaen" w:hAnsi="Sylfaen"/>
          <w:sz w:val="8"/>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62E8DD45" w:rsidR="004526FA" w:rsidRDefault="004526FA" w:rsidP="004526FA">
      <w:pPr>
        <w:spacing w:after="0" w:line="360" w:lineRule="auto"/>
        <w:jc w:val="both"/>
        <w:rPr>
          <w:rFonts w:ascii="Sylfaen" w:hAnsi="Sylfaen"/>
          <w:lang w:val="ka-GE"/>
        </w:rPr>
      </w:pPr>
    </w:p>
    <w:p w14:paraId="59C9C91B" w14:textId="77777777" w:rsidR="008F0098" w:rsidRPr="00E41D48" w:rsidRDefault="008F0098"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F70" w14:textId="77777777" w:rsidR="00DB3C0E" w:rsidRDefault="00DB3C0E" w:rsidP="007902EA">
      <w:pPr>
        <w:spacing w:after="0" w:line="240" w:lineRule="auto"/>
      </w:pPr>
      <w:r>
        <w:separator/>
      </w:r>
    </w:p>
  </w:endnote>
  <w:endnote w:type="continuationSeparator" w:id="0">
    <w:p w14:paraId="05485ECA" w14:textId="77777777" w:rsidR="00DB3C0E" w:rsidRDefault="00DB3C0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Times New Roman"/>
    <w:panose1 w:val="020B0604020202020204"/>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1966C389" w:rsidR="004A3BD8" w:rsidRDefault="004A3BD8">
        <w:pPr>
          <w:pStyle w:val="Footer"/>
          <w:jc w:val="right"/>
        </w:pPr>
        <w:r>
          <w:fldChar w:fldCharType="begin"/>
        </w:r>
        <w:r>
          <w:instrText xml:space="preserve"> PAGE   \* MERGEFORMAT </w:instrText>
        </w:r>
        <w:r>
          <w:fldChar w:fldCharType="separate"/>
        </w:r>
        <w:r w:rsidR="00190C63">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276C" w14:textId="77777777" w:rsidR="00DB3C0E" w:rsidRDefault="00DB3C0E" w:rsidP="007902EA">
      <w:pPr>
        <w:spacing w:after="0" w:line="240" w:lineRule="auto"/>
      </w:pPr>
      <w:r>
        <w:separator/>
      </w:r>
    </w:p>
  </w:footnote>
  <w:footnote w:type="continuationSeparator" w:id="0">
    <w:p w14:paraId="15B5BE3A" w14:textId="77777777" w:rsidR="00DB3C0E" w:rsidRDefault="00DB3C0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6C"/>
    <w:multiLevelType w:val="hybridMultilevel"/>
    <w:tmpl w:val="C6E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5335951"/>
    <w:multiLevelType w:val="hybridMultilevel"/>
    <w:tmpl w:val="744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6"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7"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6"/>
  </w:num>
  <w:num w:numId="5">
    <w:abstractNumId w:val="23"/>
  </w:num>
  <w:num w:numId="6">
    <w:abstractNumId w:val="7"/>
  </w:num>
  <w:num w:numId="7">
    <w:abstractNumId w:val="6"/>
  </w:num>
  <w:num w:numId="8">
    <w:abstractNumId w:val="37"/>
  </w:num>
  <w:num w:numId="9">
    <w:abstractNumId w:val="41"/>
  </w:num>
  <w:num w:numId="10">
    <w:abstractNumId w:val="25"/>
  </w:num>
  <w:num w:numId="11">
    <w:abstractNumId w:val="12"/>
  </w:num>
  <w:num w:numId="12">
    <w:abstractNumId w:val="20"/>
  </w:num>
  <w:num w:numId="13">
    <w:abstractNumId w:val="33"/>
  </w:num>
  <w:num w:numId="14">
    <w:abstractNumId w:val="26"/>
  </w:num>
  <w:num w:numId="15">
    <w:abstractNumId w:val="19"/>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1"/>
  </w:num>
  <w:num w:numId="24">
    <w:abstractNumId w:val="40"/>
  </w:num>
  <w:num w:numId="25">
    <w:abstractNumId w:val="17"/>
  </w:num>
  <w:num w:numId="26">
    <w:abstractNumId w:val="36"/>
  </w:num>
  <w:num w:numId="27">
    <w:abstractNumId w:val="5"/>
  </w:num>
  <w:num w:numId="28">
    <w:abstractNumId w:val="34"/>
  </w:num>
  <w:num w:numId="29">
    <w:abstractNumId w:val="31"/>
  </w:num>
  <w:num w:numId="30">
    <w:abstractNumId w:val="38"/>
  </w:num>
  <w:num w:numId="31">
    <w:abstractNumId w:val="43"/>
  </w:num>
  <w:num w:numId="32">
    <w:abstractNumId w:val="35"/>
  </w:num>
  <w:num w:numId="33">
    <w:abstractNumId w:val="15"/>
  </w:num>
  <w:num w:numId="34">
    <w:abstractNumId w:val="8"/>
  </w:num>
  <w:num w:numId="35">
    <w:abstractNumId w:val="42"/>
  </w:num>
  <w:num w:numId="36">
    <w:abstractNumId w:val="27"/>
  </w:num>
  <w:num w:numId="37">
    <w:abstractNumId w:val="16"/>
  </w:num>
  <w:num w:numId="38">
    <w:abstractNumId w:val="18"/>
  </w:num>
  <w:num w:numId="39">
    <w:abstractNumId w:val="32"/>
  </w:num>
  <w:num w:numId="40">
    <w:abstractNumId w:val="9"/>
  </w:num>
  <w:num w:numId="41">
    <w:abstractNumId w:val="29"/>
  </w:num>
  <w:num w:numId="42">
    <w:abstractNumId w:val="44"/>
  </w:num>
  <w:num w:numId="43">
    <w:abstractNumId w:val="14"/>
  </w:num>
  <w:num w:numId="44">
    <w:abstractNumId w:val="22"/>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0"/>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16A13"/>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2B8E"/>
    <w:rsid w:val="00092A77"/>
    <w:rsid w:val="00092E77"/>
    <w:rsid w:val="00095224"/>
    <w:rsid w:val="000974A6"/>
    <w:rsid w:val="000974B9"/>
    <w:rsid w:val="000A0D72"/>
    <w:rsid w:val="000A6D48"/>
    <w:rsid w:val="000B1C85"/>
    <w:rsid w:val="000B4C5E"/>
    <w:rsid w:val="000B5D0F"/>
    <w:rsid w:val="000C3223"/>
    <w:rsid w:val="000D3254"/>
    <w:rsid w:val="000D5BB4"/>
    <w:rsid w:val="000D68A2"/>
    <w:rsid w:val="000E5617"/>
    <w:rsid w:val="000E58A0"/>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0C63"/>
    <w:rsid w:val="00193E65"/>
    <w:rsid w:val="00194044"/>
    <w:rsid w:val="001A0BD0"/>
    <w:rsid w:val="001A47AF"/>
    <w:rsid w:val="001B055A"/>
    <w:rsid w:val="001B0D00"/>
    <w:rsid w:val="001B6BD5"/>
    <w:rsid w:val="001B740A"/>
    <w:rsid w:val="001B75E0"/>
    <w:rsid w:val="001B7903"/>
    <w:rsid w:val="001C112D"/>
    <w:rsid w:val="001C2BF2"/>
    <w:rsid w:val="001C7577"/>
    <w:rsid w:val="001D3B12"/>
    <w:rsid w:val="001D63C9"/>
    <w:rsid w:val="001E0606"/>
    <w:rsid w:val="001E62F8"/>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86EA5"/>
    <w:rsid w:val="0029272A"/>
    <w:rsid w:val="002A0CB0"/>
    <w:rsid w:val="002A4E62"/>
    <w:rsid w:val="002A60C4"/>
    <w:rsid w:val="002B419C"/>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21CE"/>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2E8C"/>
    <w:rsid w:val="00497393"/>
    <w:rsid w:val="004A1ECE"/>
    <w:rsid w:val="004A34BA"/>
    <w:rsid w:val="004A3BD8"/>
    <w:rsid w:val="004A66FB"/>
    <w:rsid w:val="004A7C56"/>
    <w:rsid w:val="004B09C9"/>
    <w:rsid w:val="004B2C73"/>
    <w:rsid w:val="004C1E0D"/>
    <w:rsid w:val="004C799A"/>
    <w:rsid w:val="004D3679"/>
    <w:rsid w:val="004D3D1C"/>
    <w:rsid w:val="004D747F"/>
    <w:rsid w:val="004E2664"/>
    <w:rsid w:val="004E36F2"/>
    <w:rsid w:val="004E7665"/>
    <w:rsid w:val="005111AB"/>
    <w:rsid w:val="005248B1"/>
    <w:rsid w:val="0052656B"/>
    <w:rsid w:val="00533234"/>
    <w:rsid w:val="005378B7"/>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B4C23"/>
    <w:rsid w:val="005C14A4"/>
    <w:rsid w:val="005C5C1A"/>
    <w:rsid w:val="005D3B83"/>
    <w:rsid w:val="005E05B1"/>
    <w:rsid w:val="005E130F"/>
    <w:rsid w:val="005F3357"/>
    <w:rsid w:val="00610FC8"/>
    <w:rsid w:val="00612881"/>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2FD"/>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1E30"/>
    <w:rsid w:val="008C35CC"/>
    <w:rsid w:val="008D04C5"/>
    <w:rsid w:val="008D3970"/>
    <w:rsid w:val="008D3CB4"/>
    <w:rsid w:val="008D767B"/>
    <w:rsid w:val="008E16DA"/>
    <w:rsid w:val="008E33F2"/>
    <w:rsid w:val="008E3D20"/>
    <w:rsid w:val="008E3E42"/>
    <w:rsid w:val="008E55E0"/>
    <w:rsid w:val="008F009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26BB"/>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834"/>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49A0"/>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10C9"/>
    <w:rsid w:val="00C12270"/>
    <w:rsid w:val="00C14986"/>
    <w:rsid w:val="00C14D7A"/>
    <w:rsid w:val="00C20644"/>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68CA"/>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0FC2"/>
    <w:rsid w:val="00D8245F"/>
    <w:rsid w:val="00D86446"/>
    <w:rsid w:val="00D959AB"/>
    <w:rsid w:val="00D95A0F"/>
    <w:rsid w:val="00D96566"/>
    <w:rsid w:val="00DA4009"/>
    <w:rsid w:val="00DA5376"/>
    <w:rsid w:val="00DB3412"/>
    <w:rsid w:val="00DB3C0E"/>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86C"/>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4E70"/>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E19"/>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F12D-2EF9-4043-9E6E-FC27E7B3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282</cp:revision>
  <cp:lastPrinted>2015-07-27T06:36:00Z</cp:lastPrinted>
  <dcterms:created xsi:type="dcterms:W3CDTF">2017-02-28T15:04:00Z</dcterms:created>
  <dcterms:modified xsi:type="dcterms:W3CDTF">2023-07-12T13:07:00Z</dcterms:modified>
</cp:coreProperties>
</file>