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A377A49" w:rsidR="009815C7" w:rsidRPr="007B0071" w:rsidRDefault="008001C3" w:rsidP="00373F3E">
      <w:pPr>
        <w:spacing w:after="0" w:line="240" w:lineRule="auto"/>
        <w:jc w:val="center"/>
        <w:rPr>
          <w:rFonts w:ascii="Sylfaen" w:hAnsi="Sylfaen" w:cs="Sylfaen"/>
          <w:b/>
          <w:lang w:val="ka-GE"/>
        </w:rPr>
      </w:pPr>
      <w:r>
        <w:rPr>
          <w:rFonts w:ascii="Sylfaen" w:hAnsi="Sylfaen" w:cs="Sylfaen"/>
          <w:b/>
          <w:lang w:val="ka-GE"/>
        </w:rPr>
        <w:t xml:space="preserve">ფირდოუსის ქუჩის </w:t>
      </w:r>
      <w:r w:rsidR="00902419">
        <w:rPr>
          <w:rFonts w:ascii="Sylfaen" w:hAnsi="Sylfaen" w:cs="Sylfaen"/>
          <w:b/>
          <w:lang w:val="ka-GE"/>
        </w:rPr>
        <w:t>წყალსადენის</w:t>
      </w:r>
      <w:r w:rsidR="00475830">
        <w:rPr>
          <w:rFonts w:ascii="Sylfaen" w:hAnsi="Sylfaen" w:cs="Sylfaen"/>
          <w:b/>
          <w:lang w:val="ka-GE"/>
        </w:rPr>
        <w:t>ა და წყალარინების</w:t>
      </w:r>
      <w:r w:rsidR="00E17134" w:rsidRPr="00E17134">
        <w:rPr>
          <w:rFonts w:ascii="Sylfaen" w:hAnsi="Sylfaen" w:cs="Sylfaen"/>
          <w:b/>
          <w:lang w:val="ka-GE"/>
        </w:rPr>
        <w:t xml:space="preserve"> ქსელ</w:t>
      </w:r>
      <w:r w:rsidR="00475830">
        <w:rPr>
          <w:rFonts w:ascii="Sylfaen" w:hAnsi="Sylfaen" w:cs="Sylfaen"/>
          <w:b/>
          <w:lang w:val="ka-GE"/>
        </w:rPr>
        <w:t>ებ</w:t>
      </w:r>
      <w:r w:rsidR="00E17134" w:rsidRPr="00E17134">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56B9BEC8" w:rsidR="009261B9" w:rsidRDefault="009261B9" w:rsidP="004A66FB">
      <w:pPr>
        <w:spacing w:after="0" w:line="360" w:lineRule="auto"/>
        <w:rPr>
          <w:rFonts w:asciiTheme="minorHAnsi" w:hAnsiTheme="minorHAnsi"/>
          <w:b/>
          <w:lang w:val="ka-GE"/>
        </w:rPr>
      </w:pPr>
    </w:p>
    <w:p w14:paraId="2ED8F1AC" w14:textId="77777777" w:rsidR="00A57CA0" w:rsidRPr="00A57CA0" w:rsidRDefault="00A57CA0" w:rsidP="004A66FB">
      <w:pPr>
        <w:spacing w:after="0" w:line="360" w:lineRule="auto"/>
        <w:rPr>
          <w:rFonts w:asciiTheme="minorHAnsi" w:hAnsiTheme="minorHAnsi"/>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C5D81B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001C3">
        <w:rPr>
          <w:rFonts w:ascii="Sylfaen" w:hAnsi="Sylfaen" w:cs="Sylfaen"/>
          <w:lang w:val="ka-GE"/>
        </w:rPr>
        <w:t>ფირდოუსის ქუჩი</w:t>
      </w:r>
      <w:r w:rsidR="00475830" w:rsidRPr="00475830">
        <w:rPr>
          <w:rFonts w:ascii="Sylfaen" w:hAnsi="Sylfaen" w:cs="Sylfaen"/>
          <w:lang w:val="ka-GE"/>
        </w:rPr>
        <w:t xml:space="preserve">ს 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1A37125" w:rsidR="00DB5C8D" w:rsidRPr="006005A1" w:rsidRDefault="008001C3" w:rsidP="00696A50">
      <w:pPr>
        <w:spacing w:after="0" w:line="240" w:lineRule="auto"/>
        <w:jc w:val="both"/>
        <w:rPr>
          <w:rFonts w:ascii="Sylfaen" w:hAnsi="Sylfaen" w:cs="Sylfaen"/>
          <w:lang w:val="ka-GE"/>
        </w:rPr>
      </w:pPr>
      <w:r>
        <w:rPr>
          <w:rFonts w:ascii="Sylfaen" w:hAnsi="Sylfaen" w:cs="Sylfaen"/>
          <w:lang w:val="ka-GE"/>
        </w:rPr>
        <w:t xml:space="preserve">ფირდოუსის ქუჩის </w:t>
      </w:r>
      <w:r w:rsidR="00475830" w:rsidRPr="00475830">
        <w:rPr>
          <w:rFonts w:ascii="Sylfaen" w:hAnsi="Sylfaen" w:cs="Sylfaen"/>
          <w:lang w:val="ka-GE"/>
        </w:rPr>
        <w:t xml:space="preserve">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9F433EB" w14:textId="77777777" w:rsidR="008001C3" w:rsidRDefault="008001C3"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204C6F6"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CA265C">
        <w:rPr>
          <w:rFonts w:ascii="Sylfaen" w:hAnsi="Sylfaen"/>
          <w:lang w:val="ka-GE"/>
        </w:rPr>
        <w:t>მთაწმინდა-კრწანისის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2E3636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D5236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9038A">
        <w:rPr>
          <w:rFonts w:ascii="Sylfaen" w:hAnsi="Sylfaen" w:cs="Sylfaen"/>
          <w:b/>
          <w:sz w:val="20"/>
          <w:szCs w:val="20"/>
          <w:lang w:val="ka-GE"/>
        </w:rPr>
        <w:t>4</w:t>
      </w:r>
      <w:r w:rsidR="00A57CA0">
        <w:rPr>
          <w:rFonts w:ascii="Sylfaen" w:hAnsi="Sylfaen" w:cs="Sylfaen"/>
          <w:b/>
          <w:sz w:val="20"/>
          <w:szCs w:val="20"/>
        </w:rPr>
        <w:t xml:space="preserve"> </w:t>
      </w:r>
      <w:r w:rsidR="0009038A">
        <w:rPr>
          <w:rFonts w:ascii="Sylfaen" w:hAnsi="Sylfaen" w:cs="Sylfaen"/>
          <w:b/>
          <w:sz w:val="20"/>
          <w:szCs w:val="20"/>
          <w:lang w:val="ka-GE"/>
        </w:rPr>
        <w:t>ივლ</w:t>
      </w:r>
      <w:bookmarkStart w:id="1" w:name="_GoBack"/>
      <w:bookmarkEnd w:id="1"/>
      <w:r w:rsidR="00A57CA0">
        <w:rPr>
          <w:rFonts w:ascii="Sylfaen" w:hAnsi="Sylfaen" w:cs="Sylfaen"/>
          <w:b/>
          <w:sz w:val="20"/>
          <w:szCs w:val="20"/>
          <w:lang w:val="ka-GE"/>
        </w:rPr>
        <w:t>ისი,</w:t>
      </w:r>
      <w:r w:rsidR="008001C3">
        <w:rPr>
          <w:rFonts w:ascii="Sylfaen" w:hAnsi="Sylfaen" w:cs="Sylfaen"/>
          <w:b/>
          <w:sz w:val="20"/>
          <w:szCs w:val="20"/>
          <w:lang w:val="ka-GE"/>
        </w:rPr>
        <w:t xml:space="preserve"> </w:t>
      </w:r>
      <w:r w:rsidR="005756B4">
        <w:rPr>
          <w:rFonts w:ascii="Sylfaen" w:hAnsi="Sylfaen" w:cs="Sylfaen"/>
          <w:b/>
          <w:sz w:val="20"/>
          <w:szCs w:val="20"/>
          <w:lang w:val="ka-GE"/>
        </w:rPr>
        <w:t>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 xml:space="preserve">არ არის ვალდებული </w:t>
      </w:r>
      <w:r w:rsidR="00CC4789" w:rsidRPr="007B0071">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50A2942B" w:rsidR="004526FA" w:rsidRDefault="004526FA" w:rsidP="00696A50">
      <w:pPr>
        <w:spacing w:after="0"/>
        <w:jc w:val="both"/>
        <w:rPr>
          <w:rFonts w:ascii="Sylfaen" w:hAnsi="Sylfaen"/>
          <w:b/>
          <w:lang w:val="ka-GE"/>
        </w:rPr>
      </w:pPr>
    </w:p>
    <w:p w14:paraId="081B20D9" w14:textId="36F13D77" w:rsidR="00260CD5" w:rsidRDefault="00260CD5" w:rsidP="00696A50">
      <w:pPr>
        <w:spacing w:after="0"/>
        <w:jc w:val="both"/>
        <w:rPr>
          <w:rFonts w:ascii="Sylfaen" w:hAnsi="Sylfaen"/>
          <w:b/>
          <w:lang w:val="ka-GE"/>
        </w:rPr>
      </w:pPr>
    </w:p>
    <w:p w14:paraId="5FCFC8C8" w14:textId="400ED3B3" w:rsidR="00260CD5" w:rsidRDefault="00260CD5" w:rsidP="00696A50">
      <w:pPr>
        <w:spacing w:after="0"/>
        <w:jc w:val="both"/>
        <w:rPr>
          <w:rFonts w:ascii="Sylfaen" w:hAnsi="Sylfaen"/>
          <w:b/>
          <w:lang w:val="ka-GE"/>
        </w:rPr>
      </w:pPr>
    </w:p>
    <w:p w14:paraId="13DC4FE6" w14:textId="6BA5C3B1" w:rsidR="00260CD5" w:rsidRDefault="00260CD5" w:rsidP="00696A50">
      <w:pPr>
        <w:spacing w:after="0"/>
        <w:jc w:val="both"/>
        <w:rPr>
          <w:rFonts w:ascii="Sylfaen" w:hAnsi="Sylfaen"/>
          <w:b/>
          <w:lang w:val="ka-GE"/>
        </w:rPr>
      </w:pPr>
    </w:p>
    <w:p w14:paraId="51513FC1" w14:textId="6879A1A9" w:rsidR="00260CD5" w:rsidRDefault="00260CD5" w:rsidP="00696A50">
      <w:pPr>
        <w:spacing w:after="0"/>
        <w:jc w:val="both"/>
        <w:rPr>
          <w:rFonts w:ascii="Sylfaen" w:hAnsi="Sylfaen"/>
          <w:b/>
          <w:lang w:val="ka-GE"/>
        </w:rPr>
      </w:pPr>
    </w:p>
    <w:p w14:paraId="1D3BB3E7" w14:textId="7DE8B215" w:rsidR="00260CD5" w:rsidRDefault="00260CD5" w:rsidP="00696A50">
      <w:pPr>
        <w:spacing w:after="0"/>
        <w:jc w:val="both"/>
        <w:rPr>
          <w:rFonts w:ascii="Sylfaen" w:hAnsi="Sylfaen"/>
          <w:b/>
          <w:lang w:val="ka-GE"/>
        </w:rPr>
      </w:pPr>
    </w:p>
    <w:p w14:paraId="6304D1ED" w14:textId="564278DD" w:rsidR="00260CD5" w:rsidRDefault="00260CD5" w:rsidP="00696A50">
      <w:pPr>
        <w:spacing w:after="0"/>
        <w:jc w:val="both"/>
        <w:rPr>
          <w:rFonts w:ascii="Sylfaen" w:hAnsi="Sylfaen"/>
          <w:b/>
          <w:lang w:val="ka-GE"/>
        </w:rPr>
      </w:pPr>
    </w:p>
    <w:p w14:paraId="4F23A0FC" w14:textId="0841BEA2" w:rsidR="00260CD5" w:rsidRDefault="00260CD5" w:rsidP="00696A50">
      <w:pPr>
        <w:spacing w:after="0"/>
        <w:jc w:val="both"/>
        <w:rPr>
          <w:rFonts w:ascii="Sylfaen" w:hAnsi="Sylfaen"/>
          <w:b/>
          <w:lang w:val="ka-GE"/>
        </w:rPr>
      </w:pPr>
    </w:p>
    <w:p w14:paraId="5D3AF037" w14:textId="77777777" w:rsidR="00260CD5" w:rsidRDefault="00260CD5"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lastRenderedPageBreak/>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A21F3" w14:textId="77777777" w:rsidR="00B7239C" w:rsidRDefault="00B7239C" w:rsidP="007902EA">
      <w:pPr>
        <w:spacing w:after="0" w:line="240" w:lineRule="auto"/>
      </w:pPr>
      <w:r>
        <w:separator/>
      </w:r>
    </w:p>
  </w:endnote>
  <w:endnote w:type="continuationSeparator" w:id="0">
    <w:p w14:paraId="0118C780" w14:textId="77777777" w:rsidR="00B7239C" w:rsidRDefault="00B7239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8A44110" w:rsidR="004A3BD8" w:rsidRDefault="004A3BD8">
        <w:pPr>
          <w:pStyle w:val="Footer"/>
          <w:jc w:val="right"/>
        </w:pPr>
        <w:r>
          <w:fldChar w:fldCharType="begin"/>
        </w:r>
        <w:r>
          <w:instrText xml:space="preserve"> PAGE   \* MERGEFORMAT </w:instrText>
        </w:r>
        <w:r>
          <w:fldChar w:fldCharType="separate"/>
        </w:r>
        <w:r w:rsidR="0009038A">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566B1" w14:textId="77777777" w:rsidR="00B7239C" w:rsidRDefault="00B7239C" w:rsidP="007902EA">
      <w:pPr>
        <w:spacing w:after="0" w:line="240" w:lineRule="auto"/>
      </w:pPr>
      <w:r>
        <w:separator/>
      </w:r>
    </w:p>
  </w:footnote>
  <w:footnote w:type="continuationSeparator" w:id="0">
    <w:p w14:paraId="7CBEAE5B" w14:textId="77777777" w:rsidR="00B7239C" w:rsidRDefault="00B7239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038A"/>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E57B5"/>
    <w:rsid w:val="000F03A0"/>
    <w:rsid w:val="000F2C03"/>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97430"/>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0CD5"/>
    <w:rsid w:val="00266CA0"/>
    <w:rsid w:val="00270BF2"/>
    <w:rsid w:val="00275958"/>
    <w:rsid w:val="00276F7A"/>
    <w:rsid w:val="002778A0"/>
    <w:rsid w:val="00277B37"/>
    <w:rsid w:val="00286127"/>
    <w:rsid w:val="0029272A"/>
    <w:rsid w:val="002A0CB0"/>
    <w:rsid w:val="002A4E62"/>
    <w:rsid w:val="002A60C4"/>
    <w:rsid w:val="002B6F69"/>
    <w:rsid w:val="002B7440"/>
    <w:rsid w:val="002C022E"/>
    <w:rsid w:val="002C066E"/>
    <w:rsid w:val="002C21C7"/>
    <w:rsid w:val="002C42C6"/>
    <w:rsid w:val="002D06EE"/>
    <w:rsid w:val="002D1C7E"/>
    <w:rsid w:val="002D1E74"/>
    <w:rsid w:val="002D2288"/>
    <w:rsid w:val="002D2F27"/>
    <w:rsid w:val="002D611B"/>
    <w:rsid w:val="002E0E5E"/>
    <w:rsid w:val="00300198"/>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03448"/>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75830"/>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0656"/>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1E28"/>
    <w:rsid w:val="007E2772"/>
    <w:rsid w:val="007F1D40"/>
    <w:rsid w:val="007F3AA0"/>
    <w:rsid w:val="007F4EF2"/>
    <w:rsid w:val="007F4F2B"/>
    <w:rsid w:val="007F7ADB"/>
    <w:rsid w:val="008001C3"/>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41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43A7A"/>
    <w:rsid w:val="00950D10"/>
    <w:rsid w:val="00954423"/>
    <w:rsid w:val="00954527"/>
    <w:rsid w:val="009567A7"/>
    <w:rsid w:val="00957E8C"/>
    <w:rsid w:val="00960CF8"/>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57CA0"/>
    <w:rsid w:val="00A61028"/>
    <w:rsid w:val="00A62AC7"/>
    <w:rsid w:val="00A63C87"/>
    <w:rsid w:val="00A64AA6"/>
    <w:rsid w:val="00A64E45"/>
    <w:rsid w:val="00A74B75"/>
    <w:rsid w:val="00A76E94"/>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7239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265C"/>
    <w:rsid w:val="00CA4A83"/>
    <w:rsid w:val="00CA54EE"/>
    <w:rsid w:val="00CB2B75"/>
    <w:rsid w:val="00CB49E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13FF"/>
    <w:rsid w:val="00D32A75"/>
    <w:rsid w:val="00D3468A"/>
    <w:rsid w:val="00D374EE"/>
    <w:rsid w:val="00D43A2F"/>
    <w:rsid w:val="00D44B99"/>
    <w:rsid w:val="00D50B27"/>
    <w:rsid w:val="00D513C2"/>
    <w:rsid w:val="00D51D10"/>
    <w:rsid w:val="00D5236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A89"/>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B3B05"/>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23A14-EC1A-489E-9C63-44B7E449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6</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302</cp:revision>
  <cp:lastPrinted>2015-07-27T06:36:00Z</cp:lastPrinted>
  <dcterms:created xsi:type="dcterms:W3CDTF">2017-02-28T15:04:00Z</dcterms:created>
  <dcterms:modified xsi:type="dcterms:W3CDTF">2023-06-26T17:22:00Z</dcterms:modified>
</cp:coreProperties>
</file>