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83FE1A3"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118D64B" w:rsidR="009261B9" w:rsidRDefault="009261B9" w:rsidP="004A66FB">
      <w:pPr>
        <w:spacing w:after="0" w:line="360" w:lineRule="auto"/>
        <w:rPr>
          <w:rFonts w:asciiTheme="minorHAnsi" w:hAnsiTheme="minorHAnsi"/>
          <w:b/>
          <w:lang w:val="ka-GE"/>
        </w:rPr>
      </w:pPr>
    </w:p>
    <w:p w14:paraId="60E1EBDD" w14:textId="77777777" w:rsidR="008E0CF9" w:rsidRPr="008E0CF9" w:rsidRDefault="008E0CF9" w:rsidP="004A66FB">
      <w:pPr>
        <w:spacing w:after="0" w:line="360" w:lineRule="auto"/>
        <w:rPr>
          <w:rFonts w:asciiTheme="minorHAnsi" w:hAnsiTheme="minorHAnsi"/>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B6DB2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FC7CB27" w:rsidR="00DB5C8D" w:rsidRPr="006005A1" w:rsidRDefault="00E56884" w:rsidP="00696A50">
      <w:pPr>
        <w:spacing w:after="0" w:line="240" w:lineRule="auto"/>
        <w:jc w:val="both"/>
        <w:rPr>
          <w:rFonts w:ascii="Sylfaen" w:hAnsi="Sylfaen" w:cs="Sylfaen"/>
          <w:lang w:val="ka-GE"/>
        </w:rPr>
      </w:pPr>
      <w:r>
        <w:rPr>
          <w:rFonts w:ascii="Sylfaen" w:hAnsi="Sylfaen" w:cs="Sylfaen"/>
          <w:lang w:val="ka-GE"/>
        </w:rPr>
        <w:t xml:space="preserve">ზალდასტანიშვილის ქუჩის </w:t>
      </w:r>
      <w:r w:rsidR="00FE19BC" w:rsidRPr="00FE19BC">
        <w:rPr>
          <w:rFonts w:ascii="Sylfaen" w:hAnsi="Sylfaen" w:cs="Sylfaen"/>
          <w:lang w:val="ka-GE"/>
        </w:rPr>
        <w:t xml:space="preserve">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898CBE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E03942">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C2E55">
        <w:rPr>
          <w:rFonts w:ascii="Sylfaen" w:hAnsi="Sylfaen" w:cs="Sylfaen"/>
          <w:b/>
          <w:sz w:val="20"/>
          <w:szCs w:val="20"/>
          <w:lang w:val="ka-GE"/>
        </w:rPr>
        <w:t>4</w:t>
      </w:r>
      <w:r w:rsidR="008E0CF9">
        <w:rPr>
          <w:rFonts w:ascii="Sylfaen" w:hAnsi="Sylfaen" w:cs="Sylfaen"/>
          <w:b/>
          <w:sz w:val="20"/>
          <w:szCs w:val="20"/>
        </w:rPr>
        <w:t xml:space="preserve"> </w:t>
      </w:r>
      <w:r w:rsidR="00AC2E55">
        <w:rPr>
          <w:rFonts w:ascii="Sylfaen" w:hAnsi="Sylfaen" w:cs="Sylfaen"/>
          <w:b/>
          <w:sz w:val="20"/>
          <w:szCs w:val="20"/>
          <w:lang w:val="ka-GE"/>
        </w:rPr>
        <w:t>ივლ</w:t>
      </w:r>
      <w:bookmarkStart w:id="1" w:name="_GoBack"/>
      <w:bookmarkEnd w:id="1"/>
      <w:r w:rsidR="008E0CF9">
        <w:rPr>
          <w:rFonts w:ascii="Sylfaen" w:hAnsi="Sylfaen" w:cs="Sylfaen"/>
          <w:b/>
          <w:sz w:val="20"/>
          <w:szCs w:val="20"/>
          <w:lang w:val="ka-GE"/>
        </w:rPr>
        <w:t>ისი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FE9A" w14:textId="77777777" w:rsidR="007839FD" w:rsidRDefault="007839FD" w:rsidP="007902EA">
      <w:pPr>
        <w:spacing w:after="0" w:line="240" w:lineRule="auto"/>
      </w:pPr>
      <w:r>
        <w:separator/>
      </w:r>
    </w:p>
  </w:endnote>
  <w:endnote w:type="continuationSeparator" w:id="0">
    <w:p w14:paraId="01C37ACD" w14:textId="77777777" w:rsidR="007839FD" w:rsidRDefault="007839F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036A2EE" w:rsidR="004A3BD8" w:rsidRDefault="004A3BD8">
        <w:pPr>
          <w:pStyle w:val="Footer"/>
          <w:jc w:val="right"/>
        </w:pPr>
        <w:r>
          <w:fldChar w:fldCharType="begin"/>
        </w:r>
        <w:r>
          <w:instrText xml:space="preserve"> PAGE   \* MERGEFORMAT </w:instrText>
        </w:r>
        <w:r>
          <w:fldChar w:fldCharType="separate"/>
        </w:r>
        <w:r w:rsidR="00AC2E55">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4BC77" w14:textId="77777777" w:rsidR="007839FD" w:rsidRDefault="007839FD" w:rsidP="007902EA">
      <w:pPr>
        <w:spacing w:after="0" w:line="240" w:lineRule="auto"/>
      </w:pPr>
      <w:r>
        <w:separator/>
      </w:r>
    </w:p>
  </w:footnote>
  <w:footnote w:type="continuationSeparator" w:id="0">
    <w:p w14:paraId="112C817F" w14:textId="77777777" w:rsidR="007839FD" w:rsidRDefault="007839F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84174"/>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24C"/>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025E1"/>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39FD"/>
    <w:rsid w:val="007840A0"/>
    <w:rsid w:val="00787086"/>
    <w:rsid w:val="007902EA"/>
    <w:rsid w:val="0079252D"/>
    <w:rsid w:val="00794191"/>
    <w:rsid w:val="00796BF5"/>
    <w:rsid w:val="007974D2"/>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5E18"/>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0CF9"/>
    <w:rsid w:val="008E10E6"/>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1613"/>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E55"/>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E5A73"/>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3942"/>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6884"/>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4050"/>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58BF-CA55-43A9-9D04-012E8567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302</cp:revision>
  <cp:lastPrinted>2015-07-27T06:36:00Z</cp:lastPrinted>
  <dcterms:created xsi:type="dcterms:W3CDTF">2017-02-28T15:04:00Z</dcterms:created>
  <dcterms:modified xsi:type="dcterms:W3CDTF">2023-06-26T17:37:00Z</dcterms:modified>
</cp:coreProperties>
</file>