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A57C" w14:textId="77777777" w:rsidR="007D73CE" w:rsidRPr="007B0071" w:rsidRDefault="007D73CE" w:rsidP="00A74B75">
      <w:pPr>
        <w:spacing w:after="0" w:line="360" w:lineRule="auto"/>
        <w:jc w:val="center"/>
        <w:rPr>
          <w:rFonts w:ascii="Sylfaen" w:hAnsi="Sylfaen"/>
          <w:b/>
          <w:lang w:val="ka-GE"/>
        </w:rPr>
      </w:pPr>
    </w:p>
    <w:p w14:paraId="7F8578D5" w14:textId="77777777" w:rsidR="009815C7" w:rsidRPr="007B0071" w:rsidRDefault="009815C7" w:rsidP="00794191">
      <w:pPr>
        <w:spacing w:after="0" w:line="240" w:lineRule="auto"/>
        <w:jc w:val="center"/>
        <w:rPr>
          <w:rFonts w:ascii="Sylfaen" w:hAnsi="Sylfaen" w:cs="Sylfaen"/>
          <w:b/>
        </w:rPr>
      </w:pPr>
    </w:p>
    <w:p w14:paraId="3E798E12" w14:textId="77777777"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1D3E8CF0" wp14:editId="03B1A15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584C2AC5" w14:textId="77777777" w:rsidR="00C80DA2" w:rsidRDefault="00C80DA2" w:rsidP="00373F3E">
      <w:pPr>
        <w:spacing w:after="0" w:line="240" w:lineRule="auto"/>
        <w:jc w:val="center"/>
        <w:rPr>
          <w:rFonts w:ascii="Sylfaen" w:hAnsi="Sylfaen" w:cs="Sylfaen"/>
          <w:b/>
          <w:lang w:val="ka-GE"/>
        </w:rPr>
      </w:pPr>
      <w:r w:rsidRPr="007B0071">
        <w:rPr>
          <w:rFonts w:ascii="Sylfaen" w:hAnsi="Sylfaen" w:cs="Sylfaen"/>
          <w:b/>
          <w:lang w:val="ka-GE"/>
        </w:rPr>
        <w:t>ელექტრონული ტენდერის დოკუმენტაცია</w:t>
      </w:r>
    </w:p>
    <w:p w14:paraId="7D11A66C" w14:textId="77777777" w:rsidR="004A6A0B" w:rsidRDefault="004A6A0B" w:rsidP="00373F3E">
      <w:pPr>
        <w:spacing w:after="0" w:line="240" w:lineRule="auto"/>
        <w:jc w:val="center"/>
        <w:rPr>
          <w:rFonts w:ascii="Sylfaen" w:hAnsi="Sylfaen" w:cs="Sylfaen"/>
          <w:b/>
          <w:lang w:val="ka-GE"/>
        </w:rPr>
      </w:pPr>
      <w:r w:rsidRPr="004A6A0B">
        <w:rPr>
          <w:rFonts w:ascii="Sylfaen" w:hAnsi="Sylfaen" w:cs="Sylfaen"/>
          <w:b/>
          <w:lang w:val="ka-GE"/>
        </w:rPr>
        <w:t>ღრმაღელე-ვაზისუბნის თვითდდენითი გვირაბის რეაბილიტაცია</w:t>
      </w:r>
    </w:p>
    <w:p w14:paraId="292A7BCA" w14:textId="77777777" w:rsidR="00860A62" w:rsidRPr="00783F4A" w:rsidRDefault="00F350BE" w:rsidP="00373F3E">
      <w:pPr>
        <w:spacing w:after="0" w:line="240" w:lineRule="auto"/>
        <w:jc w:val="center"/>
        <w:rPr>
          <w:rFonts w:ascii="Sylfaen" w:hAnsi="Sylfaen" w:cs="Sylfaen"/>
          <w:b/>
          <w:sz w:val="28"/>
          <w:szCs w:val="28"/>
          <w:lang w:val="ka-GE"/>
        </w:rPr>
      </w:pPr>
      <w:r w:rsidRPr="00783F4A">
        <w:rPr>
          <w:rFonts w:ascii="Sylfaen" w:hAnsi="Sylfaen" w:cs="Sylfaen"/>
          <w:b/>
          <w:sz w:val="28"/>
          <w:szCs w:val="28"/>
          <w:lang w:val="ka-GE"/>
        </w:rPr>
        <w:t>Desing-</w:t>
      </w:r>
      <w:r w:rsidRPr="00783F4A">
        <w:rPr>
          <w:rFonts w:ascii="Sylfaen" w:hAnsi="Sylfaen" w:cs="Sylfaen"/>
          <w:b/>
          <w:sz w:val="28"/>
          <w:szCs w:val="28"/>
        </w:rPr>
        <w:t>B</w:t>
      </w:r>
      <w:r w:rsidRPr="00783F4A">
        <w:rPr>
          <w:rFonts w:ascii="Sylfaen" w:hAnsi="Sylfaen" w:cs="Sylfaen"/>
          <w:b/>
          <w:sz w:val="28"/>
          <w:szCs w:val="28"/>
          <w:lang w:val="ka-GE"/>
        </w:rPr>
        <w:t>uild</w:t>
      </w:r>
    </w:p>
    <w:p w14:paraId="5DDBC647" w14:textId="77777777" w:rsidR="00860A62" w:rsidRPr="00C80DA2" w:rsidRDefault="00410731" w:rsidP="00A04E26">
      <w:pPr>
        <w:pStyle w:val="ListParagraph"/>
        <w:numPr>
          <w:ilvl w:val="0"/>
          <w:numId w:val="5"/>
        </w:numPr>
        <w:spacing w:after="0" w:line="240" w:lineRule="auto"/>
        <w:rPr>
          <w:rFonts w:ascii="Sylfaen" w:hAnsi="Sylfaen" w:cs="Sylfaen"/>
          <w:b/>
          <w:lang w:val="ka-GE"/>
        </w:rPr>
      </w:pPr>
      <w:r w:rsidRPr="00860A62">
        <w:rPr>
          <w:rFonts w:ascii="Sylfaen" w:hAnsi="Sylfaen" w:cs="Sylfaen"/>
          <w:b/>
          <w:lang w:val="ka-GE"/>
        </w:rPr>
        <w:t xml:space="preserve">რეაბილიტაციის სამუშაოების (საპროექტო - სახარჯთაღრიცხვო)  დოკუმენტაციის </w:t>
      </w:r>
      <w:r w:rsidR="00860A62" w:rsidRPr="00860A62">
        <w:rPr>
          <w:rFonts w:ascii="Sylfaen" w:hAnsi="Sylfaen" w:cs="Sylfaen"/>
          <w:b/>
          <w:lang w:val="ka-GE"/>
        </w:rPr>
        <w:t>მომზადება</w:t>
      </w:r>
      <w:r w:rsidR="00FE5ABF">
        <w:rPr>
          <w:rFonts w:ascii="Sylfaen" w:hAnsi="Sylfaen" w:cs="Sylfaen"/>
          <w:b/>
          <w:lang w:val="ka-GE"/>
        </w:rPr>
        <w:t>ზე</w:t>
      </w:r>
    </w:p>
    <w:p w14:paraId="53528016" w14:textId="77777777" w:rsidR="00860A62" w:rsidRPr="00C80DA2" w:rsidRDefault="00783F4A" w:rsidP="00A04E26">
      <w:pPr>
        <w:pStyle w:val="ListParagraph"/>
        <w:numPr>
          <w:ilvl w:val="0"/>
          <w:numId w:val="5"/>
        </w:numPr>
        <w:spacing w:after="0" w:line="240" w:lineRule="auto"/>
        <w:rPr>
          <w:rFonts w:ascii="Sylfaen" w:hAnsi="Sylfaen" w:cs="Sylfaen"/>
          <w:b/>
          <w:lang w:val="ka-GE"/>
        </w:rPr>
      </w:pPr>
      <w:r>
        <w:rPr>
          <w:rFonts w:ascii="Sylfaen" w:hAnsi="Sylfaen" w:cs="Sylfaen"/>
          <w:b/>
          <w:lang w:val="ka-GE"/>
        </w:rPr>
        <w:t xml:space="preserve">შედგენილი პროექტის მიხედვით </w:t>
      </w:r>
      <w:r w:rsidR="00860A62" w:rsidRPr="00C80DA2">
        <w:rPr>
          <w:rFonts w:ascii="Sylfaen" w:hAnsi="Sylfaen" w:cs="Sylfaen"/>
          <w:b/>
          <w:lang w:val="ka-GE"/>
        </w:rPr>
        <w:t xml:space="preserve">რეაბილიტაციის </w:t>
      </w:r>
      <w:r w:rsidR="00281A9A" w:rsidRPr="00C80DA2">
        <w:rPr>
          <w:rFonts w:ascii="Sylfaen" w:hAnsi="Sylfaen" w:cs="Sylfaen"/>
          <w:b/>
          <w:lang w:val="ka-GE"/>
        </w:rPr>
        <w:t xml:space="preserve">განხორციელების </w:t>
      </w:r>
      <w:r w:rsidR="0044376C" w:rsidRPr="00C80DA2">
        <w:rPr>
          <w:rFonts w:ascii="Sylfaen" w:hAnsi="Sylfaen" w:cs="Sylfaen"/>
          <w:b/>
          <w:lang w:val="ka-GE"/>
        </w:rPr>
        <w:t xml:space="preserve">სამუშაოების </w:t>
      </w:r>
      <w:r w:rsidR="00C80DA2">
        <w:rPr>
          <w:rFonts w:ascii="Sylfaen" w:hAnsi="Sylfaen" w:cs="Sylfaen"/>
          <w:b/>
          <w:lang w:val="ka-GE"/>
        </w:rPr>
        <w:t>შესყიდვაზე</w:t>
      </w:r>
    </w:p>
    <w:p w14:paraId="1F08B438" w14:textId="77777777" w:rsidR="009815C7" w:rsidRPr="007B0071" w:rsidRDefault="00F94013" w:rsidP="00860A62">
      <w:pPr>
        <w:spacing w:after="0" w:line="240" w:lineRule="auto"/>
        <w:jc w:val="center"/>
        <w:rPr>
          <w:rFonts w:ascii="Sylfaen" w:hAnsi="Sylfaen" w:cs="Sylfaen"/>
          <w:b/>
          <w:lang w:val="ka-GE"/>
        </w:rPr>
      </w:pPr>
      <w:r w:rsidRPr="00F94013">
        <w:rPr>
          <w:rFonts w:ascii="Sylfaen" w:hAnsi="Sylfaen" w:cs="Sylfaen"/>
          <w:b/>
          <w:lang w:val="ka-GE"/>
        </w:rPr>
        <w:t xml:space="preserve"> </w:t>
      </w:r>
    </w:p>
    <w:p w14:paraId="2BF69539" w14:textId="77777777" w:rsidR="001B055A" w:rsidRPr="00F94013" w:rsidRDefault="001B055A" w:rsidP="00794191">
      <w:pPr>
        <w:spacing w:after="0" w:line="240" w:lineRule="auto"/>
        <w:jc w:val="center"/>
        <w:rPr>
          <w:rFonts w:ascii="Sylfaen" w:hAnsi="Sylfaen" w:cs="Sylfaen"/>
          <w:b/>
          <w:lang w:val="ka-GE"/>
        </w:rPr>
      </w:pPr>
    </w:p>
    <w:p w14:paraId="2DC76D1F" w14:textId="77777777" w:rsidR="007D73CE" w:rsidRPr="00ED6A06" w:rsidRDefault="007D73CE" w:rsidP="007D73CE">
      <w:pPr>
        <w:rPr>
          <w:rFonts w:ascii="Sylfaen" w:hAnsi="Sylfaen"/>
          <w:lang w:val="ka-GE"/>
        </w:rPr>
      </w:pPr>
    </w:p>
    <w:p w14:paraId="56B207B1" w14:textId="77777777" w:rsidR="00FD0DCD" w:rsidRPr="00ED6A06" w:rsidRDefault="00FD0DCD" w:rsidP="00665C42">
      <w:pPr>
        <w:spacing w:after="0" w:line="360" w:lineRule="auto"/>
        <w:jc w:val="center"/>
        <w:rPr>
          <w:rFonts w:ascii="AcadNusx" w:hAnsi="AcadNusx"/>
          <w:b/>
          <w:lang w:val="ka-GE"/>
        </w:rPr>
      </w:pPr>
    </w:p>
    <w:p w14:paraId="06DDEB71" w14:textId="77777777" w:rsidR="00FD0DCD" w:rsidRPr="00ED6A06" w:rsidRDefault="00FD0DCD" w:rsidP="00665C42">
      <w:pPr>
        <w:spacing w:after="0" w:line="360" w:lineRule="auto"/>
        <w:jc w:val="center"/>
        <w:rPr>
          <w:rFonts w:ascii="AcadNusx" w:hAnsi="AcadNusx"/>
          <w:b/>
          <w:lang w:val="ka-GE"/>
        </w:rPr>
      </w:pPr>
    </w:p>
    <w:p w14:paraId="0A9E153C" w14:textId="77777777" w:rsidR="00FD0DCD" w:rsidRPr="00ED6A06" w:rsidRDefault="00FD0DCD" w:rsidP="00665C42">
      <w:pPr>
        <w:spacing w:after="0" w:line="360" w:lineRule="auto"/>
        <w:jc w:val="center"/>
        <w:rPr>
          <w:rFonts w:ascii="AcadNusx" w:hAnsi="AcadNusx"/>
          <w:b/>
          <w:lang w:val="ka-GE"/>
        </w:rPr>
      </w:pPr>
    </w:p>
    <w:p w14:paraId="6DA167B3" w14:textId="77777777" w:rsidR="00FD0DCD" w:rsidRPr="00ED6A06" w:rsidRDefault="00FD0DCD" w:rsidP="00665C42">
      <w:pPr>
        <w:spacing w:after="0" w:line="360" w:lineRule="auto"/>
        <w:jc w:val="center"/>
        <w:rPr>
          <w:rFonts w:ascii="AcadNusx" w:hAnsi="AcadNusx"/>
          <w:b/>
          <w:lang w:val="ka-GE"/>
        </w:rPr>
      </w:pPr>
    </w:p>
    <w:p w14:paraId="6414341D" w14:textId="77777777" w:rsidR="00FD0DCD" w:rsidRPr="00ED6A06" w:rsidRDefault="00FD0DCD" w:rsidP="00665C42">
      <w:pPr>
        <w:spacing w:after="0" w:line="360" w:lineRule="auto"/>
        <w:jc w:val="center"/>
        <w:rPr>
          <w:rFonts w:ascii="AcadNusx" w:hAnsi="AcadNusx"/>
          <w:b/>
          <w:lang w:val="ka-GE"/>
        </w:rPr>
      </w:pPr>
    </w:p>
    <w:p w14:paraId="76202090" w14:textId="77777777" w:rsidR="00FD0DCD" w:rsidRPr="00ED6A06" w:rsidRDefault="00FD0DCD" w:rsidP="00665C42">
      <w:pPr>
        <w:spacing w:after="0" w:line="360" w:lineRule="auto"/>
        <w:jc w:val="center"/>
        <w:rPr>
          <w:rFonts w:ascii="AcadNusx" w:hAnsi="AcadNusx"/>
          <w:b/>
          <w:lang w:val="ka-GE"/>
        </w:rPr>
      </w:pPr>
    </w:p>
    <w:p w14:paraId="498E20F5" w14:textId="77777777" w:rsidR="00D30223" w:rsidRPr="00ED6A06" w:rsidRDefault="00D30223" w:rsidP="00665C42">
      <w:pPr>
        <w:spacing w:after="0" w:line="360" w:lineRule="auto"/>
        <w:jc w:val="center"/>
        <w:rPr>
          <w:rFonts w:ascii="AcadNusx" w:hAnsi="AcadNusx"/>
          <w:b/>
          <w:lang w:val="ka-GE"/>
        </w:rPr>
      </w:pPr>
    </w:p>
    <w:p w14:paraId="6C933F87" w14:textId="77777777" w:rsidR="00D30223" w:rsidRPr="00ED6A06" w:rsidRDefault="00D30223" w:rsidP="00665C42">
      <w:pPr>
        <w:spacing w:after="0" w:line="360" w:lineRule="auto"/>
        <w:jc w:val="center"/>
        <w:rPr>
          <w:rFonts w:ascii="AcadNusx" w:hAnsi="AcadNusx"/>
          <w:b/>
          <w:lang w:val="ka-GE"/>
        </w:rPr>
      </w:pPr>
    </w:p>
    <w:p w14:paraId="67F906CA" w14:textId="77777777" w:rsidR="004A34BA" w:rsidRPr="00ED6A06" w:rsidRDefault="004A34BA" w:rsidP="00665C42">
      <w:pPr>
        <w:spacing w:after="0" w:line="360" w:lineRule="auto"/>
        <w:jc w:val="center"/>
        <w:rPr>
          <w:rFonts w:ascii="AcadNusx" w:hAnsi="AcadNusx"/>
          <w:b/>
          <w:lang w:val="ka-GE"/>
        </w:rPr>
      </w:pPr>
    </w:p>
    <w:p w14:paraId="57867130" w14:textId="77777777" w:rsidR="004A34BA" w:rsidRPr="00ED6A06" w:rsidRDefault="004A34BA" w:rsidP="00665C42">
      <w:pPr>
        <w:spacing w:after="0" w:line="360" w:lineRule="auto"/>
        <w:jc w:val="center"/>
        <w:rPr>
          <w:rFonts w:ascii="AcadNusx" w:hAnsi="AcadNusx"/>
          <w:b/>
          <w:lang w:val="ka-GE"/>
        </w:rPr>
      </w:pPr>
    </w:p>
    <w:p w14:paraId="5BB1174D" w14:textId="77777777" w:rsidR="00D30223" w:rsidRDefault="00D30223" w:rsidP="00665C42">
      <w:pPr>
        <w:spacing w:after="0" w:line="360" w:lineRule="auto"/>
        <w:jc w:val="center"/>
        <w:rPr>
          <w:rFonts w:asciiTheme="minorHAnsi" w:hAnsiTheme="minorHAnsi"/>
          <w:b/>
          <w:lang w:val="ka-GE"/>
        </w:rPr>
      </w:pPr>
    </w:p>
    <w:p w14:paraId="33D7CF26" w14:textId="77777777" w:rsidR="004A6A0B" w:rsidRDefault="004A6A0B" w:rsidP="00665C42">
      <w:pPr>
        <w:spacing w:after="0" w:line="360" w:lineRule="auto"/>
        <w:jc w:val="center"/>
        <w:rPr>
          <w:rFonts w:asciiTheme="minorHAnsi" w:hAnsiTheme="minorHAnsi"/>
          <w:b/>
          <w:lang w:val="ka-GE"/>
        </w:rPr>
      </w:pPr>
    </w:p>
    <w:p w14:paraId="7932A70A" w14:textId="77777777" w:rsidR="004A6A0B" w:rsidRPr="004A6A0B" w:rsidRDefault="004A6A0B" w:rsidP="00665C42">
      <w:pPr>
        <w:spacing w:after="0" w:line="360" w:lineRule="auto"/>
        <w:jc w:val="center"/>
        <w:rPr>
          <w:rFonts w:asciiTheme="minorHAnsi" w:hAnsiTheme="minorHAnsi"/>
          <w:b/>
          <w:lang w:val="ka-GE"/>
        </w:rPr>
      </w:pPr>
    </w:p>
    <w:p w14:paraId="273F1A5A" w14:textId="77777777" w:rsidR="00D30223" w:rsidRPr="00ED6A06" w:rsidRDefault="00D30223" w:rsidP="00665C42">
      <w:pPr>
        <w:spacing w:after="0" w:line="360" w:lineRule="auto"/>
        <w:jc w:val="center"/>
        <w:rPr>
          <w:rFonts w:ascii="AcadNusx" w:hAnsi="AcadNusx"/>
          <w:b/>
          <w:lang w:val="ka-GE"/>
        </w:rPr>
      </w:pPr>
    </w:p>
    <w:p w14:paraId="3AE2C1F1" w14:textId="77777777"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8370CD3" w14:textId="77777777" w:rsidR="007D0C6C" w:rsidRPr="00C60CAD" w:rsidRDefault="00D30223" w:rsidP="00696A50">
      <w:pPr>
        <w:spacing w:after="0" w:line="240" w:lineRule="auto"/>
        <w:jc w:val="both"/>
        <w:rPr>
          <w:rFonts w:ascii="Sylfaen" w:hAnsi="Sylfaen" w:cs="Sylfaen"/>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A6A0B" w:rsidRPr="004A6A0B">
        <w:rPr>
          <w:rFonts w:ascii="Sylfaen" w:hAnsi="Sylfaen" w:cs="Sylfaen"/>
          <w:b/>
          <w:lang w:val="ka-GE"/>
        </w:rPr>
        <w:t>ღრმაღელე-ვაზისუბნის თ</w:t>
      </w:r>
      <w:r w:rsidR="004A6A0B">
        <w:rPr>
          <w:rFonts w:ascii="Sylfaen" w:hAnsi="Sylfaen" w:cs="Sylfaen"/>
          <w:b/>
          <w:lang w:val="ka-GE"/>
        </w:rPr>
        <w:t>ვითდდენითი გვირაბის</w:t>
      </w:r>
      <w:r w:rsidR="004A6A0B">
        <w:rPr>
          <w:rFonts w:ascii="Sylfaen" w:hAnsi="Sylfaen" w:cs="Sylfaen"/>
          <w:lang w:val="ka-GE"/>
        </w:rPr>
        <w:t xml:space="preserve"> </w:t>
      </w:r>
      <w:r w:rsidR="00DB0C64">
        <w:rPr>
          <w:rFonts w:ascii="Sylfaen" w:hAnsi="Sylfaen" w:cs="Sylfaen"/>
          <w:lang w:val="ka-GE"/>
        </w:rPr>
        <w:t xml:space="preserve"> </w:t>
      </w:r>
      <w:r w:rsidR="00C52DE8" w:rsidRPr="00C52DE8">
        <w:rPr>
          <w:rFonts w:ascii="Sylfaen" w:hAnsi="Sylfaen" w:cs="Sylfaen"/>
          <w:lang w:val="ka-GE"/>
        </w:rPr>
        <w:t>რეაბილიტაციის სამუშაოების (საპროექტო - სახარჯთაღრიცხვო)  დოკუმენტაციის მომზადების</w:t>
      </w:r>
      <w:r w:rsidR="00C52DE8">
        <w:rPr>
          <w:rFonts w:ascii="Sylfaen" w:hAnsi="Sylfaen" w:cs="Sylfaen"/>
          <w:lang w:val="ka-GE"/>
        </w:rPr>
        <w:t xml:space="preserve"> </w:t>
      </w:r>
      <w:r w:rsidR="00281A9A">
        <w:rPr>
          <w:rFonts w:ascii="Sylfaen" w:hAnsi="Sylfaen" w:cs="Sylfaen"/>
          <w:lang w:val="ka-GE"/>
        </w:rPr>
        <w:t xml:space="preserve">და </w:t>
      </w:r>
      <w:r w:rsidR="00DB0C64">
        <w:rPr>
          <w:rFonts w:ascii="Sylfaen" w:hAnsi="Sylfaen" w:cs="Sylfaen"/>
          <w:lang w:val="ka-GE"/>
        </w:rPr>
        <w:t xml:space="preserve">მომზადებული რეაბილიტაციის პროექტის </w:t>
      </w:r>
      <w:r w:rsidR="00281A9A">
        <w:rPr>
          <w:rFonts w:ascii="Sylfaen" w:hAnsi="Sylfaen" w:cs="Sylfaen"/>
          <w:lang w:val="ka-GE"/>
        </w:rPr>
        <w:t xml:space="preserve">განხორციელების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C60CAD">
        <w:rPr>
          <w:rFonts w:ascii="Sylfaen" w:hAnsi="Sylfaen" w:cs="Sylfaen"/>
          <w:lang w:val="ka-GE"/>
        </w:rPr>
        <w:t>აზე -</w:t>
      </w:r>
      <w:r w:rsidR="00C60CAD">
        <w:rPr>
          <w:rFonts w:ascii="Sylfaen" w:hAnsi="Sylfaen" w:cs="Sylfaen"/>
        </w:rPr>
        <w:t>Design Build.</w:t>
      </w:r>
    </w:p>
    <w:p w14:paraId="62F3BF0F" w14:textId="77777777" w:rsidR="001B055A" w:rsidRPr="00ED6A06" w:rsidRDefault="001B055A" w:rsidP="001B055A">
      <w:pPr>
        <w:spacing w:after="0" w:line="240" w:lineRule="auto"/>
        <w:jc w:val="both"/>
        <w:rPr>
          <w:rFonts w:ascii="Sylfaen" w:hAnsi="Sylfaen" w:cs="Sylfaen"/>
          <w:b/>
          <w:bCs/>
          <w:lang w:val="ka-GE"/>
        </w:rPr>
      </w:pPr>
    </w:p>
    <w:p w14:paraId="3BF59C6F" w14:textId="77777777"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87F1D13" w14:textId="77777777" w:rsidR="000353F8" w:rsidRPr="007B0071" w:rsidRDefault="000353F8" w:rsidP="000353F8">
      <w:pPr>
        <w:spacing w:after="0" w:line="240" w:lineRule="auto"/>
        <w:jc w:val="both"/>
        <w:rPr>
          <w:rFonts w:ascii="Sylfaen" w:hAnsi="Sylfaen" w:cs="Sylfaen"/>
          <w:lang w:val="ka-GE"/>
        </w:rPr>
      </w:pPr>
    </w:p>
    <w:p w14:paraId="1F8B3812" w14:textId="77777777" w:rsidR="00281A9A" w:rsidRPr="004A6A0B" w:rsidRDefault="00680663" w:rsidP="00281A9A">
      <w:pPr>
        <w:spacing w:after="0" w:line="240" w:lineRule="auto"/>
        <w:jc w:val="both"/>
        <w:rPr>
          <w:rFonts w:ascii="Sylfaen" w:hAnsi="Sylfaen" w:cs="Sylfaen"/>
          <w:lang w:val="ka-GE"/>
        </w:rPr>
      </w:pPr>
      <w:r>
        <w:rPr>
          <w:rFonts w:ascii="Sylfaen" w:hAnsi="Sylfaen" w:cs="Sylfaen"/>
          <w:lang w:val="ka-GE"/>
        </w:rPr>
        <w:t xml:space="preserve">მოთხოვნილი </w:t>
      </w:r>
      <w:r w:rsidR="004A6A0B">
        <w:rPr>
          <w:rFonts w:ascii="Sylfaen" w:hAnsi="Sylfaen" w:cs="Sylfaen"/>
          <w:lang w:val="ka-GE"/>
        </w:rPr>
        <w:t xml:space="preserve">სამუშაოების დეტალური აღწერა მოცემულია ტექნიკურ დავალებაში დანართ N 1-ში, ხოლო გვირაბის მდგომარეობის ამსახველი </w:t>
      </w:r>
      <w:r w:rsidR="00E74BAB">
        <w:rPr>
          <w:rFonts w:ascii="Sylfaen" w:hAnsi="Sylfaen" w:cs="Sylfaen"/>
          <w:lang w:val="ka-GE"/>
        </w:rPr>
        <w:t xml:space="preserve">დოკუმენტი თანდართულია ტექნიკურ დავალებაზე. </w:t>
      </w:r>
    </w:p>
    <w:p w14:paraId="3AF2E008" w14:textId="77777777" w:rsidR="00281A9A" w:rsidRDefault="00281A9A" w:rsidP="004875E5">
      <w:pPr>
        <w:spacing w:after="0" w:line="240" w:lineRule="auto"/>
        <w:jc w:val="both"/>
        <w:rPr>
          <w:rFonts w:ascii="Sylfaen" w:hAnsi="Sylfaen" w:cs="Sylfaen"/>
          <w:lang w:val="ka-GE"/>
        </w:rPr>
      </w:pPr>
    </w:p>
    <w:p w14:paraId="1289766A" w14:textId="77777777" w:rsidR="00F8532F" w:rsidRDefault="004875E5" w:rsidP="004875E5">
      <w:pPr>
        <w:spacing w:after="0" w:line="240" w:lineRule="auto"/>
        <w:jc w:val="both"/>
        <w:rPr>
          <w:rFonts w:ascii="Sylfaen" w:hAnsi="Sylfaen" w:cs="Sylfaen"/>
          <w:lang w:val="ka-GE"/>
        </w:rPr>
      </w:pPr>
      <w:r w:rsidRPr="004875E5">
        <w:rPr>
          <w:rFonts w:ascii="Sylfaen" w:hAnsi="Sylfaen" w:cs="Sylfaen"/>
          <w:lang w:val="ka-GE"/>
        </w:rPr>
        <w:t xml:space="preserve">კონტრაქტორი ვალდებულია </w:t>
      </w:r>
      <w:r>
        <w:rPr>
          <w:rFonts w:ascii="Sylfaen" w:hAnsi="Sylfaen" w:cs="Sylfaen"/>
          <w:lang w:val="ka-GE"/>
        </w:rPr>
        <w:t xml:space="preserve">მოამზადოს </w:t>
      </w:r>
      <w:r w:rsidR="00E74BAB" w:rsidRPr="00E74BAB">
        <w:rPr>
          <w:rFonts w:ascii="Sylfaen" w:hAnsi="Sylfaen" w:cs="Sylfaen"/>
          <w:b/>
          <w:lang w:val="ka-GE"/>
        </w:rPr>
        <w:t>ღრმაღელე-ვაზისუბნის თვითდდენითი გვირაბის</w:t>
      </w:r>
      <w:r w:rsidR="00E74BAB" w:rsidRPr="00E74BAB">
        <w:rPr>
          <w:rFonts w:ascii="Sylfaen" w:hAnsi="Sylfaen" w:cs="Sylfaen"/>
          <w:lang w:val="ka-GE"/>
        </w:rPr>
        <w:t xml:space="preserve">  </w:t>
      </w:r>
    </w:p>
    <w:p w14:paraId="3E907C60" w14:textId="77777777" w:rsidR="00F8532F" w:rsidRDefault="00F8532F" w:rsidP="004875E5">
      <w:pPr>
        <w:spacing w:after="0" w:line="240" w:lineRule="auto"/>
        <w:jc w:val="both"/>
        <w:rPr>
          <w:rFonts w:ascii="Sylfaen" w:hAnsi="Sylfaen" w:cs="Sylfaen"/>
          <w:lang w:val="ka-GE"/>
        </w:rPr>
      </w:pPr>
    </w:p>
    <w:p w14:paraId="48004DBC" w14:textId="77777777" w:rsidR="00420B1D" w:rsidRPr="00420B1D" w:rsidRDefault="00281A9A" w:rsidP="00BE079D">
      <w:pPr>
        <w:pStyle w:val="ListParagraph"/>
        <w:numPr>
          <w:ilvl w:val="0"/>
          <w:numId w:val="6"/>
        </w:numPr>
        <w:spacing w:after="0" w:line="240" w:lineRule="auto"/>
        <w:jc w:val="both"/>
        <w:rPr>
          <w:rFonts w:ascii="Sylfaen" w:hAnsi="Sylfaen" w:cs="Sylfaen"/>
          <w:lang w:val="ka-GE"/>
        </w:rPr>
      </w:pPr>
      <w:r w:rsidRPr="00420B1D">
        <w:rPr>
          <w:rFonts w:ascii="Sylfaen" w:hAnsi="Sylfaen" w:cs="Sylfaen"/>
          <w:lang w:val="ka-GE"/>
        </w:rPr>
        <w:t xml:space="preserve">რეაბილიტაციის </w:t>
      </w:r>
      <w:r w:rsidR="00637E23" w:rsidRPr="00420B1D">
        <w:rPr>
          <w:rFonts w:ascii="Sylfaen" w:hAnsi="Sylfaen" w:cs="Sylfaen"/>
          <w:lang w:val="ka-GE"/>
        </w:rPr>
        <w:t>საპროექტო</w:t>
      </w:r>
      <w:r w:rsidR="00E74BAB" w:rsidRPr="00420B1D">
        <w:rPr>
          <w:rFonts w:ascii="Sylfaen" w:hAnsi="Sylfaen" w:cs="Sylfaen"/>
          <w:lang w:val="ka-GE"/>
        </w:rPr>
        <w:t xml:space="preserve"> - სახარჯთაღრიცხვო დოკუმენტაცია თანდართუ</w:t>
      </w:r>
      <w:r w:rsidR="00F1741D" w:rsidRPr="00420B1D">
        <w:rPr>
          <w:rFonts w:ascii="Sylfaen" w:hAnsi="Sylfaen" w:cs="Sylfaen"/>
          <w:lang w:val="ka-GE"/>
        </w:rPr>
        <w:t>ლ</w:t>
      </w:r>
      <w:r w:rsidR="00E74BAB" w:rsidRPr="00420B1D">
        <w:rPr>
          <w:rFonts w:ascii="Sylfaen" w:hAnsi="Sylfaen" w:cs="Sylfaen"/>
          <w:lang w:val="ka-GE"/>
        </w:rPr>
        <w:t xml:space="preserve">ი </w:t>
      </w:r>
      <w:r w:rsidR="00420B1D" w:rsidRPr="00420B1D">
        <w:rPr>
          <w:rFonts w:ascii="Sylfaen" w:hAnsi="Sylfaen" w:cs="Sylfaen"/>
          <w:lang w:val="ka-GE"/>
        </w:rPr>
        <w:t>ტექნიკური დავალების შესაბამისად</w:t>
      </w:r>
      <w:r w:rsidR="00420B1D">
        <w:rPr>
          <w:rFonts w:ascii="Sylfaen" w:hAnsi="Sylfaen" w:cs="Sylfaen"/>
        </w:rPr>
        <w:t xml:space="preserve">, </w:t>
      </w:r>
    </w:p>
    <w:p w14:paraId="4EB2FD7D" w14:textId="77777777" w:rsidR="00420B1D" w:rsidRDefault="00637E23" w:rsidP="00BE079D">
      <w:pPr>
        <w:pStyle w:val="ListParagraph"/>
        <w:numPr>
          <w:ilvl w:val="0"/>
          <w:numId w:val="6"/>
        </w:numPr>
        <w:spacing w:after="0" w:line="240" w:lineRule="auto"/>
        <w:jc w:val="both"/>
        <w:rPr>
          <w:rFonts w:ascii="Sylfaen" w:hAnsi="Sylfaen" w:cs="Sylfaen"/>
          <w:lang w:val="ka-GE"/>
        </w:rPr>
      </w:pPr>
      <w:r w:rsidRPr="00420B1D">
        <w:rPr>
          <w:rFonts w:ascii="Sylfaen" w:hAnsi="Sylfaen" w:cs="Sylfaen"/>
          <w:lang w:val="ka-GE"/>
        </w:rPr>
        <w:t>ასევე ვალდებულია განახორციელოს მომზადებული სარეაბილიტაციო პროექტის შესრულება</w:t>
      </w:r>
      <w:r w:rsidR="00281A9A" w:rsidRPr="00420B1D">
        <w:rPr>
          <w:rFonts w:ascii="Sylfaen" w:hAnsi="Sylfaen" w:cs="Sylfaen"/>
          <w:lang w:val="ka-GE"/>
        </w:rPr>
        <w:t xml:space="preserve">. </w:t>
      </w:r>
    </w:p>
    <w:p w14:paraId="43B3763B" w14:textId="77777777" w:rsidR="004875E5" w:rsidRPr="00420B1D" w:rsidRDefault="00F1741D" w:rsidP="00BE079D">
      <w:pPr>
        <w:pStyle w:val="ListParagraph"/>
        <w:numPr>
          <w:ilvl w:val="0"/>
          <w:numId w:val="6"/>
        </w:numPr>
        <w:spacing w:after="0" w:line="240" w:lineRule="auto"/>
        <w:jc w:val="both"/>
        <w:rPr>
          <w:rFonts w:ascii="Sylfaen" w:hAnsi="Sylfaen" w:cs="Sylfaen"/>
          <w:lang w:val="ka-GE"/>
        </w:rPr>
      </w:pPr>
      <w:r w:rsidRPr="00420B1D">
        <w:rPr>
          <w:rFonts w:ascii="Sylfaen" w:hAnsi="Sylfaen" w:cs="Sylfaen"/>
          <w:lang w:val="ka-GE"/>
        </w:rPr>
        <w:t xml:space="preserve">საჭიროების შემთხვევაში </w:t>
      </w:r>
      <w:r w:rsidR="00637E23" w:rsidRPr="00420B1D">
        <w:rPr>
          <w:rFonts w:ascii="Sylfaen" w:hAnsi="Sylfaen" w:cs="Sylfaen"/>
          <w:lang w:val="ka-GE"/>
        </w:rPr>
        <w:t xml:space="preserve">კონტრაქტორი ვალდებულია </w:t>
      </w:r>
      <w:r w:rsidR="00281A9A" w:rsidRPr="00420B1D">
        <w:rPr>
          <w:rFonts w:ascii="Sylfaen" w:hAnsi="Sylfaen" w:cs="Sylfaen"/>
          <w:lang w:val="ka-GE"/>
        </w:rPr>
        <w:t>მ</w:t>
      </w:r>
      <w:r w:rsidR="004875E5" w:rsidRPr="00420B1D">
        <w:rPr>
          <w:rFonts w:ascii="Sylfaen" w:hAnsi="Sylfaen" w:cs="Sylfaen"/>
          <w:lang w:val="ka-GE"/>
        </w:rPr>
        <w:t xml:space="preserve">ოიპოვოს შესაბამისი ნებართვები საქართველოში მოქმედი სამშენებლო ნორმების და სტანდარტების შესაბამისად. </w:t>
      </w:r>
    </w:p>
    <w:p w14:paraId="56CB9CC2" w14:textId="77777777" w:rsidR="004875E5" w:rsidRPr="004875E5" w:rsidRDefault="004875E5" w:rsidP="004875E5">
      <w:pPr>
        <w:spacing w:after="0" w:line="240" w:lineRule="auto"/>
        <w:jc w:val="both"/>
        <w:rPr>
          <w:rFonts w:ascii="Sylfaen" w:hAnsi="Sylfaen" w:cs="Sylfaen"/>
          <w:lang w:val="ka-GE"/>
        </w:rPr>
      </w:pPr>
    </w:p>
    <w:p w14:paraId="5C49AAD2" w14:textId="77777777" w:rsidR="004875E5" w:rsidRDefault="004875E5" w:rsidP="004875E5">
      <w:pPr>
        <w:spacing w:after="0" w:line="240" w:lineRule="auto"/>
        <w:jc w:val="both"/>
        <w:rPr>
          <w:rFonts w:ascii="Sylfaen" w:hAnsi="Sylfaen" w:cs="Sylfaen"/>
          <w:lang w:val="ka-GE"/>
        </w:rPr>
      </w:pPr>
      <w:r w:rsidRPr="004875E5">
        <w:rPr>
          <w:rFonts w:ascii="Sylfaen" w:hAnsi="Sylfaen" w:cs="Sylfaen"/>
          <w:lang w:val="ka-GE"/>
        </w:rPr>
        <w:t xml:space="preserve">პროექტების მომზადების პროცესში კონტრაქტორი დამკვეთს წარუდგენს სამუშაო ვერსიებს შეთანხმებისთვის. დრაფტ ვერსიის მხარეებს შორის განხილვის პერიოდი შეადგენს </w:t>
      </w:r>
      <w:r w:rsidR="00F1741D">
        <w:rPr>
          <w:rFonts w:ascii="Sylfaen" w:hAnsi="Sylfaen" w:cs="Sylfaen"/>
          <w:lang w:val="ka-GE"/>
        </w:rPr>
        <w:t>7</w:t>
      </w:r>
      <w:r>
        <w:rPr>
          <w:rFonts w:ascii="Sylfaen" w:hAnsi="Sylfaen" w:cs="Sylfaen"/>
          <w:lang w:val="ka-GE"/>
        </w:rPr>
        <w:t xml:space="preserve"> </w:t>
      </w:r>
      <w:r w:rsidRPr="004875E5">
        <w:rPr>
          <w:rFonts w:ascii="Sylfaen" w:hAnsi="Sylfaen" w:cs="Sylfaen"/>
          <w:lang w:val="ka-GE"/>
        </w:rPr>
        <w:t xml:space="preserve"> კალენდარულ დღეს (აღნიშნული პერიოდი შეიძლება შეიცვალოს მხარეებს შორის წინასწარი შეთანხმების საფუძველზე).</w:t>
      </w:r>
    </w:p>
    <w:p w14:paraId="112B2D28" w14:textId="77777777" w:rsidR="004875E5" w:rsidRPr="004875E5" w:rsidRDefault="004875E5" w:rsidP="004875E5">
      <w:pPr>
        <w:spacing w:after="0" w:line="240" w:lineRule="auto"/>
        <w:jc w:val="both"/>
        <w:rPr>
          <w:rFonts w:ascii="Sylfaen" w:hAnsi="Sylfaen" w:cs="Sylfaen"/>
          <w:lang w:val="ka-GE"/>
        </w:rPr>
      </w:pPr>
    </w:p>
    <w:p w14:paraId="40701C77" w14:textId="77777777" w:rsidR="00CE56EA" w:rsidRDefault="004875E5" w:rsidP="004875E5">
      <w:pPr>
        <w:spacing w:after="0" w:line="240" w:lineRule="auto"/>
        <w:jc w:val="both"/>
        <w:rPr>
          <w:rFonts w:ascii="Sylfaen" w:hAnsi="Sylfaen" w:cs="Sylfaen"/>
          <w:lang w:val="ka-GE"/>
        </w:rPr>
      </w:pPr>
      <w:r w:rsidRPr="004875E5">
        <w:rPr>
          <w:rFonts w:ascii="Sylfaen" w:hAnsi="Sylfaen" w:cs="Sylfaen"/>
          <w:lang w:val="ka-GE"/>
        </w:rPr>
        <w:t xml:space="preserve">კონტრაქტორმა უნდა განაახლოს პროექტი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w:t>
      </w:r>
      <w:r w:rsidR="00F1741D">
        <w:rPr>
          <w:rFonts w:ascii="Sylfaen" w:hAnsi="Sylfaen" w:cs="Sylfaen"/>
          <w:lang w:val="ka-GE"/>
        </w:rPr>
        <w:t>7</w:t>
      </w:r>
      <w:r w:rsidRPr="004875E5">
        <w:rPr>
          <w:rFonts w:ascii="Sylfaen" w:hAnsi="Sylfaen" w:cs="Sylfaen"/>
          <w:lang w:val="ka-GE"/>
        </w:rPr>
        <w:t xml:space="preserve"> კალენდარულ დღეს (აღნიშნული პერიოდი შეიძლება შეიცვალოს მხარეებს შორის წინასწარი შეთანხმების საფუძველზე). პროექტის წერილობითი დადასტურების შემდეგ კონტრაქტორი წარადგენს პროექტის საბოლოო ვერსიას (ორიგინალ და ელ. ვერსიას).</w:t>
      </w:r>
    </w:p>
    <w:p w14:paraId="2800DF44" w14:textId="77777777" w:rsidR="004875E5" w:rsidRDefault="004875E5" w:rsidP="004875E5">
      <w:pPr>
        <w:spacing w:after="0" w:line="240" w:lineRule="auto"/>
        <w:rPr>
          <w:rFonts w:ascii="Sylfaen" w:hAnsi="Sylfaen" w:cs="Sylfaen"/>
          <w:lang w:val="ka-GE"/>
        </w:rPr>
      </w:pPr>
    </w:p>
    <w:p w14:paraId="44820BF8" w14:textId="77777777"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4C1201E2" w14:textId="77777777" w:rsidR="00696A50" w:rsidRPr="00696A50" w:rsidRDefault="00696A50" w:rsidP="007D0C6C">
      <w:pPr>
        <w:spacing w:after="0" w:line="240" w:lineRule="auto"/>
        <w:rPr>
          <w:rFonts w:ascii="Sylfaen" w:hAnsi="Sylfaen" w:cs="Sylfaen"/>
          <w:b/>
          <w:sz w:val="6"/>
          <w:lang w:val="ka-GE"/>
        </w:rPr>
      </w:pPr>
    </w:p>
    <w:p w14:paraId="69DF1E4E" w14:textId="77777777" w:rsidR="004875E5" w:rsidRDefault="00934326" w:rsidP="00934326">
      <w:pPr>
        <w:spacing w:after="0" w:line="240" w:lineRule="auto"/>
        <w:jc w:val="both"/>
        <w:rPr>
          <w:rFonts w:ascii="Sylfaen" w:hAnsi="Sylfaen" w:cs="Sylfaen"/>
          <w:lang w:val="ka-GE"/>
        </w:rPr>
      </w:pPr>
      <w:r w:rsidRPr="00934326">
        <w:rPr>
          <w:rFonts w:ascii="Sylfaen" w:hAnsi="Sylfaen" w:cs="Sylfaen"/>
          <w:b/>
          <w:lang w:val="ka-GE"/>
        </w:rPr>
        <w:t>ღრმაღელე-ვაზისუბნის თვითდდენითი გვირაბის</w:t>
      </w:r>
      <w:r w:rsidRPr="00934326">
        <w:rPr>
          <w:rFonts w:ascii="Sylfaen" w:hAnsi="Sylfaen" w:cs="Sylfaen"/>
          <w:lang w:val="ka-GE"/>
        </w:rPr>
        <w:t xml:space="preserve">  </w:t>
      </w:r>
      <w:r w:rsidR="00AE4818">
        <w:rPr>
          <w:rFonts w:ascii="Sylfaen" w:hAnsi="Sylfaen" w:cs="Sylfaen"/>
          <w:lang w:val="ka-GE"/>
        </w:rPr>
        <w:t xml:space="preserve">რეაბილიტაციის </w:t>
      </w:r>
      <w:r w:rsidR="004875E5" w:rsidRPr="004875E5">
        <w:rPr>
          <w:rFonts w:ascii="Sylfaen" w:hAnsi="Sylfaen" w:cs="Sylfaen"/>
          <w:lang w:val="ka-GE"/>
        </w:rPr>
        <w:t>პროექტის მომზადება, რომელიც გულისხმობს შემდეგ ღონისძიებებს:</w:t>
      </w:r>
    </w:p>
    <w:p w14:paraId="2F9A830F" w14:textId="77777777" w:rsidR="00934326" w:rsidRPr="004875E5" w:rsidRDefault="00934326" w:rsidP="00934326">
      <w:pPr>
        <w:spacing w:after="0" w:line="240" w:lineRule="auto"/>
        <w:jc w:val="both"/>
        <w:rPr>
          <w:rFonts w:ascii="Sylfaen" w:hAnsi="Sylfaen" w:cs="Sylfaen"/>
          <w:lang w:val="ka-GE"/>
        </w:rPr>
      </w:pPr>
    </w:p>
    <w:p w14:paraId="55A29F6E" w14:textId="77777777" w:rsidR="004875E5" w:rsidRP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მუშა პროექტის მომზადება, რომელიც ასევე გულის</w:t>
      </w:r>
      <w:r w:rsidR="00F1741D">
        <w:rPr>
          <w:rFonts w:ascii="Sylfaen" w:hAnsi="Sylfaen" w:cs="Sylfaen"/>
          <w:lang w:val="ka-GE"/>
        </w:rPr>
        <w:t>ხმობს ხარჯთაღრიცხვის მომზადებას</w:t>
      </w:r>
    </w:p>
    <w:p w14:paraId="5ACB15A7" w14:textId="77777777" w:rsidR="004875E5" w:rsidRDefault="004875E5" w:rsidP="004875E5">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t xml:space="preserve">პროექტში უსაფრთხოების ნორმების გათვალისწინება </w:t>
      </w:r>
    </w:p>
    <w:p w14:paraId="3C0A8794" w14:textId="77777777" w:rsidR="000A75DF" w:rsidRDefault="000A75DF" w:rsidP="000A75DF">
      <w:pPr>
        <w:spacing w:after="0" w:line="240" w:lineRule="auto"/>
        <w:jc w:val="both"/>
        <w:rPr>
          <w:rFonts w:ascii="Sylfaen" w:hAnsi="Sylfaen" w:cs="Sylfaen"/>
          <w:lang w:val="ka-GE"/>
        </w:rPr>
      </w:pPr>
      <w:r w:rsidRPr="004875E5">
        <w:rPr>
          <w:rFonts w:ascii="Sylfaen" w:hAnsi="Sylfaen" w:cs="Sylfaen"/>
          <w:lang w:val="ka-GE"/>
        </w:rPr>
        <w:t>•</w:t>
      </w:r>
      <w:r w:rsidRPr="004875E5">
        <w:rPr>
          <w:rFonts w:ascii="Sylfaen" w:hAnsi="Sylfaen" w:cs="Sylfaen"/>
          <w:lang w:val="ka-GE"/>
        </w:rPr>
        <w:tab/>
      </w:r>
      <w:r>
        <w:rPr>
          <w:rFonts w:ascii="Sylfaen" w:hAnsi="Sylfaen" w:cs="Sylfaen"/>
          <w:lang w:val="ka-GE"/>
        </w:rPr>
        <w:t xml:space="preserve">საჭირო ყველა თანმდევი კვლევა </w:t>
      </w:r>
    </w:p>
    <w:p w14:paraId="7AFFFF6B" w14:textId="77777777" w:rsidR="0041033C" w:rsidRDefault="0041033C" w:rsidP="0041033C">
      <w:pPr>
        <w:spacing w:after="0" w:line="240" w:lineRule="auto"/>
        <w:jc w:val="both"/>
        <w:rPr>
          <w:rFonts w:ascii="Sylfaen" w:hAnsi="Sylfaen" w:cs="Sylfaen"/>
          <w:lang w:val="ka-GE"/>
        </w:rPr>
      </w:pPr>
      <w:r>
        <w:rPr>
          <w:rFonts w:ascii="Sylfaen" w:hAnsi="Sylfaen" w:cs="Sylfaen"/>
          <w:lang w:val="ka-GE"/>
        </w:rPr>
        <w:t>•</w:t>
      </w:r>
      <w:r>
        <w:rPr>
          <w:rFonts w:ascii="Sylfaen" w:hAnsi="Sylfaen" w:cs="Sylfaen"/>
          <w:lang w:val="ka-GE"/>
        </w:rPr>
        <w:tab/>
        <w:t>საჭიროების შემთხვევაში ლაბორატორიული კვლევები</w:t>
      </w:r>
    </w:p>
    <w:p w14:paraId="49F6B716" w14:textId="77777777" w:rsidR="00D068DE" w:rsidRDefault="00D068DE" w:rsidP="004875E5">
      <w:pPr>
        <w:spacing w:after="0" w:line="240" w:lineRule="auto"/>
        <w:jc w:val="both"/>
        <w:rPr>
          <w:rFonts w:ascii="Sylfaen" w:hAnsi="Sylfaen" w:cs="Sylfaen"/>
          <w:lang w:val="ka-GE"/>
        </w:rPr>
      </w:pPr>
    </w:p>
    <w:p w14:paraId="18DAB3B7" w14:textId="77777777" w:rsidR="00FD0815" w:rsidRPr="007B0071" w:rsidRDefault="00950D10" w:rsidP="00420B1D">
      <w:pPr>
        <w:spacing w:after="0"/>
        <w:rPr>
          <w:rFonts w:ascii="Sylfaen" w:hAnsi="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068DE">
        <w:rPr>
          <w:rFonts w:ascii="Sylfaen" w:hAnsi="Sylfaen"/>
          <w:b/>
          <w:lang w:val="ka-GE"/>
        </w:rPr>
        <w:t xml:space="preserve">სამუშაოს შესრულების </w:t>
      </w:r>
      <w:r w:rsidR="00056A31" w:rsidRPr="007B0071">
        <w:rPr>
          <w:rFonts w:ascii="Sylfaen" w:hAnsi="Sylfaen"/>
          <w:b/>
          <w:lang w:val="ka-GE"/>
        </w:rPr>
        <w:t>ადგილი</w:t>
      </w:r>
    </w:p>
    <w:p w14:paraId="192D3C77" w14:textId="77777777" w:rsidR="00392707" w:rsidRPr="00DC5FB0" w:rsidRDefault="00185431" w:rsidP="00420B1D">
      <w:pPr>
        <w:spacing w:after="0"/>
        <w:rPr>
          <w:rFonts w:ascii="Sylfaen" w:hAnsi="Sylfaen"/>
          <w:lang w:val="ka-GE"/>
        </w:rPr>
      </w:pPr>
      <w:r>
        <w:rPr>
          <w:rFonts w:ascii="Sylfaen" w:hAnsi="Sylfaen"/>
          <w:lang w:val="ka-GE"/>
        </w:rPr>
        <w:lastRenderedPageBreak/>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1741D">
        <w:rPr>
          <w:rFonts w:ascii="Sylfaen" w:hAnsi="Sylfaen"/>
          <w:lang w:val="ka-GE"/>
        </w:rPr>
        <w:t>თბილისში</w:t>
      </w:r>
      <w:r w:rsidR="00934326">
        <w:rPr>
          <w:rFonts w:ascii="Sylfaen" w:hAnsi="Sylfaen"/>
          <w:lang w:val="ka-GE"/>
        </w:rPr>
        <w:t>.</w:t>
      </w:r>
    </w:p>
    <w:p w14:paraId="7775518E" w14:textId="77777777" w:rsidR="0044376C" w:rsidRDefault="00D068DE" w:rsidP="00FD35B5">
      <w:pPr>
        <w:rPr>
          <w:rFonts w:ascii="Sylfaen" w:hAnsi="Sylfaen"/>
          <w:b/>
          <w:lang w:val="ka-GE"/>
        </w:rPr>
      </w:pPr>
      <w:r w:rsidRPr="00DC5FB0">
        <w:rPr>
          <w:rFonts w:ascii="Sylfaen" w:hAnsi="Sylfaen"/>
          <w:b/>
          <w:lang w:val="ka-GE"/>
        </w:rPr>
        <w:t>1.4</w:t>
      </w:r>
      <w:r w:rsidR="0044376C" w:rsidRPr="00DC5FB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6AC6BADB" w14:textId="77777777" w:rsidR="0044376C" w:rsidRDefault="001466B2" w:rsidP="00420B1D">
      <w:pPr>
        <w:spacing w:after="0" w:line="240" w:lineRule="auto"/>
        <w:jc w:val="both"/>
        <w:rPr>
          <w:rFonts w:ascii="Sylfaen" w:hAnsi="Sylfaen" w:cs="Sylfaen"/>
          <w:lang w:val="ka-GE"/>
        </w:rPr>
      </w:pPr>
      <w:r w:rsidRPr="00934326">
        <w:rPr>
          <w:rFonts w:ascii="Sylfaen" w:hAnsi="Sylfaen" w:cs="Sylfaen"/>
          <w:lang w:val="ka-GE"/>
        </w:rPr>
        <w:t>შესრულებული სამუშაოების</w:t>
      </w:r>
      <w:r w:rsidR="0044376C" w:rsidRPr="00934326">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p w14:paraId="64FB5094" w14:textId="77777777" w:rsidR="00420B1D" w:rsidRPr="0044376C" w:rsidRDefault="00420B1D" w:rsidP="00420B1D">
      <w:pPr>
        <w:spacing w:after="0" w:line="240" w:lineRule="auto"/>
        <w:jc w:val="both"/>
        <w:rPr>
          <w:rFonts w:ascii="Sylfaen" w:hAnsi="Sylfaen" w:cs="Sylfaen"/>
          <w:lang w:val="ka-GE"/>
        </w:rPr>
      </w:pPr>
    </w:p>
    <w:bookmarkEnd w:id="0"/>
    <w:p w14:paraId="184F22B2" w14:textId="77777777" w:rsidR="00CF7A57" w:rsidRDefault="00D068DE" w:rsidP="001B055A">
      <w:pPr>
        <w:spacing w:after="0" w:line="240" w:lineRule="auto"/>
        <w:jc w:val="both"/>
        <w:rPr>
          <w:rFonts w:ascii="Sylfaen" w:hAnsi="Sylfaen"/>
          <w:b/>
          <w:lang w:val="ka-GE"/>
        </w:rPr>
      </w:pPr>
      <w:r>
        <w:rPr>
          <w:rFonts w:ascii="Sylfaen" w:hAnsi="Sylfaen"/>
          <w:b/>
          <w:lang w:val="ka-GE"/>
        </w:rPr>
        <w:t>1.5</w:t>
      </w:r>
      <w:r w:rsidR="00CF7A57" w:rsidRPr="00DC5FB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2EF2D3D7" w14:textId="77777777" w:rsidR="00696A50" w:rsidRPr="00DC5FB0" w:rsidRDefault="00696A50" w:rsidP="001B055A">
      <w:pPr>
        <w:spacing w:after="0" w:line="240" w:lineRule="auto"/>
        <w:jc w:val="both"/>
        <w:rPr>
          <w:rFonts w:ascii="Sylfaen" w:hAnsi="Sylfaen"/>
          <w:sz w:val="10"/>
          <w:lang w:val="ka-GE"/>
        </w:rPr>
      </w:pPr>
    </w:p>
    <w:p w14:paraId="34B5BC64" w14:textId="77777777" w:rsidR="00D068DE" w:rsidRPr="007F1811" w:rsidRDefault="00D068DE" w:rsidP="00D068DE">
      <w:pPr>
        <w:spacing w:after="0" w:line="240" w:lineRule="auto"/>
        <w:jc w:val="both"/>
        <w:rPr>
          <w:rFonts w:ascii="Sylfaen" w:hAnsi="Sylfaen"/>
          <w:color w:val="FF0000"/>
          <w:lang w:val="ka-GE"/>
        </w:rPr>
      </w:pPr>
      <w:r w:rsidRPr="007F1811">
        <w:rPr>
          <w:rFonts w:ascii="Sylfaen" w:hAnsi="Sylfaen"/>
          <w:lang w:val="ka-GE"/>
        </w:rPr>
        <w:t xml:space="preserve">პრეტენდენტს უკანასკნელი </w:t>
      </w:r>
      <w:r w:rsidR="00680663" w:rsidRPr="00934326">
        <w:rPr>
          <w:rFonts w:ascii="Sylfaen" w:hAnsi="Sylfaen"/>
          <w:lang w:val="ka-GE"/>
        </w:rPr>
        <w:t>3</w:t>
      </w:r>
      <w:r w:rsidRPr="007F1811">
        <w:rPr>
          <w:rFonts w:ascii="Sylfaen" w:hAnsi="Sylfaen"/>
          <w:lang w:val="ka-GE"/>
        </w:rPr>
        <w:t xml:space="preserve">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w:t>
      </w:r>
      <w:r w:rsidR="00DC5FB0" w:rsidRPr="00ED49AB">
        <w:rPr>
          <w:rFonts w:ascii="Sylfaen" w:hAnsi="Sylfaen"/>
          <w:lang w:val="ka-GE"/>
        </w:rPr>
        <w:t xml:space="preserve"> </w:t>
      </w:r>
      <w:r w:rsidRPr="007F1811">
        <w:rPr>
          <w:rFonts w:ascii="Sylfaen" w:hAnsi="Sylfaen"/>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3B0927A3" w14:textId="77777777" w:rsidR="00D068DE" w:rsidRPr="007F1811" w:rsidRDefault="00D068DE" w:rsidP="00F1741D">
      <w:pPr>
        <w:spacing w:before="120" w:after="0"/>
        <w:jc w:val="both"/>
        <w:rPr>
          <w:rFonts w:ascii="Sylfaen" w:hAnsi="Sylfaen"/>
          <w:lang w:val="ka-GE"/>
        </w:rPr>
      </w:pPr>
    </w:p>
    <w:p w14:paraId="694273DA" w14:textId="77777777" w:rsidR="00000015" w:rsidRDefault="00D068DE"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356351A8" w14:textId="77777777" w:rsidR="00696A50" w:rsidRPr="00696A50" w:rsidRDefault="00696A50" w:rsidP="001B055A">
      <w:pPr>
        <w:spacing w:after="0" w:line="240" w:lineRule="auto"/>
        <w:jc w:val="both"/>
        <w:rPr>
          <w:rFonts w:ascii="Sylfaen" w:hAnsi="Sylfaen"/>
          <w:b/>
          <w:sz w:val="10"/>
          <w:lang w:val="ka-GE"/>
        </w:rPr>
      </w:pPr>
    </w:p>
    <w:p w14:paraId="3E405D3E" w14:textId="7777777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4645EABD" w14:textId="77777777" w:rsidR="00F1741D" w:rsidRDefault="00F94FEA" w:rsidP="00F1741D">
      <w:pPr>
        <w:spacing w:before="240" w:after="160"/>
        <w:jc w:val="both"/>
        <w:rPr>
          <w:rFonts w:ascii="Sylfaen" w:hAnsi="Sylfaen"/>
          <w:b/>
          <w:lang w:val="ka-GE"/>
        </w:rPr>
      </w:pPr>
      <w:r w:rsidRPr="00934326">
        <w:rPr>
          <w:rFonts w:ascii="Sylfaen" w:hAnsi="Sylfaen"/>
          <w:b/>
          <w:lang w:val="ka-GE"/>
        </w:rPr>
        <w:t>1.7</w:t>
      </w:r>
      <w:r w:rsidR="008D04C5" w:rsidRPr="00934326">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034B3EFD" w14:textId="77777777" w:rsidR="00F1741D" w:rsidRPr="00F1741D" w:rsidRDefault="00F1741D" w:rsidP="00F1741D">
      <w:pPr>
        <w:spacing w:before="240" w:after="160"/>
        <w:jc w:val="both"/>
        <w:rPr>
          <w:rFonts w:ascii="Sylfaen" w:hAnsi="Sylfaen"/>
          <w:b/>
          <w:lang w:val="ka-GE"/>
        </w:rPr>
      </w:pPr>
      <w:r w:rsidRPr="00F1741D">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78BC19B8" w14:textId="77777777" w:rsidR="00F1741D" w:rsidRDefault="00F1741D" w:rsidP="00934326">
      <w:pPr>
        <w:spacing w:after="0" w:line="240" w:lineRule="auto"/>
        <w:jc w:val="both"/>
        <w:rPr>
          <w:rFonts w:ascii="Sylfaen" w:hAnsi="Sylfaen"/>
          <w:lang w:val="ka-GE"/>
        </w:rPr>
      </w:pPr>
      <w:r w:rsidRPr="00F1741D">
        <w:rPr>
          <w:rFonts w:ascii="Sylfaen" w:hAnsi="Sylfaen"/>
          <w:b/>
          <w:lang w:val="ka-GE"/>
        </w:rPr>
        <w:t>1. ზოგადი ინფორმაცია კომპანიის შესახებ - კომპანიის</w:t>
      </w:r>
      <w:r w:rsidRPr="00F1741D">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63338F52" w14:textId="77777777" w:rsidR="00934326" w:rsidRDefault="00934326" w:rsidP="00934326">
      <w:pPr>
        <w:spacing w:after="0" w:line="240" w:lineRule="auto"/>
        <w:jc w:val="both"/>
        <w:rPr>
          <w:rFonts w:ascii="Sylfaen" w:hAnsi="Sylfaen"/>
          <w:b/>
          <w:lang w:val="ka-GE"/>
        </w:rPr>
      </w:pPr>
    </w:p>
    <w:p w14:paraId="4C0E27B6" w14:textId="77777777" w:rsidR="00934326" w:rsidRPr="00934326" w:rsidRDefault="00934326" w:rsidP="00934326">
      <w:pPr>
        <w:spacing w:after="0" w:line="240" w:lineRule="auto"/>
        <w:jc w:val="both"/>
        <w:rPr>
          <w:rFonts w:ascii="Sylfaen" w:hAnsi="Sylfaen"/>
          <w:lang w:val="ka-GE"/>
        </w:rPr>
      </w:pPr>
      <w:r>
        <w:rPr>
          <w:rFonts w:ascii="Sylfaen" w:hAnsi="Sylfaen"/>
          <w:b/>
          <w:lang w:val="ka-GE"/>
        </w:rPr>
        <w:t xml:space="preserve">2. შესასრულებელი სამუშაოს ღირებულება- </w:t>
      </w:r>
      <w:r w:rsidRPr="00934326">
        <w:rPr>
          <w:rFonts w:ascii="Sylfaen" w:hAnsi="Sylfaen"/>
          <w:lang w:val="ka-GE"/>
        </w:rPr>
        <w:t>ფინანსური წინად</w:t>
      </w:r>
      <w:r>
        <w:rPr>
          <w:rFonts w:ascii="Sylfaen" w:hAnsi="Sylfaen"/>
          <w:lang w:val="ka-GE"/>
        </w:rPr>
        <w:t xml:space="preserve">ადება წარმოდგენილი უნდა </w:t>
      </w:r>
      <w:r w:rsidRPr="00934326">
        <w:rPr>
          <w:rFonts w:ascii="Sylfaen" w:hAnsi="Sylfaen"/>
          <w:b/>
          <w:lang w:val="ka-GE"/>
        </w:rPr>
        <w:t>ევროში</w:t>
      </w:r>
      <w:r>
        <w:rPr>
          <w:rFonts w:ascii="Sylfaen" w:hAnsi="Sylfaen"/>
          <w:lang w:val="ka-GE"/>
        </w:rPr>
        <w:t xml:space="preserve">, და ფასში გათვალისწინებული უნდა იყოს ყველა დანახარჯი და გადასახადი; </w:t>
      </w:r>
    </w:p>
    <w:p w14:paraId="561652AC" w14:textId="77777777" w:rsidR="00934326" w:rsidRDefault="00934326" w:rsidP="00934326">
      <w:pPr>
        <w:spacing w:after="0" w:line="240" w:lineRule="auto"/>
        <w:jc w:val="both"/>
        <w:rPr>
          <w:rFonts w:ascii="Sylfaen" w:hAnsi="Sylfaen"/>
          <w:b/>
          <w:lang w:val="ka-GE"/>
        </w:rPr>
      </w:pPr>
    </w:p>
    <w:p w14:paraId="316E7D5B" w14:textId="77777777" w:rsidR="00F1741D" w:rsidRPr="00F1741D" w:rsidRDefault="00934326" w:rsidP="00934326">
      <w:pPr>
        <w:spacing w:after="0" w:line="240" w:lineRule="auto"/>
        <w:jc w:val="both"/>
        <w:rPr>
          <w:rFonts w:ascii="Sylfaen" w:hAnsi="Sylfaen"/>
          <w:lang w:val="ka-GE"/>
        </w:rPr>
      </w:pPr>
      <w:r>
        <w:rPr>
          <w:rFonts w:ascii="Sylfaen" w:hAnsi="Sylfaen"/>
          <w:b/>
          <w:lang w:val="ka-GE"/>
        </w:rPr>
        <w:t>3</w:t>
      </w:r>
      <w:r w:rsidR="00F1741D" w:rsidRPr="00F1741D">
        <w:rPr>
          <w:rFonts w:ascii="Sylfaen" w:hAnsi="Sylfaen"/>
          <w:b/>
          <w:lang w:val="ka-GE"/>
        </w:rPr>
        <w:t xml:space="preserve">. გამოცდილება: </w:t>
      </w:r>
      <w:r w:rsidR="00F1741D" w:rsidRPr="00F1741D">
        <w:rPr>
          <w:rFonts w:ascii="Sylfaen" w:hAnsi="Sylfaen"/>
          <w:lang w:val="ka-GE"/>
        </w:rPr>
        <w:t xml:space="preserve">მსგავსი სამუშაოს შესრულების გამოცდილება, როგორიც არის  მიწისქვეშა ნაგებობების (სველი) რეაბილიტაცია არა ღია მეთოდების გამოყენებით.  </w:t>
      </w:r>
    </w:p>
    <w:p w14:paraId="76CBE2F9" w14:textId="77777777" w:rsidR="00934326" w:rsidRDefault="00934326" w:rsidP="00934326">
      <w:pPr>
        <w:spacing w:after="0" w:line="240" w:lineRule="auto"/>
        <w:jc w:val="both"/>
        <w:rPr>
          <w:rFonts w:ascii="Sylfaen" w:hAnsi="Sylfaen"/>
          <w:b/>
          <w:lang w:val="ka-GE"/>
        </w:rPr>
      </w:pPr>
    </w:p>
    <w:p w14:paraId="06CF5F46" w14:textId="77777777" w:rsidR="00F1741D" w:rsidRPr="00F1741D" w:rsidRDefault="00934326" w:rsidP="00934326">
      <w:pPr>
        <w:spacing w:after="0" w:line="240" w:lineRule="auto"/>
        <w:jc w:val="both"/>
        <w:rPr>
          <w:rFonts w:ascii="Sylfaen" w:hAnsi="Sylfaen"/>
          <w:lang w:val="ka-GE"/>
        </w:rPr>
      </w:pPr>
      <w:r>
        <w:rPr>
          <w:rFonts w:ascii="Sylfaen" w:hAnsi="Sylfaen"/>
          <w:b/>
          <w:lang w:val="ka-GE"/>
        </w:rPr>
        <w:t>4</w:t>
      </w:r>
      <w:r w:rsidR="00F1741D" w:rsidRPr="00DF38D7">
        <w:rPr>
          <w:rFonts w:ascii="Sylfaen" w:hAnsi="Sylfaen"/>
          <w:lang w:val="ka-GE"/>
        </w:rPr>
        <w:t xml:space="preserve">. </w:t>
      </w:r>
      <w:r w:rsidR="00F1741D" w:rsidRPr="00F1741D">
        <w:rPr>
          <w:rFonts w:ascii="Sylfaen" w:hAnsi="Sylfaen"/>
          <w:b/>
          <w:lang w:val="ka-GE"/>
        </w:rPr>
        <w:t>გეგმა-გრაფიკი</w:t>
      </w:r>
      <w:r w:rsidR="00F1741D" w:rsidRPr="00F1741D">
        <w:rPr>
          <w:rFonts w:ascii="Sylfaen" w:hAnsi="Sylfaen"/>
          <w:lang w:val="ka-GE"/>
        </w:rPr>
        <w:t xml:space="preserve">, </w:t>
      </w:r>
      <w:r w:rsidR="00680663">
        <w:rPr>
          <w:rFonts w:ascii="Sylfaen" w:hAnsi="Sylfaen"/>
          <w:lang w:val="ka-GE"/>
        </w:rPr>
        <w:t>გვირაბის მოხმარე</w:t>
      </w:r>
      <w:r w:rsidR="00420B1D">
        <w:rPr>
          <w:rFonts w:ascii="Sylfaen" w:hAnsi="Sylfaen"/>
          <w:lang w:val="ka-GE"/>
        </w:rPr>
        <w:t>ბის ინტენსივობიდან გამომდინარე, უმოკლესი ვადა წაროადგენს უპერატესობას</w:t>
      </w:r>
      <w:r w:rsidR="00F1741D" w:rsidRPr="00F1741D">
        <w:rPr>
          <w:rFonts w:ascii="Sylfaen" w:hAnsi="Sylfaen"/>
          <w:lang w:val="ka-GE"/>
        </w:rPr>
        <w:t>;</w:t>
      </w:r>
    </w:p>
    <w:p w14:paraId="5C86BACC" w14:textId="77777777" w:rsidR="00934326" w:rsidRDefault="00934326" w:rsidP="00934326">
      <w:pPr>
        <w:spacing w:after="0" w:line="240" w:lineRule="auto"/>
        <w:jc w:val="both"/>
        <w:rPr>
          <w:rFonts w:ascii="Sylfaen" w:hAnsi="Sylfaen"/>
          <w:b/>
          <w:lang w:val="ka-GE"/>
        </w:rPr>
      </w:pPr>
    </w:p>
    <w:p w14:paraId="37B9110E" w14:textId="77777777" w:rsidR="00F1741D" w:rsidRPr="00F1741D" w:rsidRDefault="00934326" w:rsidP="00934326">
      <w:pPr>
        <w:spacing w:after="0" w:line="240" w:lineRule="auto"/>
        <w:jc w:val="both"/>
        <w:rPr>
          <w:rFonts w:ascii="Sylfaen" w:hAnsi="Sylfaen"/>
          <w:lang w:val="ka-GE"/>
        </w:rPr>
      </w:pPr>
      <w:r>
        <w:rPr>
          <w:rFonts w:ascii="Sylfaen" w:hAnsi="Sylfaen"/>
          <w:b/>
          <w:lang w:val="ka-GE"/>
        </w:rPr>
        <w:t>5</w:t>
      </w:r>
      <w:r w:rsidR="00F1741D" w:rsidRPr="00DF38D7">
        <w:rPr>
          <w:rFonts w:ascii="Sylfaen" w:hAnsi="Sylfaen"/>
          <w:lang w:val="ka-GE"/>
        </w:rPr>
        <w:t xml:space="preserve">. </w:t>
      </w:r>
      <w:r w:rsidR="00F1741D" w:rsidRPr="00F1741D">
        <w:rPr>
          <w:rFonts w:ascii="Sylfaen" w:hAnsi="Sylfaen"/>
          <w:b/>
          <w:lang w:val="ka-GE"/>
        </w:rPr>
        <w:t>შემოთავაზებული მეთოდოლოგია</w:t>
      </w:r>
      <w:r w:rsidR="00420B1D">
        <w:rPr>
          <w:rFonts w:ascii="Sylfaen" w:hAnsi="Sylfaen"/>
          <w:b/>
          <w:lang w:val="ka-GE"/>
        </w:rPr>
        <w:t xml:space="preserve">, რომელიც </w:t>
      </w:r>
      <w:r w:rsidR="00F1741D" w:rsidRPr="00F1741D">
        <w:rPr>
          <w:rFonts w:ascii="Sylfaen" w:hAnsi="Sylfaen"/>
          <w:lang w:val="ka-GE"/>
        </w:rPr>
        <w:t xml:space="preserve"> უნდა შეესაბამებოდეს შემდეგ მოთხოვნებს:</w:t>
      </w:r>
    </w:p>
    <w:p w14:paraId="51D023F8" w14:textId="77777777" w:rsidR="00F1741D" w:rsidRPr="00F1741D" w:rsidRDefault="00F1741D" w:rsidP="00934326">
      <w:pPr>
        <w:spacing w:after="0" w:line="240" w:lineRule="auto"/>
        <w:jc w:val="both"/>
        <w:rPr>
          <w:rFonts w:ascii="Sylfaen" w:hAnsi="Sylfaen"/>
          <w:lang w:val="ka-GE"/>
        </w:rPr>
      </w:pPr>
      <w:r w:rsidRPr="00F1741D">
        <w:rPr>
          <w:rFonts w:ascii="Sylfaen" w:hAnsi="Sylfaen"/>
          <w:lang w:val="ka-GE"/>
        </w:rPr>
        <w:t xml:space="preserve">ა. უნდა </w:t>
      </w:r>
      <w:r w:rsidR="00934326">
        <w:rPr>
          <w:rFonts w:ascii="Sylfaen" w:hAnsi="Sylfaen"/>
          <w:lang w:val="ka-GE"/>
        </w:rPr>
        <w:t>აუმჯობესებდეს</w:t>
      </w:r>
      <w:r w:rsidRPr="00F1741D">
        <w:rPr>
          <w:rFonts w:ascii="Sylfaen" w:hAnsi="Sylfaen"/>
          <w:lang w:val="ka-GE"/>
        </w:rPr>
        <w:t xml:space="preserve"> გვირაბის სტრუქტურულ გამაგრებასა და წყლის შემოდინების პრობლემის გადაჭრას; </w:t>
      </w:r>
    </w:p>
    <w:p w14:paraId="3900D1C9" w14:textId="77777777" w:rsidR="00F1741D" w:rsidRPr="00F1741D" w:rsidRDefault="00F1741D" w:rsidP="00934326">
      <w:pPr>
        <w:spacing w:after="0" w:line="240" w:lineRule="auto"/>
        <w:jc w:val="both"/>
        <w:rPr>
          <w:rFonts w:ascii="Sylfaen" w:hAnsi="Sylfaen"/>
          <w:lang w:val="ka-GE"/>
        </w:rPr>
      </w:pPr>
      <w:r w:rsidRPr="00F1741D">
        <w:rPr>
          <w:rFonts w:ascii="Sylfaen" w:hAnsi="Sylfaen"/>
          <w:lang w:val="ka-GE"/>
        </w:rPr>
        <w:t xml:space="preserve">ბ. შესაფერისი უნდა იყოს სასმელი </w:t>
      </w:r>
      <w:r w:rsidR="00934326">
        <w:rPr>
          <w:rFonts w:ascii="Sylfaen" w:hAnsi="Sylfaen"/>
          <w:lang w:val="ka-GE"/>
        </w:rPr>
        <w:t xml:space="preserve">წყლის მიწოდების პირობებისათვის, </w:t>
      </w:r>
      <w:r w:rsidR="00934326" w:rsidRPr="00934326">
        <w:rPr>
          <w:rFonts w:ascii="Sylfaen" w:hAnsi="Sylfaen"/>
          <w:lang w:val="ka-GE"/>
        </w:rPr>
        <w:t>რაც დადასტურებული უნდა იყოს შესაბამისი სერტიფიკატე</w:t>
      </w:r>
      <w:r w:rsidR="00934326">
        <w:rPr>
          <w:rFonts w:ascii="Sylfaen" w:hAnsi="Sylfaen"/>
          <w:lang w:val="ka-GE"/>
        </w:rPr>
        <w:t>ბით და ლაბორატორიული დასკვნებით;</w:t>
      </w:r>
    </w:p>
    <w:p w14:paraId="6F7CED0D" w14:textId="77777777" w:rsidR="00F1741D" w:rsidRPr="00F1741D" w:rsidRDefault="00F1741D" w:rsidP="00934326">
      <w:pPr>
        <w:spacing w:after="0" w:line="240" w:lineRule="auto"/>
        <w:jc w:val="both"/>
        <w:rPr>
          <w:rFonts w:ascii="Sylfaen" w:hAnsi="Sylfaen"/>
          <w:lang w:val="ka-GE"/>
        </w:rPr>
      </w:pPr>
      <w:r w:rsidRPr="00F1741D">
        <w:rPr>
          <w:rFonts w:ascii="Sylfaen" w:hAnsi="Sylfaen"/>
          <w:lang w:val="ka-GE"/>
        </w:rPr>
        <w:t xml:space="preserve">გ. შესრულებული სამუშაოების გამძლეობა ან ეფექტურობის ვადა; </w:t>
      </w:r>
    </w:p>
    <w:p w14:paraId="269EEE2E" w14:textId="77777777" w:rsidR="00F1741D" w:rsidRPr="00F1741D" w:rsidRDefault="00F1741D" w:rsidP="00934326">
      <w:pPr>
        <w:spacing w:after="0" w:line="240" w:lineRule="auto"/>
        <w:jc w:val="both"/>
        <w:rPr>
          <w:rFonts w:ascii="Sylfaen" w:hAnsi="Sylfaen"/>
          <w:lang w:val="ka-GE"/>
        </w:rPr>
      </w:pPr>
      <w:r w:rsidRPr="00F1741D">
        <w:rPr>
          <w:rFonts w:ascii="Sylfaen" w:hAnsi="Sylfaen"/>
          <w:lang w:val="ka-GE"/>
        </w:rPr>
        <w:t>დ. საგარანტიო პერიოდი;</w:t>
      </w:r>
    </w:p>
    <w:p w14:paraId="3A242843" w14:textId="77777777" w:rsidR="00F1741D" w:rsidRPr="00F1741D" w:rsidRDefault="00F1741D" w:rsidP="00934326">
      <w:pPr>
        <w:spacing w:after="0" w:line="240" w:lineRule="auto"/>
        <w:jc w:val="both"/>
        <w:rPr>
          <w:rFonts w:ascii="Sylfaen" w:hAnsi="Sylfaen"/>
          <w:lang w:val="ka-GE"/>
        </w:rPr>
      </w:pPr>
      <w:r w:rsidRPr="00F1741D">
        <w:rPr>
          <w:rFonts w:ascii="Sylfaen" w:hAnsi="Sylfaen"/>
          <w:lang w:val="ka-GE"/>
        </w:rPr>
        <w:t>ე. სამუშაოების წარმოება არა მშრალ პირობებში;</w:t>
      </w:r>
    </w:p>
    <w:p w14:paraId="18296C1B" w14:textId="77777777" w:rsidR="00934326" w:rsidRDefault="00934326" w:rsidP="00934326">
      <w:pPr>
        <w:spacing w:after="0" w:line="240" w:lineRule="auto"/>
        <w:jc w:val="both"/>
        <w:rPr>
          <w:rFonts w:ascii="Sylfaen" w:hAnsi="Sylfaen"/>
          <w:b/>
          <w:lang w:val="ka-GE"/>
        </w:rPr>
      </w:pPr>
    </w:p>
    <w:p w14:paraId="08251284" w14:textId="77777777" w:rsidR="00F1741D" w:rsidRDefault="00934326" w:rsidP="00934326">
      <w:pPr>
        <w:spacing w:after="0" w:line="240" w:lineRule="auto"/>
        <w:jc w:val="both"/>
        <w:rPr>
          <w:rFonts w:ascii="Sylfaen" w:hAnsi="Sylfaen"/>
          <w:lang w:val="ka-GE"/>
        </w:rPr>
      </w:pPr>
      <w:r>
        <w:rPr>
          <w:rFonts w:ascii="Sylfaen" w:hAnsi="Sylfaen"/>
          <w:b/>
          <w:lang w:val="ka-GE"/>
        </w:rPr>
        <w:t>6</w:t>
      </w:r>
      <w:r w:rsidR="00F1741D" w:rsidRPr="00F1741D">
        <w:rPr>
          <w:rFonts w:ascii="Sylfaen" w:hAnsi="Sylfaen"/>
          <w:b/>
          <w:lang w:val="ka-GE"/>
        </w:rPr>
        <w:t>. ინფორმაცია შემო</w:t>
      </w:r>
      <w:r w:rsidR="00DF38D7">
        <w:rPr>
          <w:rFonts w:ascii="Sylfaen" w:hAnsi="Sylfaen"/>
          <w:b/>
          <w:lang w:val="ka-GE"/>
        </w:rPr>
        <w:t>თავაზებული ქვე-კონტრაქტორების (</w:t>
      </w:r>
      <w:r w:rsidR="00F1741D" w:rsidRPr="00F1741D">
        <w:rPr>
          <w:rFonts w:ascii="Sylfaen" w:hAnsi="Sylfaen"/>
          <w:b/>
          <w:lang w:val="ka-GE"/>
        </w:rPr>
        <w:t>ასეთის არსებობის შემთხვევაში)</w:t>
      </w:r>
      <w:r w:rsidR="00F1741D" w:rsidRPr="00F1741D">
        <w:rPr>
          <w:rFonts w:ascii="Sylfaen" w:hAnsi="Sylfaen"/>
          <w:lang w:val="ka-GE"/>
        </w:rPr>
        <w:t xml:space="preserve"> -კომპანიის დასახელება და ინფორმაცია, სამუშაო მოცულობა/აღწერა რომელისაც ქვე-კონტრაქტორი შეასრულებს;</w:t>
      </w:r>
    </w:p>
    <w:p w14:paraId="1144091B" w14:textId="77777777" w:rsidR="00934326" w:rsidRDefault="00934326" w:rsidP="00934326">
      <w:pPr>
        <w:spacing w:after="0" w:line="240" w:lineRule="auto"/>
        <w:jc w:val="both"/>
        <w:rPr>
          <w:rFonts w:ascii="Sylfaen" w:hAnsi="Sylfaen"/>
          <w:b/>
          <w:lang w:val="ka-GE"/>
        </w:rPr>
      </w:pPr>
    </w:p>
    <w:p w14:paraId="7A1DF84B" w14:textId="77777777" w:rsidR="00F1741D" w:rsidRPr="00F1741D" w:rsidRDefault="00F1741D" w:rsidP="00934326">
      <w:pPr>
        <w:spacing w:after="0" w:line="240" w:lineRule="auto"/>
        <w:jc w:val="both"/>
        <w:rPr>
          <w:rFonts w:ascii="Sylfaen" w:hAnsi="Sylfaen"/>
          <w:b/>
          <w:lang w:val="ka-GE"/>
        </w:rPr>
      </w:pPr>
      <w:r>
        <w:rPr>
          <w:rFonts w:ascii="Sylfaen" w:hAnsi="Sylfaen"/>
          <w:b/>
          <w:lang w:val="ka-GE"/>
        </w:rPr>
        <w:t>დამატებით წარმოასადგენი დოკუმენტები:</w:t>
      </w:r>
    </w:p>
    <w:p w14:paraId="6ACB4AE2" w14:textId="77777777" w:rsidR="00F94FEA" w:rsidRPr="007F1811" w:rsidRDefault="00934326" w:rsidP="00934326">
      <w:pPr>
        <w:spacing w:after="0" w:line="240" w:lineRule="auto"/>
        <w:jc w:val="both"/>
        <w:rPr>
          <w:rFonts w:ascii="Sylfaen" w:hAnsi="Sylfaen"/>
          <w:lang w:val="ka-GE"/>
        </w:rPr>
      </w:pPr>
      <w:r w:rsidRPr="00934326">
        <w:rPr>
          <w:rFonts w:ascii="Sylfaen" w:hAnsi="Sylfaen"/>
          <w:b/>
          <w:lang w:val="ka-GE"/>
        </w:rPr>
        <w:t>7</w:t>
      </w:r>
      <w:r w:rsidR="00F94FEA" w:rsidRPr="00934326">
        <w:rPr>
          <w:rFonts w:ascii="Sylfaen" w:hAnsi="Sylfaen"/>
          <w:b/>
          <w:lang w:val="ka-GE"/>
        </w:rPr>
        <w:t>.</w:t>
      </w:r>
      <w:r w:rsidR="00F94FEA">
        <w:rPr>
          <w:rFonts w:ascii="Sylfaen" w:hAnsi="Sylfaen"/>
          <w:lang w:val="ka-GE"/>
        </w:rPr>
        <w:t xml:space="preserve"> </w:t>
      </w:r>
      <w:r w:rsidR="00F94FEA" w:rsidRPr="007F1811">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1404A0D6" w14:textId="77777777" w:rsidR="00F94FEA" w:rsidRPr="007F1811" w:rsidRDefault="00934326" w:rsidP="00934326">
      <w:pPr>
        <w:spacing w:after="0" w:line="240" w:lineRule="auto"/>
        <w:jc w:val="both"/>
        <w:rPr>
          <w:rFonts w:ascii="Sylfaen" w:hAnsi="Sylfaen"/>
          <w:lang w:val="ka-GE"/>
        </w:rPr>
      </w:pPr>
      <w:r w:rsidRPr="00934326">
        <w:rPr>
          <w:rFonts w:ascii="Sylfaen" w:hAnsi="Sylfaen"/>
          <w:b/>
          <w:lang w:val="ka-GE"/>
        </w:rPr>
        <w:t>8</w:t>
      </w:r>
      <w:r w:rsidR="00F94FEA" w:rsidRPr="00934326">
        <w:rPr>
          <w:rFonts w:ascii="Sylfaen" w:hAnsi="Sylfaen"/>
          <w:b/>
          <w:lang w:val="ka-GE"/>
        </w:rPr>
        <w:t>.</w:t>
      </w:r>
      <w:r w:rsidR="00F94FEA" w:rsidRPr="007F1811">
        <w:rPr>
          <w:rFonts w:ascii="Sylfaen" w:hAnsi="Sylfaen"/>
          <w:lang w:val="ka-GE"/>
        </w:rPr>
        <w:t xml:space="preserve"> ტენდერზე თანდართული ხელმოწერილი „კონტრაქტორის განაცხადი“</w:t>
      </w:r>
      <w:r w:rsidR="00DF38D7">
        <w:rPr>
          <w:rFonts w:ascii="Sylfaen" w:hAnsi="Sylfaen"/>
          <w:lang w:val="ka-GE"/>
        </w:rPr>
        <w:t xml:space="preserve"> (დანართი N2)</w:t>
      </w:r>
      <w:r w:rsidR="00F94FEA" w:rsidRPr="007F1811">
        <w:rPr>
          <w:rFonts w:ascii="Sylfaen" w:hAnsi="Sylfaen"/>
          <w:lang w:val="ka-GE"/>
        </w:rPr>
        <w:t>;</w:t>
      </w:r>
    </w:p>
    <w:p w14:paraId="109AF867" w14:textId="77777777" w:rsidR="00F94FEA" w:rsidRPr="007F1811" w:rsidRDefault="00934326" w:rsidP="00934326">
      <w:pPr>
        <w:spacing w:after="0" w:line="240" w:lineRule="auto"/>
        <w:rPr>
          <w:rFonts w:ascii="Sylfaen" w:hAnsi="Sylfaen"/>
          <w:lang w:val="ka-GE"/>
        </w:rPr>
      </w:pPr>
      <w:r w:rsidRPr="00934326">
        <w:rPr>
          <w:rFonts w:ascii="Sylfaen" w:hAnsi="Sylfaen"/>
          <w:b/>
          <w:lang w:val="ka-GE"/>
        </w:rPr>
        <w:t>9</w:t>
      </w:r>
      <w:r w:rsidR="00F94FEA" w:rsidRPr="007F1811">
        <w:rPr>
          <w:rFonts w:ascii="Sylfaen" w:hAnsi="Sylfaen"/>
          <w:lang w:val="ka-GE"/>
        </w:rPr>
        <w:t>.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43845E9" w14:textId="77777777" w:rsidR="00934326" w:rsidRDefault="00934326" w:rsidP="00F94FEA">
      <w:pPr>
        <w:spacing w:after="0" w:line="240" w:lineRule="auto"/>
        <w:rPr>
          <w:rFonts w:ascii="Sylfaen" w:hAnsi="Sylfaen" w:cs="Sylfaen"/>
          <w:b/>
          <w:lang w:val="ka-GE"/>
        </w:rPr>
      </w:pPr>
    </w:p>
    <w:p w14:paraId="1DDEC1DB" w14:textId="77777777" w:rsidR="00934326" w:rsidRDefault="00934326" w:rsidP="00F94FEA">
      <w:pPr>
        <w:spacing w:after="0" w:line="240" w:lineRule="auto"/>
        <w:rPr>
          <w:rFonts w:ascii="Sylfaen" w:hAnsi="Sylfaen" w:cs="Sylfaen"/>
          <w:b/>
          <w:lang w:val="ka-GE"/>
        </w:rPr>
      </w:pPr>
    </w:p>
    <w:p w14:paraId="05BFA99B" w14:textId="2A8462E7" w:rsidR="00F94FEA" w:rsidRPr="00B619DA" w:rsidRDefault="00F94FEA" w:rsidP="00F94FEA">
      <w:pPr>
        <w:spacing w:after="0" w:line="240" w:lineRule="auto"/>
        <w:rPr>
          <w:rFonts w:ascii="Sylfaen" w:hAnsi="Sylfaen" w:cs="Sylfaen"/>
          <w:b/>
          <w:lang w:val="ka-GE"/>
        </w:rPr>
      </w:pPr>
      <w:r w:rsidRPr="007F1811">
        <w:rPr>
          <w:rFonts w:ascii="Sylfaen" w:hAnsi="Sylfaen" w:cs="Sylfaen"/>
          <w:b/>
          <w:lang w:val="ka-GE"/>
        </w:rPr>
        <w:t>წინადადების</w:t>
      </w:r>
      <w:r w:rsidRPr="007F1811">
        <w:rPr>
          <w:rFonts w:ascii="Sylfaen" w:hAnsi="Sylfaen" w:cstheme="minorHAnsi"/>
          <w:b/>
          <w:lang w:val="ka-GE"/>
        </w:rPr>
        <w:t xml:space="preserve"> </w:t>
      </w:r>
      <w:r w:rsidRPr="007F1811">
        <w:rPr>
          <w:rFonts w:ascii="Sylfaen" w:hAnsi="Sylfaen" w:cs="Sylfaen"/>
          <w:b/>
          <w:lang w:val="ka-GE"/>
        </w:rPr>
        <w:t>მიწოდების</w:t>
      </w:r>
      <w:r w:rsidRPr="007F1811">
        <w:rPr>
          <w:rFonts w:ascii="Sylfaen" w:hAnsi="Sylfaen" w:cstheme="minorHAnsi"/>
          <w:b/>
          <w:lang w:val="ka-GE"/>
        </w:rPr>
        <w:t xml:space="preserve"> </w:t>
      </w:r>
      <w:r w:rsidRPr="007F1811">
        <w:rPr>
          <w:rFonts w:ascii="Sylfaen" w:hAnsi="Sylfaen" w:cs="Sylfaen"/>
          <w:b/>
          <w:lang w:val="ka-GE"/>
        </w:rPr>
        <w:t>საბოლოო</w:t>
      </w:r>
      <w:r w:rsidRPr="007F1811">
        <w:rPr>
          <w:rFonts w:ascii="Sylfaen" w:hAnsi="Sylfaen" w:cstheme="minorHAnsi"/>
          <w:b/>
          <w:lang w:val="ka-GE"/>
        </w:rPr>
        <w:t xml:space="preserve"> </w:t>
      </w:r>
      <w:r w:rsidRPr="007F1811">
        <w:rPr>
          <w:rFonts w:ascii="Sylfaen" w:hAnsi="Sylfaen" w:cs="Sylfaen"/>
          <w:b/>
          <w:lang w:val="ka-GE"/>
        </w:rPr>
        <w:t>ვადაა -</w:t>
      </w:r>
      <w:r w:rsidRPr="007F1811">
        <w:rPr>
          <w:rFonts w:ascii="Sylfaen" w:hAnsi="Sylfaen" w:cstheme="minorHAnsi"/>
          <w:b/>
          <w:lang w:val="ka-GE"/>
        </w:rPr>
        <w:t xml:space="preserve"> </w:t>
      </w:r>
      <w:r>
        <w:rPr>
          <w:rFonts w:ascii="Sylfaen" w:hAnsi="Sylfaen" w:cs="Sylfaen"/>
          <w:b/>
          <w:lang w:val="ka-GE"/>
        </w:rPr>
        <w:t>202</w:t>
      </w:r>
      <w:r w:rsidR="00F1741D">
        <w:rPr>
          <w:rFonts w:ascii="Sylfaen" w:hAnsi="Sylfaen" w:cs="Sylfaen"/>
          <w:b/>
          <w:lang w:val="ka-GE"/>
        </w:rPr>
        <w:t>3</w:t>
      </w:r>
      <w:r w:rsidRPr="007F1811">
        <w:rPr>
          <w:rFonts w:ascii="Sylfaen" w:hAnsi="Sylfaen" w:cs="Sylfaen"/>
          <w:b/>
          <w:lang w:val="ka-GE"/>
        </w:rPr>
        <w:t xml:space="preserve"> წლის</w:t>
      </w:r>
      <w:r>
        <w:rPr>
          <w:rFonts w:ascii="Sylfaen" w:hAnsi="Sylfaen" w:cs="Sylfaen"/>
          <w:b/>
          <w:lang w:val="ka-GE"/>
        </w:rPr>
        <w:t xml:space="preserve"> </w:t>
      </w:r>
      <w:r w:rsidR="00B619DA">
        <w:rPr>
          <w:rFonts w:ascii="Sylfaen" w:hAnsi="Sylfaen" w:cs="Sylfaen"/>
          <w:b/>
        </w:rPr>
        <w:t xml:space="preserve">7 </w:t>
      </w:r>
      <w:r w:rsidR="00B619DA">
        <w:rPr>
          <w:rFonts w:ascii="Sylfaen" w:hAnsi="Sylfaen" w:cs="Sylfaen"/>
          <w:b/>
          <w:lang w:val="ka-GE"/>
        </w:rPr>
        <w:t>აგვისტო, 18:00 საათი.</w:t>
      </w:r>
    </w:p>
    <w:p w14:paraId="24DA57E2" w14:textId="77777777" w:rsidR="00F94FEA" w:rsidRPr="007F1811" w:rsidRDefault="00F94FEA" w:rsidP="00F94FEA">
      <w:pPr>
        <w:spacing w:after="0" w:line="240" w:lineRule="auto"/>
        <w:jc w:val="both"/>
        <w:rPr>
          <w:rFonts w:ascii="Sylfaen" w:hAnsi="Sylfaen" w:cstheme="minorHAnsi"/>
          <w:u w:val="single"/>
          <w:lang w:val="ka-GE"/>
        </w:rPr>
      </w:pPr>
      <w:r w:rsidRPr="007F1811">
        <w:rPr>
          <w:rFonts w:ascii="Sylfaen" w:hAnsi="Sylfaen" w:cs="Sylfaen"/>
          <w:b/>
          <w:lang w:val="ka-GE"/>
        </w:rPr>
        <w:t>წინადადების წარმოდგენის ფორმა: ქართულ ენაზე</w:t>
      </w:r>
      <w:r w:rsidR="004733D1">
        <w:rPr>
          <w:rFonts w:ascii="Sylfaen" w:hAnsi="Sylfaen" w:cs="Sylfaen"/>
          <w:b/>
          <w:lang w:val="ka-GE"/>
        </w:rPr>
        <w:t>/ინგლისურ ენაზე</w:t>
      </w:r>
      <w:r w:rsidRPr="007F1811">
        <w:rPr>
          <w:rFonts w:ascii="Sylfaen" w:hAnsi="Sylfaen" w:cs="Sylfaen"/>
          <w:b/>
          <w:lang w:val="ka-GE"/>
        </w:rPr>
        <w:t xml:space="preserve">, ელექტრონული ფორმით </w:t>
      </w:r>
    </w:p>
    <w:p w14:paraId="676A31E5" w14:textId="77777777" w:rsidR="00891245" w:rsidRPr="00027059" w:rsidRDefault="00F94FEA" w:rsidP="00F94FEA">
      <w:pPr>
        <w:spacing w:before="240" w:after="160"/>
        <w:jc w:val="both"/>
        <w:rPr>
          <w:rFonts w:asciiTheme="minorHAnsi" w:hAnsiTheme="minorHAnsi" w:cstheme="minorHAnsi"/>
          <w:sz w:val="16"/>
          <w:szCs w:val="20"/>
          <w:u w:val="single"/>
          <w:lang w:val="ka-GE"/>
        </w:rPr>
      </w:pPr>
      <w:r w:rsidRPr="007F1811">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hyperlink r:id="rId9" w:history="1">
        <w:r w:rsidRPr="007F1811">
          <w:rPr>
            <w:rStyle w:val="Hyperlink"/>
            <w:rFonts w:ascii="Sylfaen" w:hAnsi="Sylfaen" w:cs="Sylfaen"/>
            <w:b/>
            <w:lang w:val="ka-GE"/>
          </w:rPr>
          <w:t>www.tenders.ge</w:t>
        </w:r>
      </w:hyperlink>
      <w:r w:rsidR="00891245">
        <w:rPr>
          <w:rFonts w:ascii="Sylfaen" w:hAnsi="Sylfaen" w:cs="Sylfaen"/>
          <w:b/>
          <w:sz w:val="20"/>
          <w:szCs w:val="20"/>
          <w:u w:val="single"/>
          <w:lang w:val="ka-GE"/>
        </w:rPr>
        <w:t xml:space="preserve"> </w:t>
      </w:r>
    </w:p>
    <w:p w14:paraId="70091241" w14:textId="77777777"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270E2F51" w14:textId="77777777" w:rsidR="00822939" w:rsidRPr="00822939" w:rsidRDefault="00822939" w:rsidP="00A04E26">
      <w:pPr>
        <w:pStyle w:val="ListParagraph"/>
        <w:numPr>
          <w:ilvl w:val="1"/>
          <w:numId w:val="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6639F8E3" w14:textId="77777777" w:rsidR="00591AFD" w:rsidRPr="00B37066" w:rsidRDefault="00822939" w:rsidP="00A04E26">
      <w:pPr>
        <w:pStyle w:val="ListParagraph"/>
        <w:numPr>
          <w:ilvl w:val="2"/>
          <w:numId w:val="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590DFAB9" w14:textId="77777777" w:rsidR="00F732E4" w:rsidRPr="00F732E4" w:rsidRDefault="00822939" w:rsidP="00A04E26">
      <w:pPr>
        <w:pStyle w:val="ListParagraph"/>
        <w:numPr>
          <w:ilvl w:val="2"/>
          <w:numId w:val="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08587862" w14:textId="77777777" w:rsidR="00822939" w:rsidRPr="005248B1" w:rsidRDefault="00822939" w:rsidP="00822939">
      <w:pPr>
        <w:pStyle w:val="ListParagraph"/>
        <w:spacing w:after="0" w:line="360" w:lineRule="auto"/>
        <w:ind w:left="360"/>
        <w:rPr>
          <w:rFonts w:ascii="Sylfaen" w:hAnsi="Sylfaen"/>
          <w:b/>
          <w:sz w:val="6"/>
        </w:rPr>
      </w:pPr>
    </w:p>
    <w:p w14:paraId="450EEDAA" w14:textId="77777777" w:rsidR="00CC4789" w:rsidRPr="00822939" w:rsidRDefault="00F94EA4" w:rsidP="00A04E26">
      <w:pPr>
        <w:pStyle w:val="ListParagraph"/>
        <w:numPr>
          <w:ilvl w:val="1"/>
          <w:numId w:val="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68C07716" w14:textId="77777777"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AA56926" w14:textId="77777777" w:rsidR="00CC4789" w:rsidRPr="007B0071" w:rsidRDefault="00CC4789" w:rsidP="00A04E26">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76BFAEB1" w14:textId="77777777" w:rsidR="00CC4789" w:rsidRPr="007B0071" w:rsidRDefault="00CC4789" w:rsidP="00A04E26">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329DBEFA" w14:textId="77777777" w:rsidR="00D50B27" w:rsidRPr="00D50B27" w:rsidRDefault="00CC4789" w:rsidP="00A04E26">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68B44E44"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82B718C" w14:textId="77777777" w:rsidR="00D50B27" w:rsidRPr="00822939" w:rsidRDefault="00CC4789" w:rsidP="00A04E26">
      <w:pPr>
        <w:pStyle w:val="ListParagraph"/>
        <w:numPr>
          <w:ilvl w:val="2"/>
          <w:numId w:val="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65B008CF" w14:textId="77777777" w:rsidR="00D50B27" w:rsidRPr="00D44B99" w:rsidRDefault="00CC4789" w:rsidP="00A04E26">
      <w:pPr>
        <w:pStyle w:val="ListParagraph"/>
        <w:numPr>
          <w:ilvl w:val="2"/>
          <w:numId w:val="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713072">
        <w:rPr>
          <w:rFonts w:ascii="Sylfaen" w:hAnsi="Sylfaen"/>
        </w:rPr>
        <w:t>60</w:t>
      </w:r>
      <w:r w:rsidRPr="00D44B99">
        <w:rPr>
          <w:rFonts w:ascii="Sylfaen" w:hAnsi="Sylfaen"/>
          <w:lang w:val="ka-GE"/>
        </w:rPr>
        <w:t xml:space="preserve"> </w:t>
      </w:r>
      <w:r w:rsidRPr="00D44B99">
        <w:rPr>
          <w:rFonts w:ascii="AcadNusx" w:hAnsi="AcadNusx"/>
          <w:lang w:val="ka-GE"/>
        </w:rPr>
        <w:t>(</w:t>
      </w:r>
      <w:r w:rsidR="00713072">
        <w:rPr>
          <w:rFonts w:ascii="Sylfaen" w:hAnsi="Sylfaen"/>
          <w:lang w:val="ka-GE"/>
        </w:rPr>
        <w:t>სამოცი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2D4EDE31" w14:textId="77777777" w:rsidR="00CC4789" w:rsidRPr="00D50B27" w:rsidRDefault="00633F4A" w:rsidP="00A04E26">
      <w:pPr>
        <w:pStyle w:val="ListParagraph"/>
        <w:numPr>
          <w:ilvl w:val="2"/>
          <w:numId w:val="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45AED458" w14:textId="77777777"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5F1505F0" w14:textId="77777777"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4491BD73"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 xml:space="preserve">არ მიიღებს არავითარ ზეპირ შეკითხვას დამატებითი ინფორმაციის მისაღებად. </w:t>
      </w:r>
    </w:p>
    <w:p w14:paraId="261DC8E2" w14:textId="77777777" w:rsidR="005248B1" w:rsidRPr="005248B1" w:rsidRDefault="005248B1" w:rsidP="00CC4789">
      <w:pPr>
        <w:spacing w:after="0" w:line="360" w:lineRule="auto"/>
        <w:ind w:firstLine="426"/>
        <w:jc w:val="both"/>
        <w:rPr>
          <w:rFonts w:ascii="Sylfaen" w:hAnsi="Sylfaen"/>
          <w:b/>
          <w:sz w:val="12"/>
          <w:lang w:val="ka-GE"/>
        </w:rPr>
      </w:pPr>
    </w:p>
    <w:p w14:paraId="5FB0535A" w14:textId="77777777"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0A7A87F4" w14:textId="77777777" w:rsidR="005248B1" w:rsidRPr="005248B1" w:rsidRDefault="005248B1" w:rsidP="00CC4789">
      <w:pPr>
        <w:spacing w:after="0" w:line="360" w:lineRule="auto"/>
        <w:ind w:firstLine="426"/>
        <w:jc w:val="both"/>
        <w:rPr>
          <w:rFonts w:ascii="AcadNusx" w:hAnsi="AcadNusx"/>
          <w:b/>
          <w:i/>
          <w:sz w:val="10"/>
          <w:lang w:val="es-MX"/>
        </w:rPr>
      </w:pPr>
    </w:p>
    <w:p w14:paraId="19BE5078" w14:textId="77777777"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3521C13E" w14:textId="77777777" w:rsidR="00DF38D7" w:rsidRPr="00DF38D7" w:rsidRDefault="00DF38D7" w:rsidP="00D429BC">
      <w:pPr>
        <w:pStyle w:val="ListParagraph"/>
        <w:numPr>
          <w:ilvl w:val="2"/>
          <w:numId w:val="2"/>
        </w:numPr>
        <w:spacing w:after="0" w:line="360" w:lineRule="auto"/>
        <w:jc w:val="both"/>
        <w:rPr>
          <w:rFonts w:ascii="Sylfaen" w:hAnsi="Sylfaen"/>
          <w:b/>
          <w:lang w:val="ka-GE"/>
        </w:rPr>
      </w:pPr>
      <w:r w:rsidRPr="00DF38D7">
        <w:rPr>
          <w:rFonts w:ascii="Sylfaen" w:hAnsi="Sylfaen" w:cs="Sylfaen"/>
          <w:b/>
          <w:i/>
          <w:color w:val="FF0000"/>
          <w:lang w:val="ka-GE"/>
        </w:rPr>
        <w:t xml:space="preserve">კითხვების დასმა შესაძლებელია მხოლოდ </w:t>
      </w:r>
      <w:r w:rsidRPr="00DF38D7">
        <w:rPr>
          <w:rFonts w:ascii="Sylfaen" w:hAnsi="Sylfaen"/>
          <w:b/>
          <w:i/>
          <w:color w:val="FF0000"/>
        </w:rPr>
        <w:t>tenders.ge-</w:t>
      </w:r>
      <w:r w:rsidRPr="00DF38D7">
        <w:rPr>
          <w:rFonts w:ascii="Sylfaen" w:hAnsi="Sylfaen"/>
          <w:b/>
          <w:i/>
          <w:color w:val="FF0000"/>
          <w:lang w:val="ka-GE"/>
        </w:rPr>
        <w:t xml:space="preserve">ს პორტალის ონლაინ კითხვა-პასუხის </w:t>
      </w:r>
      <w:r>
        <w:rPr>
          <w:rFonts w:ascii="Sylfaen" w:hAnsi="Sylfaen"/>
          <w:b/>
          <w:i/>
          <w:color w:val="FF0000"/>
          <w:lang w:val="ka-GE"/>
        </w:rPr>
        <w:t>რეჟიმის გამოყენებით, შემოსულ კითხვებზე პასუხები ასევე ამავე პორტალის გამოყენებით იქნება გაცემული;</w:t>
      </w:r>
    </w:p>
    <w:p w14:paraId="6AFF4375" w14:textId="77777777" w:rsidR="00D44B99" w:rsidRPr="00DF38D7" w:rsidRDefault="00C86CD0" w:rsidP="00D429BC">
      <w:pPr>
        <w:pStyle w:val="ListParagraph"/>
        <w:numPr>
          <w:ilvl w:val="2"/>
          <w:numId w:val="2"/>
        </w:numPr>
        <w:spacing w:after="0" w:line="360" w:lineRule="auto"/>
        <w:jc w:val="both"/>
        <w:rPr>
          <w:rStyle w:val="Hyperlink"/>
          <w:rFonts w:ascii="Sylfaen" w:hAnsi="Sylfaen"/>
          <w:b/>
          <w:color w:val="auto"/>
          <w:u w:val="none"/>
          <w:lang w:val="ka-GE"/>
        </w:rPr>
      </w:pPr>
      <w:r w:rsidRPr="00DF38D7">
        <w:rPr>
          <w:rFonts w:ascii="Sylfaen" w:hAnsi="Sylfaen" w:cs="Sylfaen"/>
          <w:lang w:val="ka-GE"/>
        </w:rPr>
        <w:t>ელექტრონულ</w:t>
      </w:r>
      <w:r w:rsidRPr="00DF38D7">
        <w:rPr>
          <w:rFonts w:ascii="Sylfaen" w:hAnsi="Sylfaen"/>
          <w:lang w:val="ka-GE"/>
        </w:rPr>
        <w:t xml:space="preserve"> </w:t>
      </w:r>
      <w:r w:rsidRPr="00DF38D7">
        <w:rPr>
          <w:rFonts w:ascii="Sylfaen" w:hAnsi="Sylfaen" w:cs="Sylfaen"/>
          <w:lang w:val="ka-GE"/>
        </w:rPr>
        <w:t>ტენდერში</w:t>
      </w:r>
      <w:r w:rsidRPr="00DF38D7">
        <w:rPr>
          <w:rFonts w:ascii="Sylfaen" w:hAnsi="Sylfaen"/>
          <w:lang w:val="ka-GE"/>
        </w:rPr>
        <w:t xml:space="preserve"> </w:t>
      </w:r>
      <w:r w:rsidRPr="00DF38D7">
        <w:rPr>
          <w:rFonts w:ascii="Sylfaen" w:hAnsi="Sylfaen" w:cs="Sylfaen"/>
          <w:lang w:val="ka-GE"/>
        </w:rPr>
        <w:t>მონაწილეობის</w:t>
      </w:r>
      <w:r w:rsidRPr="00DF38D7">
        <w:rPr>
          <w:rFonts w:ascii="Sylfaen" w:hAnsi="Sylfaen"/>
          <w:lang w:val="ka-GE"/>
        </w:rPr>
        <w:t xml:space="preserve"> </w:t>
      </w:r>
      <w:r w:rsidRPr="00DF38D7">
        <w:rPr>
          <w:rFonts w:ascii="Sylfaen" w:hAnsi="Sylfaen" w:cs="Sylfaen"/>
          <w:lang w:val="ka-GE"/>
        </w:rPr>
        <w:t>მისაღებად</w:t>
      </w:r>
      <w:r w:rsidRPr="00DF38D7">
        <w:rPr>
          <w:rFonts w:ascii="Sylfaen" w:hAnsi="Sylfaen"/>
          <w:lang w:val="ka-GE"/>
        </w:rPr>
        <w:t xml:space="preserve"> </w:t>
      </w:r>
      <w:r w:rsidRPr="00DF38D7">
        <w:rPr>
          <w:rFonts w:ascii="Sylfaen" w:hAnsi="Sylfaen" w:cs="Sylfaen"/>
          <w:lang w:val="ka-GE"/>
        </w:rPr>
        <w:t>კომპანია</w:t>
      </w:r>
      <w:r w:rsidRPr="00DF38D7">
        <w:rPr>
          <w:rFonts w:ascii="Sylfaen" w:hAnsi="Sylfaen"/>
          <w:lang w:val="ka-GE"/>
        </w:rPr>
        <w:t xml:space="preserve"> </w:t>
      </w:r>
      <w:r w:rsidRPr="00DF38D7">
        <w:rPr>
          <w:rFonts w:ascii="Sylfaen" w:hAnsi="Sylfaen" w:cs="Sylfaen"/>
          <w:lang w:val="ka-GE"/>
        </w:rPr>
        <w:t>უნდა</w:t>
      </w:r>
      <w:r w:rsidRPr="00DF38D7">
        <w:rPr>
          <w:rFonts w:ascii="Sylfaen" w:hAnsi="Sylfaen"/>
          <w:lang w:val="ka-GE"/>
        </w:rPr>
        <w:t xml:space="preserve"> </w:t>
      </w:r>
      <w:r w:rsidRPr="00DF38D7">
        <w:rPr>
          <w:rFonts w:ascii="Sylfaen" w:hAnsi="Sylfaen" w:cs="Sylfaen"/>
          <w:lang w:val="ka-GE"/>
        </w:rPr>
        <w:t>იყოს</w:t>
      </w:r>
      <w:r w:rsidRPr="00DF38D7">
        <w:rPr>
          <w:rFonts w:ascii="Sylfaen" w:hAnsi="Sylfaen"/>
          <w:lang w:val="ka-GE"/>
        </w:rPr>
        <w:t xml:space="preserve"> </w:t>
      </w:r>
      <w:r w:rsidRPr="00DF38D7">
        <w:rPr>
          <w:rFonts w:ascii="Sylfaen" w:hAnsi="Sylfaen" w:cs="Sylfaen"/>
          <w:lang w:val="ka-GE"/>
        </w:rPr>
        <w:t>რეგისტრირებული</w:t>
      </w:r>
      <w:r w:rsidRPr="00DF38D7">
        <w:rPr>
          <w:rFonts w:ascii="Sylfaen" w:hAnsi="Sylfaen"/>
          <w:lang w:val="ka-GE"/>
        </w:rPr>
        <w:t xml:space="preserve"> </w:t>
      </w:r>
      <w:r w:rsidRPr="00DF38D7">
        <w:rPr>
          <w:rFonts w:ascii="Sylfaen" w:hAnsi="Sylfaen" w:cs="Sylfaen"/>
          <w:lang w:val="ka-GE"/>
        </w:rPr>
        <w:t>ვებ</w:t>
      </w:r>
      <w:r w:rsidRPr="00DF38D7">
        <w:rPr>
          <w:rFonts w:ascii="Sylfaen" w:hAnsi="Sylfaen"/>
          <w:lang w:val="ka-GE"/>
        </w:rPr>
        <w:t>-</w:t>
      </w:r>
      <w:r w:rsidRPr="00DF38D7">
        <w:rPr>
          <w:rFonts w:ascii="Sylfaen" w:hAnsi="Sylfaen" w:cs="Sylfaen"/>
          <w:lang w:val="ka-GE"/>
        </w:rPr>
        <w:t>გვერდზე</w:t>
      </w:r>
      <w:r w:rsidRPr="00DF38D7">
        <w:rPr>
          <w:rFonts w:ascii="Sylfaen" w:hAnsi="Sylfaen"/>
          <w:lang w:val="ka-GE"/>
        </w:rPr>
        <w:t xml:space="preserve"> </w:t>
      </w:r>
      <w:hyperlink r:id="rId10" w:history="1">
        <w:r w:rsidR="007E0304" w:rsidRPr="00DF38D7">
          <w:rPr>
            <w:rStyle w:val="Hyperlink"/>
            <w:rFonts w:ascii="Sylfaen" w:hAnsi="Sylfaen"/>
            <w:lang w:val="ka-GE"/>
          </w:rPr>
          <w:t>www.tenders.ge</w:t>
        </w:r>
      </w:hyperlink>
    </w:p>
    <w:p w14:paraId="5DCBDAD6" w14:textId="77777777" w:rsidR="007E0304" w:rsidRPr="00696A50" w:rsidRDefault="007E0304" w:rsidP="00A04E26">
      <w:pPr>
        <w:pStyle w:val="ListParagraph"/>
        <w:numPr>
          <w:ilvl w:val="2"/>
          <w:numId w:val="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70971CFB" w14:textId="77777777" w:rsidR="00696A50" w:rsidRDefault="00696A50" w:rsidP="00696A50">
      <w:pPr>
        <w:spacing w:after="0"/>
        <w:jc w:val="both"/>
        <w:rPr>
          <w:rFonts w:ascii="Sylfaen" w:hAnsi="Sylfaen"/>
          <w:sz w:val="18"/>
          <w:lang w:val="ka-GE"/>
        </w:rPr>
      </w:pPr>
    </w:p>
    <w:p w14:paraId="703FAFD5"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64978E3"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5BAF75B4" w14:textId="77777777"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4733D1">
        <w:rPr>
          <w:rFonts w:ascii="Sylfaen" w:hAnsi="Sylfaen"/>
          <w:lang w:val="ka-GE"/>
        </w:rPr>
        <w:t>ნინო კობერიძე</w:t>
      </w:r>
    </w:p>
    <w:p w14:paraId="7543610A"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34EEB6FE" w14:textId="7777777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004733D1" w:rsidRPr="005E4C3B">
          <w:rPr>
            <w:rStyle w:val="Hyperlink"/>
          </w:rPr>
          <w:t>nkoberidze@gwp.ge</w:t>
        </w:r>
      </w:hyperlink>
      <w:r w:rsidR="004733D1">
        <w:t xml:space="preserve"> </w:t>
      </w:r>
    </w:p>
    <w:p w14:paraId="44EEF99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w:t>
      </w:r>
      <w:r w:rsidR="004733D1">
        <w:rPr>
          <w:rFonts w:ascii="Sylfaen" w:hAnsi="Sylfaen"/>
          <w:lang w:val="ka-GE"/>
        </w:rPr>
        <w:t>6</w:t>
      </w:r>
      <w:r w:rsidRPr="00696A50">
        <w:rPr>
          <w:rFonts w:ascii="Sylfaen" w:hAnsi="Sylfaen"/>
          <w:lang w:val="ka-GE"/>
        </w:rPr>
        <w:t>); 5</w:t>
      </w:r>
      <w:r w:rsidR="004733D1">
        <w:rPr>
          <w:rFonts w:ascii="Sylfaen" w:hAnsi="Sylfaen"/>
          <w:lang w:val="ka-GE"/>
        </w:rPr>
        <w:t>55 68 93 98</w:t>
      </w:r>
    </w:p>
    <w:p w14:paraId="1EE96B4C" w14:textId="77777777" w:rsidR="00696A50" w:rsidRDefault="00696A50" w:rsidP="00696A50">
      <w:pPr>
        <w:spacing w:after="0"/>
        <w:jc w:val="both"/>
        <w:rPr>
          <w:rFonts w:ascii="Sylfaen" w:hAnsi="Sylfaen"/>
          <w:lang w:val="ka-GE"/>
        </w:rPr>
      </w:pPr>
    </w:p>
    <w:p w14:paraId="7BC615DA" w14:textId="77777777" w:rsidR="007A2401" w:rsidRPr="00E41D48" w:rsidRDefault="007A2401" w:rsidP="007A2401">
      <w:pPr>
        <w:spacing w:after="0"/>
        <w:jc w:val="both"/>
        <w:rPr>
          <w:rFonts w:ascii="Sylfaen" w:hAnsi="Sylfaen"/>
          <w:lang w:val="ka-GE"/>
        </w:rPr>
      </w:pPr>
      <w:bookmarkStart w:id="1" w:name="_Toc454818556"/>
      <w:bookmarkEnd w:id="1"/>
      <w:r w:rsidRPr="00E41D48">
        <w:rPr>
          <w:rFonts w:ascii="Sylfaen" w:hAnsi="Sylfaen"/>
          <w:lang w:val="ka-GE"/>
        </w:rPr>
        <w:t>საკონტაქტო პირი: ირაკლი ხვადაგაძე</w:t>
      </w:r>
    </w:p>
    <w:p w14:paraId="794144D4"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7FA63F0" w14:textId="77777777"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3BD8CFD2"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07A978C5" w14:textId="77777777" w:rsidR="00024394" w:rsidRDefault="00024394" w:rsidP="009E3DB8">
      <w:pPr>
        <w:spacing w:after="0" w:line="360" w:lineRule="auto"/>
        <w:jc w:val="both"/>
        <w:rPr>
          <w:rFonts w:ascii="Sylfaen" w:hAnsi="Sylfaen" w:cstheme="minorHAnsi"/>
          <w:lang w:val="ka-GE"/>
        </w:rPr>
      </w:pPr>
    </w:p>
    <w:p w14:paraId="0B8ACA01" w14:textId="77777777" w:rsidR="002C0810" w:rsidRDefault="002C0810" w:rsidP="009E3DB8">
      <w:pPr>
        <w:spacing w:after="0" w:line="360" w:lineRule="auto"/>
        <w:jc w:val="both"/>
        <w:rPr>
          <w:rFonts w:ascii="Sylfaen" w:hAnsi="Sylfaen" w:cstheme="minorHAnsi"/>
          <w:lang w:val="ka-GE"/>
        </w:rPr>
      </w:pPr>
    </w:p>
    <w:p w14:paraId="667430D3" w14:textId="77777777" w:rsidR="002C0810" w:rsidRDefault="002C0810" w:rsidP="009E3DB8">
      <w:pPr>
        <w:spacing w:after="0" w:line="360" w:lineRule="auto"/>
        <w:jc w:val="both"/>
        <w:rPr>
          <w:rFonts w:ascii="Sylfaen" w:hAnsi="Sylfaen" w:cstheme="minorHAnsi"/>
          <w:lang w:val="ka-GE"/>
        </w:rPr>
      </w:pPr>
    </w:p>
    <w:p w14:paraId="1281EBC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1D3F75C2"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269550FF"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4950FEF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52D3CD"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5B943989"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60702358" w14:textId="77777777" w:rsidR="00327C90"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4908DA5C" w14:textId="77777777" w:rsidR="002C0810" w:rsidRPr="008A7B43" w:rsidRDefault="002C081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73ADCAC5" w14:textId="77777777" w:rsidR="00327C90" w:rsidRPr="00CF5912" w:rsidRDefault="00327C90" w:rsidP="00022F5C">
      <w:pPr>
        <w:jc w:val="both"/>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6D48CF1D"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05E4" w14:textId="77777777" w:rsidR="000C4262" w:rsidRDefault="000C4262" w:rsidP="007902EA">
      <w:pPr>
        <w:spacing w:after="0" w:line="240" w:lineRule="auto"/>
      </w:pPr>
      <w:r>
        <w:separator/>
      </w:r>
    </w:p>
  </w:endnote>
  <w:endnote w:type="continuationSeparator" w:id="0">
    <w:p w14:paraId="5E8565EE" w14:textId="77777777" w:rsidR="000C4262" w:rsidRDefault="000C426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20B0604020202020204"/>
    <w:charset w:val="00"/>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Calibri"/>
    <w:panose1 w:val="020B0604020202020204"/>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453C97AD" w14:textId="77777777" w:rsidR="004A3BD8" w:rsidRDefault="004A3BD8">
        <w:pPr>
          <w:pStyle w:val="Footer"/>
          <w:jc w:val="right"/>
        </w:pPr>
        <w:r>
          <w:fldChar w:fldCharType="begin"/>
        </w:r>
        <w:r>
          <w:instrText xml:space="preserve"> PAGE   \* MERGEFORMAT </w:instrText>
        </w:r>
        <w:r>
          <w:fldChar w:fldCharType="separate"/>
        </w:r>
        <w:r w:rsidR="00D76877">
          <w:rPr>
            <w:noProof/>
          </w:rPr>
          <w:t>6</w:t>
        </w:r>
        <w:r>
          <w:rPr>
            <w:noProof/>
          </w:rPr>
          <w:fldChar w:fldCharType="end"/>
        </w:r>
      </w:p>
    </w:sdtContent>
  </w:sdt>
  <w:p w14:paraId="40939852"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5C148" w14:textId="77777777" w:rsidR="000C4262" w:rsidRDefault="000C4262" w:rsidP="007902EA">
      <w:pPr>
        <w:spacing w:after="0" w:line="240" w:lineRule="auto"/>
      </w:pPr>
      <w:r>
        <w:separator/>
      </w:r>
    </w:p>
  </w:footnote>
  <w:footnote w:type="continuationSeparator" w:id="0">
    <w:p w14:paraId="4533C11F" w14:textId="77777777" w:rsidR="000C4262" w:rsidRDefault="000C426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5EEE" w14:textId="77777777" w:rsidR="00FF3C87" w:rsidRPr="00934326" w:rsidRDefault="00934326" w:rsidP="00934326">
    <w:pPr>
      <w:spacing w:after="0" w:line="360" w:lineRule="auto"/>
      <w:rPr>
        <w:rFonts w:ascii="Sylfaen" w:hAnsi="Sylfaen"/>
        <w:b/>
        <w:lang w:val="ka-GE"/>
      </w:rPr>
    </w:pPr>
    <w:r w:rsidRPr="00296646">
      <w:rPr>
        <w:rFonts w:ascii="Sylfaen" w:hAnsi="Sylfaen"/>
        <w:b/>
        <w:lang w:val="ka-GE"/>
      </w:rPr>
      <w:t>S23A103652</w:t>
    </w:r>
  </w:p>
  <w:p w14:paraId="619EAABF"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D55"/>
    <w:multiLevelType w:val="hybridMultilevel"/>
    <w:tmpl w:val="78FCF520"/>
    <w:lvl w:ilvl="0" w:tplc="07B4DC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 w15:restartNumberingAfterBreak="0">
    <w:nsid w:val="3BCE1079"/>
    <w:multiLevelType w:val="hybridMultilevel"/>
    <w:tmpl w:val="CF3C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2F5C"/>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A603A"/>
    <w:rsid w:val="000A75DF"/>
    <w:rsid w:val="000B1C85"/>
    <w:rsid w:val="000B1CA4"/>
    <w:rsid w:val="000B4C5E"/>
    <w:rsid w:val="000B5D0F"/>
    <w:rsid w:val="000C3223"/>
    <w:rsid w:val="000C4262"/>
    <w:rsid w:val="000D5BB4"/>
    <w:rsid w:val="000D68A2"/>
    <w:rsid w:val="000E20C6"/>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46A"/>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0999"/>
    <w:rsid w:val="00266CA0"/>
    <w:rsid w:val="00270BF2"/>
    <w:rsid w:val="00275958"/>
    <w:rsid w:val="00276F7A"/>
    <w:rsid w:val="002778A0"/>
    <w:rsid w:val="00277B37"/>
    <w:rsid w:val="00281A9A"/>
    <w:rsid w:val="0029272A"/>
    <w:rsid w:val="002A0CB0"/>
    <w:rsid w:val="002A4E62"/>
    <w:rsid w:val="002A60C4"/>
    <w:rsid w:val="002B3CCD"/>
    <w:rsid w:val="002B6F69"/>
    <w:rsid w:val="002B7440"/>
    <w:rsid w:val="002C066E"/>
    <w:rsid w:val="002C0810"/>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B4"/>
    <w:rsid w:val="003B5A5E"/>
    <w:rsid w:val="003C568B"/>
    <w:rsid w:val="003C66BD"/>
    <w:rsid w:val="003C6F22"/>
    <w:rsid w:val="003D6473"/>
    <w:rsid w:val="003E15FA"/>
    <w:rsid w:val="003F370C"/>
    <w:rsid w:val="003F5521"/>
    <w:rsid w:val="003F699A"/>
    <w:rsid w:val="0041033C"/>
    <w:rsid w:val="00410731"/>
    <w:rsid w:val="00410EC6"/>
    <w:rsid w:val="0041258C"/>
    <w:rsid w:val="00420B1D"/>
    <w:rsid w:val="00430AF7"/>
    <w:rsid w:val="00431665"/>
    <w:rsid w:val="00431B3C"/>
    <w:rsid w:val="004348E0"/>
    <w:rsid w:val="00436F65"/>
    <w:rsid w:val="004375BF"/>
    <w:rsid w:val="00442F86"/>
    <w:rsid w:val="0044376C"/>
    <w:rsid w:val="004446E6"/>
    <w:rsid w:val="00444967"/>
    <w:rsid w:val="00446516"/>
    <w:rsid w:val="00452128"/>
    <w:rsid w:val="004533A4"/>
    <w:rsid w:val="00457067"/>
    <w:rsid w:val="00462CA0"/>
    <w:rsid w:val="0046501B"/>
    <w:rsid w:val="004708F2"/>
    <w:rsid w:val="004717AB"/>
    <w:rsid w:val="004733D1"/>
    <w:rsid w:val="00483B17"/>
    <w:rsid w:val="0048659C"/>
    <w:rsid w:val="004875E5"/>
    <w:rsid w:val="00491E94"/>
    <w:rsid w:val="0049563C"/>
    <w:rsid w:val="00497393"/>
    <w:rsid w:val="004A34BA"/>
    <w:rsid w:val="004A3BD8"/>
    <w:rsid w:val="004A44BF"/>
    <w:rsid w:val="004A66FB"/>
    <w:rsid w:val="004A6A0B"/>
    <w:rsid w:val="004A7C56"/>
    <w:rsid w:val="004B09C9"/>
    <w:rsid w:val="004B2C73"/>
    <w:rsid w:val="004C1CCA"/>
    <w:rsid w:val="004C1E0D"/>
    <w:rsid w:val="004D3679"/>
    <w:rsid w:val="004D3D1C"/>
    <w:rsid w:val="004D747F"/>
    <w:rsid w:val="004E36F2"/>
    <w:rsid w:val="0050538B"/>
    <w:rsid w:val="005111AB"/>
    <w:rsid w:val="005248B1"/>
    <w:rsid w:val="0052656B"/>
    <w:rsid w:val="00540038"/>
    <w:rsid w:val="00544856"/>
    <w:rsid w:val="005553C3"/>
    <w:rsid w:val="005638A0"/>
    <w:rsid w:val="00567ACA"/>
    <w:rsid w:val="00570483"/>
    <w:rsid w:val="0057474B"/>
    <w:rsid w:val="00575D3E"/>
    <w:rsid w:val="00580531"/>
    <w:rsid w:val="005832A4"/>
    <w:rsid w:val="00583B48"/>
    <w:rsid w:val="005856D9"/>
    <w:rsid w:val="00586056"/>
    <w:rsid w:val="00586C84"/>
    <w:rsid w:val="005911B5"/>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37E23"/>
    <w:rsid w:val="006447A4"/>
    <w:rsid w:val="00644ADB"/>
    <w:rsid w:val="006564F1"/>
    <w:rsid w:val="00661B3E"/>
    <w:rsid w:val="00665219"/>
    <w:rsid w:val="00665C42"/>
    <w:rsid w:val="00667B1F"/>
    <w:rsid w:val="00670B37"/>
    <w:rsid w:val="00674470"/>
    <w:rsid w:val="0067481E"/>
    <w:rsid w:val="00674F71"/>
    <w:rsid w:val="00680663"/>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69E8"/>
    <w:rsid w:val="006E119F"/>
    <w:rsid w:val="006E1729"/>
    <w:rsid w:val="006F056F"/>
    <w:rsid w:val="006F25BD"/>
    <w:rsid w:val="006F2EC3"/>
    <w:rsid w:val="006F3C44"/>
    <w:rsid w:val="006F5101"/>
    <w:rsid w:val="006F7D8B"/>
    <w:rsid w:val="0071070E"/>
    <w:rsid w:val="00711C86"/>
    <w:rsid w:val="00712E16"/>
    <w:rsid w:val="00713072"/>
    <w:rsid w:val="00713EFC"/>
    <w:rsid w:val="007146D2"/>
    <w:rsid w:val="007151B6"/>
    <w:rsid w:val="00715A5D"/>
    <w:rsid w:val="00717D5F"/>
    <w:rsid w:val="00724BAF"/>
    <w:rsid w:val="00730782"/>
    <w:rsid w:val="007309AA"/>
    <w:rsid w:val="00732BF3"/>
    <w:rsid w:val="00734570"/>
    <w:rsid w:val="00735828"/>
    <w:rsid w:val="00737950"/>
    <w:rsid w:val="00751C1A"/>
    <w:rsid w:val="00760C22"/>
    <w:rsid w:val="00764A65"/>
    <w:rsid w:val="007715BA"/>
    <w:rsid w:val="00772078"/>
    <w:rsid w:val="007778CE"/>
    <w:rsid w:val="00783F4A"/>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C77C5"/>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0A62"/>
    <w:rsid w:val="008647CD"/>
    <w:rsid w:val="00867825"/>
    <w:rsid w:val="008751D7"/>
    <w:rsid w:val="00875254"/>
    <w:rsid w:val="00876B2D"/>
    <w:rsid w:val="00876B9D"/>
    <w:rsid w:val="0088287D"/>
    <w:rsid w:val="00890026"/>
    <w:rsid w:val="00891245"/>
    <w:rsid w:val="008918CD"/>
    <w:rsid w:val="00894C67"/>
    <w:rsid w:val="00896274"/>
    <w:rsid w:val="008978B9"/>
    <w:rsid w:val="00897FFE"/>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33E2"/>
    <w:rsid w:val="008F419D"/>
    <w:rsid w:val="008F44A9"/>
    <w:rsid w:val="0090279D"/>
    <w:rsid w:val="00904044"/>
    <w:rsid w:val="009113A9"/>
    <w:rsid w:val="00913646"/>
    <w:rsid w:val="0091781A"/>
    <w:rsid w:val="009203F4"/>
    <w:rsid w:val="009214A6"/>
    <w:rsid w:val="00922889"/>
    <w:rsid w:val="00925DC2"/>
    <w:rsid w:val="009261B9"/>
    <w:rsid w:val="00931A9A"/>
    <w:rsid w:val="00934326"/>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E69CA"/>
    <w:rsid w:val="009F003A"/>
    <w:rsid w:val="009F05A7"/>
    <w:rsid w:val="009F0B8A"/>
    <w:rsid w:val="009F3DE6"/>
    <w:rsid w:val="009F41E3"/>
    <w:rsid w:val="009F4DC4"/>
    <w:rsid w:val="00A0023E"/>
    <w:rsid w:val="00A035A1"/>
    <w:rsid w:val="00A0388F"/>
    <w:rsid w:val="00A03FB3"/>
    <w:rsid w:val="00A04E26"/>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4818"/>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19DA"/>
    <w:rsid w:val="00B67FAC"/>
    <w:rsid w:val="00B806AE"/>
    <w:rsid w:val="00B830F8"/>
    <w:rsid w:val="00B84106"/>
    <w:rsid w:val="00B91CEF"/>
    <w:rsid w:val="00B92B05"/>
    <w:rsid w:val="00B942E0"/>
    <w:rsid w:val="00B95A6F"/>
    <w:rsid w:val="00B97F4F"/>
    <w:rsid w:val="00BA133B"/>
    <w:rsid w:val="00BB0F01"/>
    <w:rsid w:val="00BB10E9"/>
    <w:rsid w:val="00BC364F"/>
    <w:rsid w:val="00BE0965"/>
    <w:rsid w:val="00BE187B"/>
    <w:rsid w:val="00BE1A34"/>
    <w:rsid w:val="00BE3060"/>
    <w:rsid w:val="00BE4678"/>
    <w:rsid w:val="00BF5EFE"/>
    <w:rsid w:val="00BF79A3"/>
    <w:rsid w:val="00C01CD2"/>
    <w:rsid w:val="00C021B6"/>
    <w:rsid w:val="00C04F30"/>
    <w:rsid w:val="00C06F22"/>
    <w:rsid w:val="00C12270"/>
    <w:rsid w:val="00C14986"/>
    <w:rsid w:val="00C14D7A"/>
    <w:rsid w:val="00C15582"/>
    <w:rsid w:val="00C33A3C"/>
    <w:rsid w:val="00C33D82"/>
    <w:rsid w:val="00C40C8C"/>
    <w:rsid w:val="00C41C03"/>
    <w:rsid w:val="00C52DE8"/>
    <w:rsid w:val="00C55BCF"/>
    <w:rsid w:val="00C60CAD"/>
    <w:rsid w:val="00C66A53"/>
    <w:rsid w:val="00C67999"/>
    <w:rsid w:val="00C73981"/>
    <w:rsid w:val="00C761CC"/>
    <w:rsid w:val="00C76391"/>
    <w:rsid w:val="00C80DA2"/>
    <w:rsid w:val="00C83494"/>
    <w:rsid w:val="00C86CD0"/>
    <w:rsid w:val="00C91AFC"/>
    <w:rsid w:val="00C9205D"/>
    <w:rsid w:val="00C96A5E"/>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68DE"/>
    <w:rsid w:val="00D1186B"/>
    <w:rsid w:val="00D11CAA"/>
    <w:rsid w:val="00D13C42"/>
    <w:rsid w:val="00D150F5"/>
    <w:rsid w:val="00D16A7A"/>
    <w:rsid w:val="00D20CC6"/>
    <w:rsid w:val="00D2709F"/>
    <w:rsid w:val="00D27118"/>
    <w:rsid w:val="00D30223"/>
    <w:rsid w:val="00D3076D"/>
    <w:rsid w:val="00D32A75"/>
    <w:rsid w:val="00D3468A"/>
    <w:rsid w:val="00D374EE"/>
    <w:rsid w:val="00D43A2F"/>
    <w:rsid w:val="00D44B99"/>
    <w:rsid w:val="00D47F49"/>
    <w:rsid w:val="00D50B27"/>
    <w:rsid w:val="00D513C2"/>
    <w:rsid w:val="00D51D10"/>
    <w:rsid w:val="00D527CB"/>
    <w:rsid w:val="00D557E5"/>
    <w:rsid w:val="00D55C6F"/>
    <w:rsid w:val="00D57017"/>
    <w:rsid w:val="00D624C5"/>
    <w:rsid w:val="00D663A7"/>
    <w:rsid w:val="00D71A4D"/>
    <w:rsid w:val="00D76877"/>
    <w:rsid w:val="00D803E8"/>
    <w:rsid w:val="00D80CDB"/>
    <w:rsid w:val="00D8245F"/>
    <w:rsid w:val="00D86446"/>
    <w:rsid w:val="00D920EE"/>
    <w:rsid w:val="00D959AB"/>
    <w:rsid w:val="00D95A0F"/>
    <w:rsid w:val="00D96566"/>
    <w:rsid w:val="00DA4009"/>
    <w:rsid w:val="00DA5376"/>
    <w:rsid w:val="00DB0C64"/>
    <w:rsid w:val="00DB4255"/>
    <w:rsid w:val="00DB4B6C"/>
    <w:rsid w:val="00DB4D6B"/>
    <w:rsid w:val="00DB5C8D"/>
    <w:rsid w:val="00DB77E8"/>
    <w:rsid w:val="00DC2AA1"/>
    <w:rsid w:val="00DC4440"/>
    <w:rsid w:val="00DC5FB0"/>
    <w:rsid w:val="00DC6664"/>
    <w:rsid w:val="00DD1F94"/>
    <w:rsid w:val="00DE5016"/>
    <w:rsid w:val="00DF0E2A"/>
    <w:rsid w:val="00DF38D7"/>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526C"/>
    <w:rsid w:val="00E66A3D"/>
    <w:rsid w:val="00E74BAB"/>
    <w:rsid w:val="00E751A2"/>
    <w:rsid w:val="00E76057"/>
    <w:rsid w:val="00E8201E"/>
    <w:rsid w:val="00E8598F"/>
    <w:rsid w:val="00E905AF"/>
    <w:rsid w:val="00E94223"/>
    <w:rsid w:val="00E94ED1"/>
    <w:rsid w:val="00E95292"/>
    <w:rsid w:val="00EA22AE"/>
    <w:rsid w:val="00EA344B"/>
    <w:rsid w:val="00EB217E"/>
    <w:rsid w:val="00EC2046"/>
    <w:rsid w:val="00ED49AB"/>
    <w:rsid w:val="00ED52A4"/>
    <w:rsid w:val="00ED559B"/>
    <w:rsid w:val="00ED55AB"/>
    <w:rsid w:val="00ED6A06"/>
    <w:rsid w:val="00EE0A2D"/>
    <w:rsid w:val="00EE612A"/>
    <w:rsid w:val="00EF34FE"/>
    <w:rsid w:val="00EF7F05"/>
    <w:rsid w:val="00F0297E"/>
    <w:rsid w:val="00F0659D"/>
    <w:rsid w:val="00F069C7"/>
    <w:rsid w:val="00F115A1"/>
    <w:rsid w:val="00F14024"/>
    <w:rsid w:val="00F1741D"/>
    <w:rsid w:val="00F17B32"/>
    <w:rsid w:val="00F20E56"/>
    <w:rsid w:val="00F22E5C"/>
    <w:rsid w:val="00F27A96"/>
    <w:rsid w:val="00F27D00"/>
    <w:rsid w:val="00F34574"/>
    <w:rsid w:val="00F350BE"/>
    <w:rsid w:val="00F3662E"/>
    <w:rsid w:val="00F40803"/>
    <w:rsid w:val="00F46AB9"/>
    <w:rsid w:val="00F47570"/>
    <w:rsid w:val="00F524AC"/>
    <w:rsid w:val="00F52C07"/>
    <w:rsid w:val="00F612B0"/>
    <w:rsid w:val="00F70C1C"/>
    <w:rsid w:val="00F718B0"/>
    <w:rsid w:val="00F732E4"/>
    <w:rsid w:val="00F75728"/>
    <w:rsid w:val="00F761D0"/>
    <w:rsid w:val="00F8037E"/>
    <w:rsid w:val="00F804D2"/>
    <w:rsid w:val="00F827AD"/>
    <w:rsid w:val="00F829B7"/>
    <w:rsid w:val="00F844E2"/>
    <w:rsid w:val="00F8495A"/>
    <w:rsid w:val="00F84B51"/>
    <w:rsid w:val="00F8532F"/>
    <w:rsid w:val="00F90B03"/>
    <w:rsid w:val="00F94013"/>
    <w:rsid w:val="00F94B27"/>
    <w:rsid w:val="00F94EA4"/>
    <w:rsid w:val="00F94FEA"/>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1715"/>
    <w:rsid w:val="00FE3548"/>
    <w:rsid w:val="00FE5ABF"/>
    <w:rsid w:val="00FE6CD8"/>
    <w:rsid w:val="00FF0BC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FF644"/>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beri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FA4A-FB7E-4566-9EFB-C0039AE0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4</cp:revision>
  <cp:lastPrinted>2023-07-10T08:49:00Z</cp:lastPrinted>
  <dcterms:created xsi:type="dcterms:W3CDTF">2023-07-10T10:51:00Z</dcterms:created>
  <dcterms:modified xsi:type="dcterms:W3CDTF">2023-07-31T11:08:00Z</dcterms:modified>
</cp:coreProperties>
</file>