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8DE50D9" w:rsidR="009815C7" w:rsidRPr="007B0071" w:rsidRDefault="00BB04B6" w:rsidP="00373F3E">
      <w:pPr>
        <w:spacing w:after="0" w:line="240" w:lineRule="auto"/>
        <w:jc w:val="center"/>
        <w:rPr>
          <w:rFonts w:ascii="Sylfaen" w:hAnsi="Sylfaen" w:cs="Sylfaen"/>
          <w:b/>
          <w:lang w:val="ka-GE"/>
        </w:rPr>
      </w:pPr>
      <w:r>
        <w:rPr>
          <w:rFonts w:ascii="Sylfaen" w:hAnsi="Sylfaen" w:cs="Sylfaen"/>
          <w:b/>
          <w:lang w:val="ka-GE"/>
        </w:rPr>
        <w:t xml:space="preserve">დახურული მეთოდით (კროტით) </w:t>
      </w:r>
      <w:r w:rsidR="004971F5">
        <w:rPr>
          <w:rFonts w:ascii="Sylfaen" w:hAnsi="Sylfaen" w:cs="Sylfaen"/>
          <w:b/>
          <w:lang w:val="ka-GE"/>
        </w:rPr>
        <w:t xml:space="preserve">შარტავას ქ. N14-ში </w:t>
      </w:r>
      <w:r w:rsidR="007422E6" w:rsidRPr="007422E6">
        <w:rPr>
          <w:rFonts w:ascii="Sylfaen" w:hAnsi="Sylfaen" w:cs="Sylfaen"/>
          <w:b/>
          <w:lang w:val="ka-GE"/>
        </w:rPr>
        <w:t xml:space="preserve">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06FA27BD" w:rsidR="009261B9" w:rsidRDefault="009261B9" w:rsidP="004A66FB">
      <w:pPr>
        <w:spacing w:after="0" w:line="360" w:lineRule="auto"/>
        <w:rPr>
          <w:rFonts w:asciiTheme="minorHAnsi" w:hAnsiTheme="minorHAnsi"/>
          <w:b/>
          <w:lang w:val="ka-GE"/>
        </w:rPr>
      </w:pPr>
    </w:p>
    <w:p w14:paraId="45D33901" w14:textId="77777777" w:rsidR="004971F5" w:rsidRPr="004971F5" w:rsidRDefault="004971F5" w:rsidP="004A66FB">
      <w:pPr>
        <w:spacing w:after="0" w:line="360" w:lineRule="auto"/>
        <w:rPr>
          <w:rFonts w:asciiTheme="minorHAnsi" w:hAnsiTheme="minorHAnsi"/>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56D33EF"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971F5" w:rsidRPr="004971F5">
        <w:rPr>
          <w:rFonts w:ascii="Sylfaen" w:hAnsi="Sylfaen" w:cs="Sylfaen"/>
          <w:lang w:val="ka-GE"/>
        </w:rPr>
        <w:t xml:space="preserve">დახურული მეთოდით (კროტით) შარტავას ქ. N14-ში წყალარინების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2C60255" w:rsidR="00DB5C8D" w:rsidRPr="006005A1" w:rsidRDefault="004971F5" w:rsidP="00696A50">
      <w:pPr>
        <w:spacing w:after="0" w:line="240" w:lineRule="auto"/>
        <w:jc w:val="both"/>
        <w:rPr>
          <w:rFonts w:ascii="Sylfaen" w:hAnsi="Sylfaen" w:cs="Sylfaen"/>
          <w:lang w:val="ka-GE"/>
        </w:rPr>
      </w:pPr>
      <w:r w:rsidRPr="004971F5">
        <w:rPr>
          <w:rFonts w:ascii="Sylfaen" w:hAnsi="Sylfaen" w:cs="Sylfaen"/>
          <w:lang w:val="ka-GE"/>
        </w:rPr>
        <w:t xml:space="preserve">დახურული მეთოდით (კროტით) შარტავას ქ. N14-ში წყალარინების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 xml:space="preserve">ბის შესყიდვა დანართი N1-ში მოცემული </w:t>
      </w:r>
      <w:r w:rsidR="00BB04B6">
        <w:rPr>
          <w:rFonts w:ascii="Sylfaen" w:hAnsi="Sylfaen" w:cs="Sylfaen"/>
          <w:lang w:val="ka-GE"/>
        </w:rPr>
        <w:t>სქემატური ნახაზების</w:t>
      </w:r>
      <w:r w:rsidR="00185431">
        <w:rPr>
          <w:rFonts w:ascii="Sylfaen" w:hAnsi="Sylfaen" w:cs="Sylfaen"/>
          <w:lang w:val="ka-GE"/>
        </w:rPr>
        <w:t xml:space="preserve"> </w:t>
      </w:r>
      <w:r w:rsidR="004B5A79">
        <w:rPr>
          <w:rFonts w:ascii="Sylfaen" w:hAnsi="Sylfaen" w:cs="Sylfaen"/>
          <w:lang w:val="ka-GE"/>
        </w:rPr>
        <w:t xml:space="preserve">და ტექნიკური დავალებების </w:t>
      </w:r>
      <w:r w:rsidR="00185431">
        <w:rPr>
          <w:rFonts w:ascii="Sylfaen" w:hAnsi="Sylfaen" w:cs="Sylfaen"/>
          <w:lang w:val="ka-GE"/>
        </w:rPr>
        <w:t>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726400">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273224E" w:rsidR="00392707" w:rsidRPr="00726400" w:rsidRDefault="00D527CB" w:rsidP="00F7155A">
      <w:pPr>
        <w:jc w:val="both"/>
        <w:rPr>
          <w:rFonts w:ascii="Sylfaen" w:hAnsi="Sylfaen" w:cs="Sylfaen"/>
          <w:color w:val="222222"/>
          <w:shd w:val="clear" w:color="auto" w:fill="FFFFFF"/>
          <w:lang w:val="ka-GE"/>
        </w:rPr>
      </w:pPr>
      <w:r w:rsidRPr="00726400">
        <w:rPr>
          <w:rFonts w:ascii="Sylfaen" w:hAnsi="Sylfaen" w:cs="Sylfaen"/>
          <w:color w:val="222222"/>
          <w:shd w:val="clear" w:color="auto" w:fill="FFFFFF"/>
          <w:lang w:val="ka-GE"/>
        </w:rPr>
        <w:t>პრეტენდენტმა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უნდა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წარმოადგინოს</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განფასება</w:t>
      </w:r>
      <w:r w:rsidRPr="00726400">
        <w:rPr>
          <w:rFonts w:ascii="Verdana" w:hAnsi="Verdana"/>
          <w:color w:val="222222"/>
          <w:shd w:val="clear" w:color="auto" w:fill="FFFFFF"/>
          <w:lang w:val="ka-GE"/>
        </w:rPr>
        <w:t xml:space="preserve"> </w:t>
      </w:r>
      <w:r w:rsidR="004D18D0">
        <w:rPr>
          <w:rFonts w:ascii="Sylfaen" w:hAnsi="Sylfaen" w:cs="Sylfaen"/>
          <w:color w:val="222222"/>
          <w:shd w:val="clear" w:color="auto" w:fill="FFFFFF"/>
          <w:lang w:val="ka-GE"/>
        </w:rPr>
        <w:t xml:space="preserve">მის მიერ </w:t>
      </w:r>
      <w:r w:rsidR="000E1B3A">
        <w:rPr>
          <w:rFonts w:ascii="Sylfaen" w:hAnsi="Sylfaen" w:cs="Sylfaen"/>
          <w:color w:val="222222"/>
          <w:shd w:val="clear" w:color="auto" w:fill="FFFFFF"/>
          <w:lang w:val="ka-GE"/>
        </w:rPr>
        <w:t>მომზადებული</w:t>
      </w:r>
      <w:r w:rsidR="004D18D0">
        <w:rPr>
          <w:rFonts w:ascii="Sylfaen" w:hAnsi="Sylfaen" w:cs="Sylfaen"/>
          <w:color w:val="222222"/>
          <w:shd w:val="clear" w:color="auto" w:fill="FFFFFF"/>
          <w:lang w:val="ka-GE"/>
        </w:rPr>
        <w:t xml:space="preserve"> ფორმით საქართველოში მოქმედი სამშენებლო ნორმების დაცვით.</w:t>
      </w:r>
    </w:p>
    <w:p w14:paraId="5AAAF0F3" w14:textId="71F41022" w:rsidR="00FD0815" w:rsidRPr="007B0071" w:rsidRDefault="00056A31" w:rsidP="00FD35B5">
      <w:pPr>
        <w:rPr>
          <w:rFonts w:ascii="Sylfaen" w:hAnsi="Sylfaen"/>
          <w:b/>
          <w:lang w:val="ka-GE"/>
        </w:rPr>
      </w:pPr>
      <w:r w:rsidRPr="00726400">
        <w:rPr>
          <w:rFonts w:ascii="Sylfaen" w:hAnsi="Sylfaen" w:cs="Sylfaen"/>
          <w:b/>
          <w:lang w:val="ka-GE"/>
        </w:rPr>
        <w:t>1</w:t>
      </w:r>
      <w:r w:rsidR="00C76391" w:rsidRPr="00726400">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8B490A6" w:rsidR="00392707" w:rsidRPr="00726400"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w:t>
      </w:r>
      <w:r w:rsidR="00392707" w:rsidRPr="00D4165B">
        <w:rPr>
          <w:rFonts w:ascii="Sylfaen" w:hAnsi="Sylfaen"/>
          <w:lang w:val="ka-GE"/>
        </w:rPr>
        <w:t xml:space="preserve">განხორციელდეს </w:t>
      </w:r>
      <w:r w:rsidR="003A4006" w:rsidRPr="00D4165B">
        <w:rPr>
          <w:rFonts w:ascii="Sylfaen" w:hAnsi="Sylfaen"/>
          <w:lang w:val="ka-GE"/>
        </w:rPr>
        <w:t>ვაკე-საბურთალოს</w:t>
      </w:r>
      <w:r w:rsidR="004971F5">
        <w:rPr>
          <w:rFonts w:ascii="Sylfaen" w:hAnsi="Sylfaen"/>
          <w:lang w:val="ka-GE"/>
        </w:rPr>
        <w:t xml:space="preserve"> რაიონ</w:t>
      </w:r>
      <w:r w:rsidR="00726400">
        <w:rPr>
          <w:rFonts w:ascii="Sylfaen" w:hAnsi="Sylfaen"/>
          <w:lang w:val="ka-GE"/>
        </w:rPr>
        <w:t>ში</w:t>
      </w:r>
      <w:r w:rsidR="00696A50" w:rsidRPr="00726400">
        <w:rPr>
          <w:rFonts w:ascii="Sylfaen" w:hAnsi="Sylfaen"/>
          <w:lang w:val="ka-GE"/>
        </w:rPr>
        <w:t>;</w:t>
      </w:r>
    </w:p>
    <w:p w14:paraId="1E3773B6" w14:textId="28C821AB" w:rsidR="009203F4" w:rsidRPr="00726400"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726400">
        <w:rPr>
          <w:rFonts w:ascii="Sylfaen" w:hAnsi="Sylfaen"/>
          <w:lang w:val="ka-GE"/>
        </w:rPr>
        <w:t>;</w:t>
      </w:r>
    </w:p>
    <w:p w14:paraId="398C3AA4" w14:textId="1EC9DC91" w:rsidR="0044376C" w:rsidRDefault="001466B2" w:rsidP="00FD35B5">
      <w:pPr>
        <w:rPr>
          <w:rFonts w:ascii="Sylfaen" w:hAnsi="Sylfaen"/>
          <w:b/>
          <w:lang w:val="ka-GE"/>
        </w:rPr>
      </w:pPr>
      <w:r w:rsidRPr="00726400">
        <w:rPr>
          <w:rFonts w:ascii="Sylfaen" w:hAnsi="Sylfaen"/>
          <w:b/>
          <w:lang w:val="ka-GE"/>
        </w:rPr>
        <w:t>1.5</w:t>
      </w:r>
      <w:r w:rsidR="0044376C" w:rsidRPr="0072640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2640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726400"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26400">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26400">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FBA5D2"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726400">
        <w:rPr>
          <w:rFonts w:ascii="Sylfaen" w:hAnsi="Sylfaen"/>
          <w:lang w:val="ka-GE"/>
        </w:rPr>
        <w:t xml:space="preserve"> </w:t>
      </w:r>
      <w:r w:rsidR="00D4165B">
        <w:rPr>
          <w:rFonts w:ascii="Sylfaen" w:hAnsi="Sylfaen"/>
          <w:lang w:val="ka-GE"/>
        </w:rPr>
        <w:t xml:space="preserve">კონტრაქტორის მიერ მომზადებული </w:t>
      </w:r>
      <w:r w:rsidR="00EB217E" w:rsidRPr="007B0071">
        <w:rPr>
          <w:rFonts w:ascii="Sylfaen" w:hAnsi="Sylfaen"/>
          <w:lang w:val="ka-GE"/>
        </w:rPr>
        <w:t>ხარჯთაღრიცხვ</w:t>
      </w:r>
      <w:r w:rsidR="005D2771">
        <w:rPr>
          <w:rFonts w:ascii="Sylfaen" w:hAnsi="Sylfaen"/>
          <w:lang w:val="ka-GE"/>
        </w:rPr>
        <w:t>ა</w:t>
      </w:r>
      <w:r w:rsidR="00AE7884" w:rsidRPr="007B0071">
        <w:rPr>
          <w:rFonts w:ascii="Sylfaen" w:hAnsi="Sylfaen"/>
          <w:lang w:val="ka-GE"/>
        </w:rPr>
        <w:t>;</w:t>
      </w:r>
    </w:p>
    <w:p w14:paraId="0B414E8B" w14:textId="20D1F35A" w:rsidR="002C42C6"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726400">
        <w:rPr>
          <w:rFonts w:ascii="Sylfaen" w:hAnsi="Sylfaen"/>
          <w:lang w:val="ka-GE"/>
        </w:rPr>
        <w:t xml:space="preserve"> 1.6</w:t>
      </w:r>
      <w:r w:rsidR="00EA22AE" w:rsidRPr="00726400">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EA87FC3" w:rsidR="009634B1" w:rsidRPr="005679EB" w:rsidRDefault="00D4165B" w:rsidP="005679EB">
      <w:pPr>
        <w:spacing w:after="0" w:line="360" w:lineRule="auto"/>
        <w:jc w:val="both"/>
        <w:rPr>
          <w:rFonts w:ascii="Sylfaen" w:hAnsi="Sylfaen"/>
          <w:lang w:val="ka-GE"/>
        </w:rPr>
      </w:pPr>
      <w:r>
        <w:rPr>
          <w:rFonts w:ascii="Sylfaen" w:hAnsi="Sylfaen"/>
          <w:lang w:val="ka-GE"/>
        </w:rPr>
        <w:t>3</w:t>
      </w:r>
      <w:r w:rsidR="009634B1" w:rsidRPr="009634B1">
        <w:rPr>
          <w:rFonts w:ascii="Sylfaen" w:hAnsi="Sylfaen"/>
          <w:lang w:val="ka-GE"/>
        </w:rPr>
        <w:t>.</w:t>
      </w:r>
      <w:r w:rsidR="00696A50" w:rsidRPr="00726400">
        <w:rPr>
          <w:rFonts w:ascii="Sylfaen" w:hAnsi="Sylfaen"/>
          <w:lang w:val="ka-GE"/>
        </w:rPr>
        <w:t xml:space="preserve"> </w:t>
      </w:r>
      <w:r w:rsidR="009634B1"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622591D" w:rsidR="009F003A" w:rsidRDefault="00D4165B" w:rsidP="00095224">
      <w:pPr>
        <w:jc w:val="both"/>
        <w:rPr>
          <w:rFonts w:ascii="Sylfaen" w:hAnsi="Sylfaen"/>
          <w:lang w:val="ka-GE"/>
        </w:rPr>
      </w:pPr>
      <w:r w:rsidRPr="00726400">
        <w:rPr>
          <w:rFonts w:ascii="Sylfaen" w:hAnsi="Sylfaen"/>
          <w:lang w:val="ka-GE"/>
        </w:rPr>
        <w:t>4</w:t>
      </w:r>
      <w:r w:rsidR="00DB4B6C" w:rsidRPr="00726400">
        <w:rPr>
          <w:rFonts w:ascii="Sylfaen" w:hAnsi="Sylfaen"/>
          <w:lang w:val="ka-GE"/>
        </w:rPr>
        <w:t>.</w:t>
      </w:r>
      <w:r w:rsidR="00696A50" w:rsidRPr="00726400">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1CDE5812" w:rsidR="001173C9" w:rsidRPr="007B0071" w:rsidRDefault="00D4165B" w:rsidP="00CF7A57">
      <w:pPr>
        <w:rPr>
          <w:rFonts w:ascii="Sylfaen" w:hAnsi="Sylfaen"/>
          <w:lang w:val="ka-GE"/>
        </w:rPr>
      </w:pPr>
      <w:r>
        <w:rPr>
          <w:rFonts w:ascii="Sylfaen" w:hAnsi="Sylfaen"/>
          <w:lang w:val="ka-GE"/>
        </w:rPr>
        <w:t>5</w:t>
      </w:r>
      <w:r w:rsidR="001173C9">
        <w:rPr>
          <w:rFonts w:ascii="Sylfaen" w:hAnsi="Sylfaen"/>
          <w:lang w:val="ka-GE"/>
        </w:rPr>
        <w:t>.</w:t>
      </w:r>
      <w:r w:rsidR="00696A50" w:rsidRPr="00726400">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BA32B3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726400">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FA2E82">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E818B4">
        <w:rPr>
          <w:rFonts w:ascii="Sylfaen" w:hAnsi="Sylfaen" w:cs="Sylfaen"/>
          <w:b/>
          <w:sz w:val="20"/>
          <w:szCs w:val="20"/>
          <w:lang w:val="ka-GE"/>
        </w:rPr>
        <w:t xml:space="preserve"> </w:t>
      </w:r>
      <w:r w:rsidR="0071390D">
        <w:rPr>
          <w:rFonts w:ascii="Sylfaen" w:hAnsi="Sylfaen" w:cs="Sylfaen"/>
          <w:b/>
          <w:sz w:val="20"/>
          <w:szCs w:val="20"/>
          <w:lang w:val="ka-GE"/>
        </w:rPr>
        <w:t>1</w:t>
      </w:r>
      <w:r w:rsidR="00FA2E82">
        <w:rPr>
          <w:rFonts w:ascii="Sylfaen" w:hAnsi="Sylfaen" w:cs="Sylfaen"/>
          <w:b/>
          <w:sz w:val="20"/>
          <w:szCs w:val="20"/>
          <w:lang w:val="ka-GE"/>
        </w:rPr>
        <w:t xml:space="preserve"> </w:t>
      </w:r>
      <w:r w:rsidR="00E818B4">
        <w:rPr>
          <w:rFonts w:ascii="Sylfaen" w:hAnsi="Sylfaen" w:cs="Sylfaen"/>
          <w:b/>
          <w:sz w:val="20"/>
          <w:szCs w:val="20"/>
          <w:lang w:val="ka-GE"/>
        </w:rPr>
        <w:t>აგვისტო</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lastRenderedPageBreak/>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A3ACB7" w14:textId="77777777" w:rsidR="001A224E" w:rsidRDefault="001A224E"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59C42A31" w14:textId="77777777" w:rsidR="004526FA" w:rsidRPr="00E41D48" w:rsidRDefault="004526FA" w:rsidP="004526FA">
      <w:pPr>
        <w:spacing w:after="0" w:line="360" w:lineRule="auto"/>
        <w:jc w:val="both"/>
        <w:rPr>
          <w:rFonts w:ascii="Sylfaen" w:hAnsi="Sylfaen"/>
          <w:lang w:val="ka-GE"/>
        </w:rPr>
      </w:pPr>
      <w:bookmarkStart w:id="1" w:name="_GoBack"/>
      <w:bookmarkEnd w:id="1"/>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00CF2" w14:textId="77777777" w:rsidR="00D5444C" w:rsidRDefault="00D5444C" w:rsidP="007902EA">
      <w:pPr>
        <w:spacing w:after="0" w:line="240" w:lineRule="auto"/>
      </w:pPr>
      <w:r>
        <w:separator/>
      </w:r>
    </w:p>
  </w:endnote>
  <w:endnote w:type="continuationSeparator" w:id="0">
    <w:p w14:paraId="466C78D9" w14:textId="77777777" w:rsidR="00D5444C" w:rsidRDefault="00D5444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7C797B7" w:rsidR="004A3BD8" w:rsidRDefault="004A3BD8">
        <w:pPr>
          <w:pStyle w:val="Footer"/>
          <w:jc w:val="right"/>
        </w:pPr>
        <w:r>
          <w:fldChar w:fldCharType="begin"/>
        </w:r>
        <w:r>
          <w:instrText xml:space="preserve"> PAGE   \* MERGEFORMAT </w:instrText>
        </w:r>
        <w:r>
          <w:fldChar w:fldCharType="separate"/>
        </w:r>
        <w:r w:rsidR="00BB7A31">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F2EF" w14:textId="77777777" w:rsidR="00D5444C" w:rsidRDefault="00D5444C" w:rsidP="007902EA">
      <w:pPr>
        <w:spacing w:after="0" w:line="240" w:lineRule="auto"/>
      </w:pPr>
      <w:r>
        <w:separator/>
      </w:r>
    </w:p>
  </w:footnote>
  <w:footnote w:type="continuationSeparator" w:id="0">
    <w:p w14:paraId="52225602" w14:textId="77777777" w:rsidR="00D5444C" w:rsidRDefault="00D5444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048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1B3A"/>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F44"/>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2402"/>
    <w:rsid w:val="00255EB0"/>
    <w:rsid w:val="0025658B"/>
    <w:rsid w:val="002568CE"/>
    <w:rsid w:val="00257F36"/>
    <w:rsid w:val="00266CA0"/>
    <w:rsid w:val="00270BF2"/>
    <w:rsid w:val="00275958"/>
    <w:rsid w:val="00276F7A"/>
    <w:rsid w:val="002778A0"/>
    <w:rsid w:val="00277B37"/>
    <w:rsid w:val="00286127"/>
    <w:rsid w:val="0029272A"/>
    <w:rsid w:val="002A0CB0"/>
    <w:rsid w:val="002A32F6"/>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1F5"/>
    <w:rsid w:val="00497393"/>
    <w:rsid w:val="004A34BA"/>
    <w:rsid w:val="004A3BD8"/>
    <w:rsid w:val="004A66FB"/>
    <w:rsid w:val="004A7C56"/>
    <w:rsid w:val="004B09C9"/>
    <w:rsid w:val="004B2C73"/>
    <w:rsid w:val="004B5A79"/>
    <w:rsid w:val="004C1E0D"/>
    <w:rsid w:val="004C3ECC"/>
    <w:rsid w:val="004D18D0"/>
    <w:rsid w:val="004D3679"/>
    <w:rsid w:val="004D3D1C"/>
    <w:rsid w:val="004D747F"/>
    <w:rsid w:val="004E36F2"/>
    <w:rsid w:val="004E7665"/>
    <w:rsid w:val="00500AF0"/>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90D"/>
    <w:rsid w:val="00713EFC"/>
    <w:rsid w:val="007146D2"/>
    <w:rsid w:val="007151B6"/>
    <w:rsid w:val="00715A5D"/>
    <w:rsid w:val="00717D5F"/>
    <w:rsid w:val="00724BAF"/>
    <w:rsid w:val="00726400"/>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6C7"/>
    <w:rsid w:val="0090279D"/>
    <w:rsid w:val="00904044"/>
    <w:rsid w:val="009113A9"/>
    <w:rsid w:val="0091272C"/>
    <w:rsid w:val="00913646"/>
    <w:rsid w:val="0091781A"/>
    <w:rsid w:val="009203F4"/>
    <w:rsid w:val="009214A6"/>
    <w:rsid w:val="00922889"/>
    <w:rsid w:val="00925DC2"/>
    <w:rsid w:val="009261B9"/>
    <w:rsid w:val="00931A9A"/>
    <w:rsid w:val="00937808"/>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041"/>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2848"/>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4B6"/>
    <w:rsid w:val="00BB0F01"/>
    <w:rsid w:val="00BB10E9"/>
    <w:rsid w:val="00BB7A31"/>
    <w:rsid w:val="00BC364F"/>
    <w:rsid w:val="00BE0965"/>
    <w:rsid w:val="00BE187B"/>
    <w:rsid w:val="00BE1A34"/>
    <w:rsid w:val="00BE3060"/>
    <w:rsid w:val="00BE4678"/>
    <w:rsid w:val="00BF5EFE"/>
    <w:rsid w:val="00C01CD2"/>
    <w:rsid w:val="00C021B6"/>
    <w:rsid w:val="00C0468E"/>
    <w:rsid w:val="00C04F30"/>
    <w:rsid w:val="00C06F22"/>
    <w:rsid w:val="00C12270"/>
    <w:rsid w:val="00C14986"/>
    <w:rsid w:val="00C14D7A"/>
    <w:rsid w:val="00C208E1"/>
    <w:rsid w:val="00C21B8B"/>
    <w:rsid w:val="00C22428"/>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3BF3"/>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165B"/>
    <w:rsid w:val="00D43A2F"/>
    <w:rsid w:val="00D44B99"/>
    <w:rsid w:val="00D50B27"/>
    <w:rsid w:val="00D513C2"/>
    <w:rsid w:val="00D51D10"/>
    <w:rsid w:val="00D527CB"/>
    <w:rsid w:val="00D5444C"/>
    <w:rsid w:val="00D557E5"/>
    <w:rsid w:val="00D55C6F"/>
    <w:rsid w:val="00D57017"/>
    <w:rsid w:val="00D6146D"/>
    <w:rsid w:val="00D624C5"/>
    <w:rsid w:val="00D6482E"/>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535E"/>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18B4"/>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3682"/>
    <w:rsid w:val="00EE612A"/>
    <w:rsid w:val="00EF34FE"/>
    <w:rsid w:val="00EF3EBA"/>
    <w:rsid w:val="00EF7F05"/>
    <w:rsid w:val="00F0297E"/>
    <w:rsid w:val="00F0659D"/>
    <w:rsid w:val="00F069C7"/>
    <w:rsid w:val="00F115A1"/>
    <w:rsid w:val="00F14024"/>
    <w:rsid w:val="00F17B32"/>
    <w:rsid w:val="00F20E56"/>
    <w:rsid w:val="00F22A61"/>
    <w:rsid w:val="00F22E5C"/>
    <w:rsid w:val="00F243A1"/>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14CA"/>
    <w:rsid w:val="00F827AD"/>
    <w:rsid w:val="00F829B7"/>
    <w:rsid w:val="00F844E2"/>
    <w:rsid w:val="00F8495A"/>
    <w:rsid w:val="00F84B51"/>
    <w:rsid w:val="00F90B03"/>
    <w:rsid w:val="00F94013"/>
    <w:rsid w:val="00F94B27"/>
    <w:rsid w:val="00F94EA4"/>
    <w:rsid w:val="00FA2E82"/>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1748-F9BD-4E54-8C0C-2102C222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30</cp:revision>
  <cp:lastPrinted>2015-07-27T06:36:00Z</cp:lastPrinted>
  <dcterms:created xsi:type="dcterms:W3CDTF">2022-10-10T12:16:00Z</dcterms:created>
  <dcterms:modified xsi:type="dcterms:W3CDTF">2023-07-25T06:45:00Z</dcterms:modified>
</cp:coreProperties>
</file>