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EC701A" w:rsidRDefault="009A45B8" w:rsidP="00BA3128">
      <w:pPr>
        <w:spacing w:after="0"/>
        <w:jc w:val="center"/>
        <w:rPr>
          <w:rFonts w:ascii="Sylfaen" w:hAnsi="Sylfaen" w:cs="Sylfaen"/>
          <w:b/>
          <w:sz w:val="20"/>
          <w:szCs w:val="20"/>
        </w:rPr>
      </w:pPr>
      <w:r w:rsidRPr="00A3171A">
        <w:rPr>
          <w:rFonts w:ascii="Sylfaen" w:hAnsi="Sylfaen" w:cs="Sylfaen"/>
          <w:b/>
          <w:noProof/>
        </w:rPr>
        <w:drawing>
          <wp:inline distT="0" distB="0" distL="0" distR="0" wp14:anchorId="530DDDED" wp14:editId="5607B64C">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rsidR="00207D7D" w:rsidRPr="00EC701A" w:rsidRDefault="00207D7D" w:rsidP="00BA3128">
      <w:pPr>
        <w:spacing w:after="0"/>
        <w:jc w:val="center"/>
        <w:rPr>
          <w:rFonts w:ascii="Sylfaen" w:hAnsi="Sylfaen" w:cs="Sylfaen"/>
          <w:b/>
          <w:sz w:val="24"/>
          <w:szCs w:val="20"/>
          <w:lang w:val="ka-GE"/>
        </w:rPr>
      </w:pPr>
    </w:p>
    <w:p w:rsidR="00575105" w:rsidRPr="00EC701A" w:rsidRDefault="00575105" w:rsidP="00EC701A">
      <w:pPr>
        <w:spacing w:after="0"/>
        <w:jc w:val="center"/>
        <w:rPr>
          <w:rFonts w:ascii="Sylfaen" w:hAnsi="Sylfaen" w:cs="Sylfaen"/>
          <w:b/>
          <w:sz w:val="28"/>
          <w:szCs w:val="28"/>
          <w:lang w:val="ka-GE"/>
        </w:rPr>
      </w:pPr>
      <w:r w:rsidRPr="00EC701A">
        <w:rPr>
          <w:rFonts w:ascii="Sylfaen" w:hAnsi="Sylfaen"/>
          <w:b/>
          <w:bCs/>
          <w:color w:val="000000"/>
          <w:sz w:val="28"/>
          <w:szCs w:val="28"/>
          <w:lang w:val="ka-GE"/>
        </w:rPr>
        <w:t>ელექტრონული ტენდერის დოკუმენტაცია</w:t>
      </w:r>
    </w:p>
    <w:p w:rsidR="007D73CE" w:rsidRPr="00EC701A" w:rsidRDefault="007D73CE" w:rsidP="007379CE">
      <w:pPr>
        <w:jc w:val="center"/>
        <w:rPr>
          <w:rFonts w:ascii="Sylfaen" w:hAnsi="Sylfaen"/>
          <w:sz w:val="20"/>
          <w:szCs w:val="20"/>
          <w:lang w:val="ka-GE"/>
        </w:rPr>
      </w:pPr>
    </w:p>
    <w:p w:rsidR="001F6753" w:rsidRPr="00EC701A" w:rsidRDefault="001F6753"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EC701A" w:rsidRPr="00EC701A" w:rsidRDefault="00EC701A" w:rsidP="00BA3128">
      <w:pPr>
        <w:spacing w:after="0"/>
        <w:jc w:val="center"/>
        <w:rPr>
          <w:rFonts w:ascii="Sylfaen" w:hAnsi="Sylfaen"/>
          <w:b/>
          <w:sz w:val="20"/>
          <w:szCs w:val="20"/>
          <w:lang w:val="ka-GE"/>
        </w:rPr>
      </w:pPr>
    </w:p>
    <w:p w:rsidR="00EC701A" w:rsidRPr="00EC701A" w:rsidRDefault="00EC701A"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9A45B8" w:rsidRDefault="009A45B8" w:rsidP="00BA3128">
      <w:pPr>
        <w:spacing w:after="0"/>
        <w:jc w:val="center"/>
        <w:rPr>
          <w:rFonts w:ascii="Sylfaen" w:hAnsi="Sylfaen"/>
          <w:b/>
          <w:sz w:val="20"/>
          <w:szCs w:val="20"/>
          <w:lang w:val="ka-GE"/>
        </w:rPr>
      </w:pPr>
    </w:p>
    <w:p w:rsidR="009A45B8" w:rsidRPr="00EC701A" w:rsidRDefault="009A45B8"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A50438" w:rsidRPr="00EC701A" w:rsidRDefault="00A66371" w:rsidP="00A66371">
      <w:pPr>
        <w:pStyle w:val="ListParagraph"/>
        <w:spacing w:after="0"/>
        <w:ind w:left="0"/>
        <w:rPr>
          <w:rFonts w:ascii="Sylfaen" w:hAnsi="Sylfaen"/>
          <w:b/>
          <w:sz w:val="20"/>
          <w:szCs w:val="20"/>
          <w:lang w:val="ka-GE"/>
        </w:rPr>
      </w:pPr>
      <w:r w:rsidRPr="00EC701A">
        <w:rPr>
          <w:rFonts w:ascii="Sylfaen" w:hAnsi="Sylfaen"/>
          <w:b/>
          <w:sz w:val="20"/>
          <w:szCs w:val="20"/>
          <w:lang w:val="ka-GE"/>
        </w:rPr>
        <w:lastRenderedPageBreak/>
        <w:t>1.1</w:t>
      </w:r>
      <w:r w:rsidRPr="00EC701A">
        <w:rPr>
          <w:rFonts w:ascii="Sylfaen" w:hAnsi="Sylfaen"/>
          <w:b/>
          <w:sz w:val="20"/>
          <w:szCs w:val="20"/>
          <w:lang w:val="ka-GE"/>
        </w:rPr>
        <w:tab/>
      </w:r>
      <w:r w:rsidR="001B055A" w:rsidRPr="00EC701A">
        <w:rPr>
          <w:rFonts w:ascii="Sylfaen" w:hAnsi="Sylfaen"/>
          <w:b/>
          <w:sz w:val="20"/>
          <w:szCs w:val="20"/>
          <w:lang w:val="ka-GE"/>
        </w:rPr>
        <w:t>შესყიდვის ობიექტის დასახელება</w:t>
      </w:r>
    </w:p>
    <w:p w:rsidR="009364A1" w:rsidRPr="00EC701A" w:rsidRDefault="009364A1" w:rsidP="00BA3128">
      <w:pPr>
        <w:spacing w:after="0"/>
        <w:jc w:val="both"/>
        <w:rPr>
          <w:rFonts w:ascii="Sylfaen" w:hAnsi="Sylfaen" w:cs="Calibri"/>
          <w:b/>
          <w:sz w:val="20"/>
          <w:szCs w:val="20"/>
          <w:lang w:val="ka-GE"/>
        </w:rPr>
      </w:pPr>
      <w:r w:rsidRPr="00EC701A">
        <w:rPr>
          <w:rFonts w:ascii="Sylfaen" w:hAnsi="Sylfaen" w:cs="Sylfaen"/>
          <w:sz w:val="20"/>
          <w:szCs w:val="20"/>
          <w:lang w:val="ka-GE"/>
        </w:rPr>
        <w:t>შპს</w:t>
      </w:r>
      <w:r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Pr="00EC701A">
        <w:rPr>
          <w:rFonts w:ascii="Sylfaen" w:hAnsi="Sylfaen" w:cs="Arial"/>
          <w:sz w:val="20"/>
          <w:szCs w:val="20"/>
          <w:lang w:val="ka-GE"/>
        </w:rPr>
        <w:t>(</w:t>
      </w:r>
      <w:r w:rsidR="009A45B8">
        <w:rPr>
          <w:rFonts w:ascii="Sylfaen" w:hAnsi="Sylfaen" w:cs="Arial"/>
          <w:sz w:val="20"/>
          <w:szCs w:val="20"/>
          <w:lang w:val="ka-GE"/>
        </w:rPr>
        <w:t>RWC</w:t>
      </w:r>
      <w:r w:rsidRPr="00EC701A">
        <w:rPr>
          <w:rFonts w:ascii="Sylfaen" w:hAnsi="Sylfaen" w:cs="Arial"/>
          <w:sz w:val="20"/>
          <w:szCs w:val="20"/>
          <w:lang w:val="ka-GE"/>
        </w:rPr>
        <w:t xml:space="preserve">) (შემდგომში „შემსყიდველი) </w:t>
      </w:r>
      <w:r w:rsidRPr="00EC701A">
        <w:rPr>
          <w:rFonts w:ascii="Sylfaen" w:hAnsi="Sylfaen" w:cs="Sylfaen"/>
          <w:sz w:val="20"/>
          <w:szCs w:val="20"/>
          <w:lang w:val="ka-GE"/>
        </w:rPr>
        <w:t xml:space="preserve">აცხადებს გაერთიანებულ ელექტრონულ </w:t>
      </w:r>
      <w:r w:rsidRPr="00EC701A">
        <w:rPr>
          <w:rFonts w:ascii="Sylfaen" w:hAnsi="Sylfaen" w:cs="Calibri"/>
          <w:sz w:val="20"/>
          <w:szCs w:val="20"/>
          <w:lang w:val="ka-GE"/>
        </w:rPr>
        <w:t xml:space="preserve">ტენდერს </w:t>
      </w:r>
      <w:r w:rsidR="009A45B8">
        <w:rPr>
          <w:lang w:val="ka-GE"/>
        </w:rPr>
        <w:t xml:space="preserve">შახტურ ჭებში </w:t>
      </w:r>
      <w:r w:rsidR="009A45B8">
        <w:rPr>
          <w:lang w:val="ka-GE"/>
        </w:rPr>
        <w:t xml:space="preserve">ტელფერების </w:t>
      </w:r>
      <w:r w:rsidR="009A45B8">
        <w:rPr>
          <w:rFonts w:ascii="Sylfaen" w:hAnsi="Sylfaen"/>
          <w:lang w:val="ka-GE"/>
        </w:rPr>
        <w:t xml:space="preserve">მოწობის მომსახურეოების </w:t>
      </w:r>
      <w:r w:rsidRPr="00EC701A">
        <w:rPr>
          <w:rFonts w:ascii="Sylfaen" w:hAnsi="Sylfaen" w:cs="Calibri"/>
          <w:sz w:val="20"/>
          <w:szCs w:val="20"/>
          <w:lang w:val="ka-GE"/>
        </w:rPr>
        <w:t>შესყიდვასთან დაკავშირებით.</w:t>
      </w:r>
      <w:r w:rsidRPr="00EC701A">
        <w:rPr>
          <w:rFonts w:ascii="Sylfaen" w:hAnsi="Sylfaen" w:cs="Calibri"/>
          <w:b/>
          <w:sz w:val="20"/>
          <w:szCs w:val="20"/>
          <w:lang w:val="ka-GE"/>
        </w:rPr>
        <w:t xml:space="preserve"> </w:t>
      </w:r>
    </w:p>
    <w:p w:rsidR="00D57395" w:rsidRPr="00EC701A" w:rsidRDefault="00D57395" w:rsidP="00BA3128">
      <w:pPr>
        <w:spacing w:after="0"/>
        <w:jc w:val="both"/>
        <w:rPr>
          <w:rFonts w:ascii="Sylfaen" w:hAnsi="Sylfaen" w:cs="Calibri"/>
          <w:sz w:val="20"/>
          <w:szCs w:val="20"/>
          <w:lang w:val="ka-GE"/>
        </w:rPr>
      </w:pPr>
    </w:p>
    <w:p w:rsidR="001B055A" w:rsidRPr="00EC701A" w:rsidRDefault="007E2772" w:rsidP="00BA3128">
      <w:pPr>
        <w:spacing w:after="0"/>
        <w:jc w:val="both"/>
        <w:rPr>
          <w:rFonts w:ascii="Sylfaen" w:hAnsi="Sylfaen"/>
          <w:b/>
          <w:sz w:val="20"/>
          <w:szCs w:val="20"/>
          <w:lang w:val="ka-GE"/>
        </w:rPr>
      </w:pPr>
      <w:r w:rsidRPr="00EC701A">
        <w:rPr>
          <w:rFonts w:ascii="Sylfaen" w:hAnsi="Sylfaen"/>
          <w:b/>
          <w:sz w:val="20"/>
          <w:szCs w:val="20"/>
          <w:lang w:val="ka-GE"/>
        </w:rPr>
        <w:t>1.2</w:t>
      </w:r>
      <w:r w:rsidR="00A66371" w:rsidRPr="00EC701A">
        <w:rPr>
          <w:rFonts w:ascii="Sylfaen" w:hAnsi="Sylfaen"/>
          <w:b/>
          <w:sz w:val="20"/>
          <w:szCs w:val="20"/>
          <w:lang w:val="ka-GE"/>
        </w:rPr>
        <w:tab/>
      </w:r>
      <w:r w:rsidR="001B055A" w:rsidRPr="00EC701A">
        <w:rPr>
          <w:rFonts w:ascii="Sylfaen" w:hAnsi="Sylfaen"/>
          <w:b/>
          <w:sz w:val="20"/>
          <w:szCs w:val="20"/>
          <w:lang w:val="ka-GE"/>
        </w:rPr>
        <w:t xml:space="preserve">შესყიდვის ობიექტის </w:t>
      </w:r>
      <w:r w:rsidR="009364A1" w:rsidRPr="00EC701A">
        <w:rPr>
          <w:rFonts w:ascii="Sylfaen" w:hAnsi="Sylfaen"/>
          <w:b/>
          <w:sz w:val="20"/>
          <w:szCs w:val="20"/>
          <w:lang w:val="ka-GE"/>
        </w:rPr>
        <w:t>აღწერა (ტექნიკურ</w:t>
      </w:r>
      <w:r w:rsidR="00207D7D" w:rsidRPr="00EC701A">
        <w:rPr>
          <w:rFonts w:ascii="Sylfaen" w:hAnsi="Sylfaen"/>
          <w:b/>
          <w:sz w:val="20"/>
          <w:szCs w:val="20"/>
          <w:lang w:val="ka-GE"/>
        </w:rPr>
        <w:t xml:space="preserve">ი დავალება), </w:t>
      </w:r>
      <w:r w:rsidR="009364A1" w:rsidRPr="00EC701A">
        <w:rPr>
          <w:rFonts w:ascii="Sylfaen" w:hAnsi="Sylfaen"/>
          <w:b/>
          <w:sz w:val="20"/>
          <w:szCs w:val="20"/>
          <w:lang w:val="ka-GE"/>
        </w:rPr>
        <w:t>რაოდენობა/მოცულობა</w:t>
      </w:r>
    </w:p>
    <w:p w:rsidR="009364A1" w:rsidRPr="00EC701A" w:rsidRDefault="009364A1" w:rsidP="00BA3128">
      <w:pPr>
        <w:spacing w:after="0"/>
        <w:jc w:val="both"/>
        <w:rPr>
          <w:rFonts w:ascii="Sylfaen" w:hAnsi="Sylfaen" w:cs="Sylfaen"/>
          <w:sz w:val="20"/>
          <w:szCs w:val="20"/>
          <w:lang w:val="ka-GE"/>
        </w:rPr>
      </w:pPr>
      <w:r w:rsidRPr="00EC701A">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EC701A" w:rsidRPr="00EC701A">
        <w:rPr>
          <w:rFonts w:ascii="Sylfaen" w:hAnsi="Sylfaen" w:cs="Sylfaen"/>
          <w:sz w:val="20"/>
          <w:szCs w:val="20"/>
          <w:lang w:val="ka-GE"/>
        </w:rPr>
        <w:t>ში (ტექნიკური დავალება).</w:t>
      </w:r>
    </w:p>
    <w:p w:rsidR="00CE56EA" w:rsidRPr="00EC701A" w:rsidRDefault="00CE56EA" w:rsidP="00BA3128">
      <w:pPr>
        <w:spacing w:after="0"/>
        <w:rPr>
          <w:rFonts w:ascii="Sylfaen" w:hAnsi="Sylfaen" w:cs="Sylfaen"/>
          <w:sz w:val="20"/>
          <w:szCs w:val="20"/>
          <w:lang w:val="ka-GE"/>
        </w:rPr>
      </w:pPr>
    </w:p>
    <w:p w:rsidR="002D6C66" w:rsidRPr="00EC701A" w:rsidRDefault="002D6C66" w:rsidP="00BA3128">
      <w:pPr>
        <w:spacing w:after="0"/>
        <w:jc w:val="both"/>
        <w:rPr>
          <w:rFonts w:ascii="Sylfaen" w:hAnsi="Sylfaen" w:cs="Sylfaen"/>
          <w:b/>
          <w:sz w:val="20"/>
          <w:szCs w:val="20"/>
          <w:lang w:val="ka-GE"/>
        </w:rPr>
      </w:pPr>
      <w:r w:rsidRPr="00EC701A">
        <w:rPr>
          <w:rFonts w:ascii="Sylfaen" w:hAnsi="Sylfaen" w:cs="Sylfaen"/>
          <w:b/>
          <w:sz w:val="20"/>
          <w:szCs w:val="20"/>
          <w:lang w:val="ka-GE"/>
        </w:rPr>
        <w:t>1.3</w:t>
      </w:r>
      <w:r w:rsidR="00A66371" w:rsidRPr="00EC701A">
        <w:rPr>
          <w:rFonts w:ascii="Sylfaen" w:hAnsi="Sylfaen" w:cs="Sylfaen"/>
          <w:b/>
          <w:sz w:val="20"/>
          <w:szCs w:val="20"/>
          <w:lang w:val="ka-GE"/>
        </w:rPr>
        <w:tab/>
      </w:r>
      <w:r w:rsidRPr="00EC701A">
        <w:rPr>
          <w:rFonts w:ascii="Sylfaen" w:hAnsi="Sylfaen" w:cs="Sylfaen"/>
          <w:b/>
          <w:sz w:val="20"/>
          <w:szCs w:val="20"/>
          <w:lang w:val="ka-GE"/>
        </w:rPr>
        <w:t xml:space="preserve">განფასება </w:t>
      </w:r>
    </w:p>
    <w:p w:rsidR="00D303E5" w:rsidRPr="00EC701A" w:rsidRDefault="002D6C66" w:rsidP="00BA3128">
      <w:pPr>
        <w:spacing w:after="0"/>
        <w:jc w:val="both"/>
        <w:rPr>
          <w:rFonts w:ascii="Sylfaen" w:hAnsi="Sylfaen" w:cs="Sylfaen"/>
          <w:color w:val="222222"/>
          <w:sz w:val="20"/>
          <w:szCs w:val="20"/>
          <w:shd w:val="clear" w:color="auto" w:fill="FFFFFF"/>
        </w:rPr>
      </w:pPr>
      <w:proofErr w:type="spellStart"/>
      <w:r w:rsidRPr="00EC701A">
        <w:rPr>
          <w:rFonts w:ascii="Sylfaen" w:hAnsi="Sylfaen" w:cs="Sylfaen"/>
          <w:color w:val="222222"/>
          <w:sz w:val="20"/>
          <w:szCs w:val="20"/>
          <w:shd w:val="clear" w:color="auto" w:fill="FFFFFF"/>
        </w:rPr>
        <w:t>პრეტენდენტმა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უნდა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წარმოადგინოს</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განფასება</w:t>
      </w:r>
      <w:proofErr w:type="spellEnd"/>
      <w:r w:rsidRPr="00EC701A">
        <w:rPr>
          <w:rFonts w:ascii="Sylfaen" w:hAnsi="Sylfaen" w:cs="Sylfaen"/>
          <w:color w:val="222222"/>
          <w:sz w:val="20"/>
          <w:szCs w:val="20"/>
          <w:shd w:val="clear" w:color="auto" w:fill="FFFFFF"/>
          <w:lang w:val="ka-GE"/>
        </w:rPr>
        <w:t xml:space="preserve"> </w:t>
      </w:r>
      <w:r w:rsidR="0054538A" w:rsidRPr="00EC701A">
        <w:rPr>
          <w:rFonts w:ascii="Sylfaen" w:hAnsi="Sylfaen" w:cs="Sylfaen"/>
          <w:color w:val="222222"/>
          <w:sz w:val="20"/>
          <w:szCs w:val="20"/>
          <w:shd w:val="clear" w:color="auto" w:fill="FFFFFF"/>
          <w:lang w:val="ka-GE"/>
        </w:rPr>
        <w:t xml:space="preserve">(პროექტი - ხარჯთაღრიცხვა) </w:t>
      </w:r>
      <w:r w:rsidR="00EC701A" w:rsidRPr="00EC701A">
        <w:rPr>
          <w:rFonts w:ascii="Sylfaen" w:hAnsi="Sylfaen" w:cs="Sylfaen"/>
          <w:color w:val="222222"/>
          <w:sz w:val="20"/>
          <w:szCs w:val="20"/>
          <w:shd w:val="clear" w:color="auto" w:fill="FFFFFF"/>
          <w:lang w:val="ka-GE"/>
        </w:rPr>
        <w:t>დანართი N</w:t>
      </w:r>
      <w:r w:rsidR="009A45B8">
        <w:rPr>
          <w:rFonts w:ascii="Sylfaen" w:hAnsi="Sylfaen" w:cs="Sylfaen"/>
          <w:color w:val="222222"/>
          <w:sz w:val="20"/>
          <w:szCs w:val="20"/>
          <w:shd w:val="clear" w:color="auto" w:fill="FFFFFF"/>
          <w:lang w:val="ka-GE"/>
        </w:rPr>
        <w:t>1</w:t>
      </w:r>
      <w:r w:rsidR="00EC701A" w:rsidRPr="00EC701A">
        <w:rPr>
          <w:rFonts w:ascii="Sylfaen" w:hAnsi="Sylfaen" w:cs="Sylfaen"/>
          <w:color w:val="222222"/>
          <w:sz w:val="20"/>
          <w:szCs w:val="20"/>
          <w:shd w:val="clear" w:color="auto" w:fill="FFFFFF"/>
          <w:lang w:val="ka-GE"/>
        </w:rPr>
        <w:t>-ში მითითებბული ინფორმაციის საფუძველზე</w:t>
      </w:r>
      <w:r w:rsidRPr="00EC701A">
        <w:rPr>
          <w:rFonts w:ascii="Sylfaen" w:hAnsi="Sylfaen" w:cs="Sylfaen"/>
          <w:color w:val="222222"/>
          <w:sz w:val="20"/>
          <w:szCs w:val="20"/>
          <w:shd w:val="clear" w:color="auto" w:fill="FFFFFF"/>
          <w:lang w:val="ka-GE"/>
        </w:rPr>
        <w:t xml:space="preserve"> მიხედვით </w:t>
      </w:r>
      <w:r w:rsidR="00D303E5" w:rsidRPr="00EC701A">
        <w:rPr>
          <w:rFonts w:ascii="Sylfaen" w:hAnsi="Sylfaen" w:cs="Sylfaen"/>
          <w:b/>
          <w:color w:val="222222"/>
          <w:sz w:val="20"/>
          <w:szCs w:val="20"/>
          <w:shd w:val="clear" w:color="auto" w:fill="FFFFFF"/>
          <w:lang w:val="ka-GE"/>
        </w:rPr>
        <w:t>ექსელის ფორმატში,</w:t>
      </w:r>
      <w:r w:rsidR="00D303E5" w:rsidRPr="00EC701A">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EC701A">
        <w:rPr>
          <w:rFonts w:ascii="Sylfaen" w:hAnsi="Sylfaen" w:cs="Sylfaen"/>
          <w:b/>
          <w:color w:val="222222"/>
          <w:sz w:val="20"/>
          <w:szCs w:val="20"/>
          <w:shd w:val="clear" w:color="auto" w:fill="FFFFFF"/>
          <w:lang w:val="ka-GE"/>
        </w:rPr>
        <w:t xml:space="preserve">  </w:t>
      </w:r>
      <w:hyperlink r:id="rId9" w:history="1">
        <w:r w:rsidR="00D303E5" w:rsidRPr="00EC701A">
          <w:rPr>
            <w:rStyle w:val="Hyperlink"/>
            <w:rFonts w:ascii="Sylfaen" w:hAnsi="Sylfaen"/>
            <w:sz w:val="20"/>
            <w:szCs w:val="20"/>
            <w:u w:val="none"/>
            <w:shd w:val="clear" w:color="auto" w:fill="FFFFFF"/>
          </w:rPr>
          <w:t>www.tenders.ge</w:t>
        </w:r>
      </w:hyperlink>
    </w:p>
    <w:p w:rsidR="00BA3128" w:rsidRPr="00EC701A" w:rsidRDefault="00BA3128" w:rsidP="00BA3128">
      <w:pPr>
        <w:spacing w:after="0"/>
        <w:jc w:val="both"/>
        <w:rPr>
          <w:rFonts w:ascii="Sylfaen" w:hAnsi="Sylfaen" w:cs="Sylfaen"/>
          <w:color w:val="FF0000"/>
          <w:sz w:val="20"/>
          <w:szCs w:val="20"/>
          <w:u w:val="single"/>
          <w:shd w:val="clear" w:color="auto" w:fill="FFFFFF"/>
          <w:lang w:val="ka-GE"/>
        </w:rPr>
      </w:pPr>
    </w:p>
    <w:p w:rsidR="002D6C66" w:rsidRPr="00EC701A" w:rsidRDefault="002D6C66" w:rsidP="00BA3128">
      <w:pPr>
        <w:spacing w:after="0"/>
        <w:jc w:val="both"/>
        <w:rPr>
          <w:rFonts w:ascii="Sylfaen" w:hAnsi="Sylfaen" w:cs="Sylfaen"/>
          <w:color w:val="FF0000"/>
          <w:sz w:val="20"/>
          <w:szCs w:val="20"/>
          <w:u w:val="single"/>
          <w:shd w:val="clear" w:color="auto" w:fill="FFFFFF"/>
          <w:lang w:val="ka-GE"/>
        </w:rPr>
      </w:pPr>
      <w:r w:rsidRPr="00EC701A">
        <w:rPr>
          <w:rFonts w:ascii="Sylfaen" w:hAnsi="Sylfaen" w:cs="Sylfaen"/>
          <w:b/>
          <w:sz w:val="20"/>
          <w:szCs w:val="20"/>
        </w:rPr>
        <w:t>1.</w:t>
      </w:r>
      <w:r w:rsidR="00B755FE" w:rsidRPr="00EC701A">
        <w:rPr>
          <w:rFonts w:ascii="Sylfaen" w:hAnsi="Sylfaen" w:cs="Sylfaen"/>
          <w:b/>
          <w:sz w:val="20"/>
          <w:szCs w:val="20"/>
          <w:lang w:val="ka-GE"/>
        </w:rPr>
        <w:t>4</w:t>
      </w:r>
      <w:r w:rsidR="00A66371" w:rsidRPr="00EC701A">
        <w:rPr>
          <w:rFonts w:ascii="Sylfaen" w:hAnsi="Sylfaen" w:cs="Sylfaen"/>
          <w:b/>
          <w:sz w:val="20"/>
          <w:szCs w:val="20"/>
          <w:lang w:val="ka-GE"/>
        </w:rPr>
        <w:tab/>
      </w:r>
      <w:r w:rsidRPr="00EC701A">
        <w:rPr>
          <w:rFonts w:ascii="Sylfaen" w:hAnsi="Sylfaen"/>
          <w:b/>
          <w:sz w:val="20"/>
          <w:szCs w:val="20"/>
          <w:lang w:val="ka-GE"/>
        </w:rPr>
        <w:t xml:space="preserve">საქონლის მიწოდების </w:t>
      </w:r>
      <w:r w:rsidR="007F5EA8" w:rsidRPr="00EC701A">
        <w:rPr>
          <w:rFonts w:ascii="Sylfaen" w:hAnsi="Sylfaen"/>
          <w:b/>
          <w:sz w:val="20"/>
          <w:szCs w:val="20"/>
          <w:lang w:val="ka-GE"/>
        </w:rPr>
        <w:t>დრო</w:t>
      </w:r>
      <w:r w:rsidRPr="00EC701A">
        <w:rPr>
          <w:rFonts w:ascii="Sylfaen" w:hAnsi="Sylfaen"/>
          <w:b/>
          <w:sz w:val="20"/>
          <w:szCs w:val="20"/>
          <w:lang w:val="ka-GE"/>
        </w:rPr>
        <w:t xml:space="preserve"> და ადგილი</w:t>
      </w:r>
    </w:p>
    <w:p w:rsidR="0054538A" w:rsidRPr="00EC701A" w:rsidRDefault="0054538A" w:rsidP="00BA3128">
      <w:pPr>
        <w:spacing w:after="0"/>
        <w:jc w:val="both"/>
        <w:rPr>
          <w:rFonts w:ascii="Sylfaen" w:hAnsi="Sylfaen"/>
          <w:sz w:val="20"/>
          <w:szCs w:val="20"/>
          <w:lang w:val="ka-GE"/>
        </w:rPr>
      </w:pPr>
      <w:r w:rsidRPr="00EC701A">
        <w:rPr>
          <w:rFonts w:ascii="Sylfaen" w:hAnsi="Sylfaen"/>
          <w:sz w:val="20"/>
          <w:szCs w:val="20"/>
          <w:lang w:val="ka-GE"/>
        </w:rPr>
        <w:t>სამუშაოების უნდა გა</w:t>
      </w:r>
      <w:r w:rsidR="009A45B8">
        <w:rPr>
          <w:rFonts w:ascii="Sylfaen" w:hAnsi="Sylfaen"/>
          <w:sz w:val="20"/>
          <w:szCs w:val="20"/>
          <w:lang w:val="ka-GE"/>
        </w:rPr>
        <w:t>ნხორციელდეს დანართი N1 - ტექნიკურ დავალებაში მითიტებულ ლოკაციებზე.</w:t>
      </w:r>
    </w:p>
    <w:p w:rsidR="009A45B8" w:rsidRDefault="009A45B8" w:rsidP="0058448B">
      <w:pPr>
        <w:spacing w:after="0"/>
        <w:jc w:val="both"/>
        <w:rPr>
          <w:rFonts w:ascii="Sylfaen" w:hAnsi="Sylfaen"/>
          <w:b/>
          <w:sz w:val="20"/>
          <w:szCs w:val="20"/>
          <w:lang w:val="ka-GE"/>
        </w:rPr>
      </w:pPr>
    </w:p>
    <w:p w:rsidR="00696A50" w:rsidRPr="00EC701A" w:rsidRDefault="001466B2" w:rsidP="0058448B">
      <w:pPr>
        <w:spacing w:after="0"/>
        <w:jc w:val="both"/>
        <w:rPr>
          <w:rFonts w:ascii="Sylfaen" w:hAnsi="Sylfaen"/>
          <w:color w:val="FF0000"/>
          <w:sz w:val="20"/>
          <w:szCs w:val="20"/>
          <w:lang w:val="ka-GE"/>
        </w:rPr>
      </w:pPr>
      <w:r w:rsidRPr="00EC701A">
        <w:rPr>
          <w:rFonts w:ascii="Sylfaen" w:hAnsi="Sylfaen"/>
          <w:b/>
          <w:sz w:val="20"/>
          <w:szCs w:val="20"/>
          <w:lang w:val="ka-GE"/>
        </w:rPr>
        <w:t>1.</w:t>
      </w:r>
      <w:r w:rsidR="00207D7D" w:rsidRPr="00EC701A">
        <w:rPr>
          <w:rFonts w:ascii="Sylfaen" w:hAnsi="Sylfaen"/>
          <w:b/>
          <w:sz w:val="20"/>
          <w:szCs w:val="20"/>
          <w:lang w:val="ka-GE"/>
        </w:rPr>
        <w:t>5</w:t>
      </w:r>
      <w:r w:rsidR="00A66371" w:rsidRPr="00EC701A">
        <w:rPr>
          <w:rFonts w:ascii="Sylfaen" w:hAnsi="Sylfaen"/>
          <w:b/>
          <w:sz w:val="20"/>
          <w:szCs w:val="20"/>
        </w:rPr>
        <w:tab/>
      </w:r>
      <w:r w:rsidR="00CF7A57" w:rsidRPr="00EC701A">
        <w:rPr>
          <w:rFonts w:ascii="Sylfaen" w:hAnsi="Sylfaen"/>
          <w:b/>
          <w:sz w:val="20"/>
          <w:szCs w:val="20"/>
          <w:lang w:val="ka-GE"/>
        </w:rPr>
        <w:t>მოთხოვნა პრეტენდენტის გამოცდილების შესახებ</w:t>
      </w:r>
    </w:p>
    <w:p w:rsidR="0058448B" w:rsidRPr="00EC701A" w:rsidRDefault="00875254" w:rsidP="00BA3128">
      <w:pPr>
        <w:spacing w:after="0"/>
        <w:jc w:val="both"/>
        <w:rPr>
          <w:rFonts w:ascii="Sylfaen" w:hAnsi="Sylfaen"/>
          <w:sz w:val="20"/>
          <w:szCs w:val="20"/>
          <w:lang w:val="ka-GE"/>
        </w:rPr>
      </w:pPr>
      <w:r w:rsidRPr="00EC701A">
        <w:rPr>
          <w:rFonts w:ascii="Sylfaen" w:hAnsi="Sylfaen"/>
          <w:sz w:val="20"/>
          <w:szCs w:val="20"/>
          <w:lang w:val="ka-GE"/>
        </w:rPr>
        <w:t>პრეტენდენტს უნდა გააჩნდეს</w:t>
      </w:r>
      <w:r w:rsidR="009D5E96" w:rsidRPr="00EC701A">
        <w:rPr>
          <w:rFonts w:ascii="Sylfaen" w:hAnsi="Sylfaen"/>
          <w:sz w:val="20"/>
          <w:szCs w:val="20"/>
        </w:rPr>
        <w:t xml:space="preserve"> </w:t>
      </w:r>
      <w:r w:rsidR="00D303E5" w:rsidRPr="00EC701A">
        <w:rPr>
          <w:rFonts w:ascii="Sylfaen" w:hAnsi="Sylfaen"/>
          <w:sz w:val="20"/>
          <w:szCs w:val="20"/>
          <w:lang w:val="ka-GE"/>
        </w:rPr>
        <w:t>ა</w:t>
      </w:r>
      <w:r w:rsidR="009D5E96" w:rsidRPr="00EC701A">
        <w:rPr>
          <w:rFonts w:ascii="Sylfaen" w:hAnsi="Sylfaen"/>
          <w:sz w:val="20"/>
          <w:szCs w:val="20"/>
          <w:lang w:val="ka-GE"/>
        </w:rPr>
        <w:t xml:space="preserve">ნალოგიური </w:t>
      </w:r>
      <w:r w:rsidR="009F1B03" w:rsidRPr="00EC701A">
        <w:rPr>
          <w:rFonts w:ascii="Sylfaen" w:hAnsi="Sylfaen"/>
          <w:sz w:val="20"/>
          <w:szCs w:val="20"/>
          <w:lang w:val="ka-GE"/>
        </w:rPr>
        <w:t>პროდუქციის</w:t>
      </w:r>
      <w:r w:rsidR="00D303E5" w:rsidRPr="00EC701A">
        <w:rPr>
          <w:rFonts w:ascii="Sylfaen" w:hAnsi="Sylfaen"/>
          <w:sz w:val="20"/>
          <w:szCs w:val="20"/>
          <w:lang w:val="ka-GE"/>
        </w:rPr>
        <w:t xml:space="preserve"> შესყიდვის არანაკლებ </w:t>
      </w:r>
      <w:r w:rsidR="00EC701A">
        <w:rPr>
          <w:rFonts w:ascii="Sylfaen" w:hAnsi="Sylfaen"/>
          <w:sz w:val="20"/>
          <w:szCs w:val="20"/>
          <w:lang w:val="ka-GE"/>
        </w:rPr>
        <w:t>2</w:t>
      </w:r>
      <w:r w:rsidR="0058448B" w:rsidRPr="00EC701A">
        <w:rPr>
          <w:rFonts w:ascii="Sylfaen" w:hAnsi="Sylfaen"/>
          <w:sz w:val="20"/>
          <w:szCs w:val="20"/>
          <w:lang w:val="ka-GE"/>
        </w:rPr>
        <w:t xml:space="preserve"> (სამი)</w:t>
      </w:r>
      <w:r w:rsidR="00D303E5" w:rsidRPr="00EC701A">
        <w:rPr>
          <w:rFonts w:ascii="Sylfaen" w:hAnsi="Sylfaen"/>
          <w:sz w:val="20"/>
          <w:szCs w:val="20"/>
          <w:lang w:val="ka-GE"/>
        </w:rPr>
        <w:t xml:space="preserve"> წლიანი გამოცდილება.</w:t>
      </w:r>
    </w:p>
    <w:p w:rsidR="00D303E5" w:rsidRPr="00EC701A" w:rsidRDefault="00D303E5" w:rsidP="00BA3128">
      <w:pPr>
        <w:jc w:val="both"/>
        <w:rPr>
          <w:rFonts w:ascii="Sylfaen" w:hAnsi="Sylfaen" w:cstheme="minorHAnsi"/>
          <w:sz w:val="20"/>
          <w:szCs w:val="20"/>
          <w:lang w:val="ka-GE"/>
        </w:rPr>
      </w:pPr>
      <w:r w:rsidRPr="00EC701A">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EC701A" w:rsidRDefault="00000015" w:rsidP="00207D7D">
      <w:pPr>
        <w:pStyle w:val="ListParagraph"/>
        <w:numPr>
          <w:ilvl w:val="2"/>
          <w:numId w:val="4"/>
        </w:numPr>
        <w:spacing w:after="0"/>
        <w:jc w:val="both"/>
        <w:rPr>
          <w:rFonts w:ascii="Sylfaen" w:hAnsi="Sylfaen"/>
          <w:b/>
          <w:sz w:val="20"/>
          <w:szCs w:val="20"/>
          <w:lang w:val="ka-GE"/>
        </w:rPr>
      </w:pPr>
      <w:r w:rsidRPr="00EC701A">
        <w:rPr>
          <w:rFonts w:ascii="Sylfaen" w:hAnsi="Sylfaen"/>
          <w:b/>
          <w:sz w:val="20"/>
          <w:szCs w:val="20"/>
          <w:lang w:val="ka-GE"/>
        </w:rPr>
        <w:t>ანგარიშსწორების პირობები</w:t>
      </w:r>
    </w:p>
    <w:p w:rsidR="00A66371" w:rsidRPr="00EC701A" w:rsidRDefault="00D303E5" w:rsidP="00A66371">
      <w:pPr>
        <w:spacing w:after="0"/>
        <w:jc w:val="both"/>
        <w:rPr>
          <w:rFonts w:ascii="Sylfaen" w:hAnsi="Sylfaen"/>
          <w:sz w:val="20"/>
          <w:szCs w:val="20"/>
          <w:lang w:val="ka-GE"/>
        </w:rPr>
      </w:pPr>
      <w:r w:rsidRPr="00EC701A">
        <w:rPr>
          <w:rFonts w:ascii="Sylfaen" w:hAnsi="Sylfaen"/>
          <w:sz w:val="20"/>
          <w:szCs w:val="20"/>
          <w:lang w:val="ka-GE"/>
        </w:rPr>
        <w:t>ანგარიშსწორება</w:t>
      </w:r>
      <w:r w:rsidRPr="00EC701A">
        <w:rPr>
          <w:rFonts w:ascii="Sylfaen" w:hAnsi="Sylfaen"/>
          <w:sz w:val="20"/>
          <w:szCs w:val="20"/>
        </w:rPr>
        <w:t xml:space="preserve"> </w:t>
      </w:r>
      <w:r w:rsidRPr="00EC701A">
        <w:rPr>
          <w:rFonts w:ascii="Sylfaen" w:hAnsi="Sylfaen"/>
          <w:sz w:val="20"/>
          <w:szCs w:val="20"/>
          <w:lang w:val="ka-GE"/>
        </w:rPr>
        <w:t>განხორციელდება კონსიგნაციის წესით, უნაღდო ანგარიშსწორებით ე</w:t>
      </w:r>
      <w:r w:rsidRPr="00EC701A">
        <w:rPr>
          <w:rFonts w:ascii="Sylfaen" w:hAnsi="Sylfaen" w:cs="Sylfaen"/>
          <w:sz w:val="20"/>
          <w:szCs w:val="20"/>
          <w:lang w:val="ka-GE"/>
        </w:rPr>
        <w:t xml:space="preserve">როვნულ ვალუტაში, „საქონლის“ </w:t>
      </w:r>
      <w:r w:rsidR="00207D7D" w:rsidRPr="00EC701A">
        <w:rPr>
          <w:rFonts w:ascii="Sylfaen" w:hAnsi="Sylfaen" w:cs="Sylfaen"/>
          <w:sz w:val="20"/>
          <w:szCs w:val="20"/>
          <w:lang w:val="ka-GE"/>
        </w:rPr>
        <w:t xml:space="preserve">სრულად </w:t>
      </w:r>
      <w:r w:rsidRPr="00EC701A">
        <w:rPr>
          <w:rFonts w:ascii="Sylfaen" w:hAnsi="Sylfaen" w:cs="Sylfaen"/>
          <w:sz w:val="20"/>
          <w:szCs w:val="20"/>
          <w:lang w:val="ka-GE"/>
        </w:rPr>
        <w:t xml:space="preserve">მიწოდებიდან </w:t>
      </w:r>
      <w:r w:rsidRPr="00EC701A">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EC701A">
        <w:rPr>
          <w:rFonts w:ascii="Sylfaen" w:hAnsi="Sylfaen" w:cs="Sylfaen"/>
          <w:sz w:val="20"/>
          <w:szCs w:val="20"/>
          <w:lang w:val="ka-GE"/>
        </w:rPr>
        <w:t xml:space="preserve">30 (ოცდაათი) კალენდარული დღის ვადაში </w:t>
      </w:r>
      <w:r w:rsidRPr="00EC701A">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Pr="00EC701A" w:rsidRDefault="00A66371" w:rsidP="00A66371">
      <w:pPr>
        <w:spacing w:after="0"/>
        <w:jc w:val="both"/>
        <w:rPr>
          <w:rFonts w:ascii="Sylfaen" w:hAnsi="Sylfaen"/>
          <w:sz w:val="20"/>
          <w:szCs w:val="20"/>
          <w:lang w:val="ka-GE"/>
        </w:rPr>
      </w:pPr>
    </w:p>
    <w:p w:rsidR="00BA3128" w:rsidRPr="00EC701A" w:rsidRDefault="007379CE" w:rsidP="00A66371">
      <w:pPr>
        <w:spacing w:after="0"/>
        <w:jc w:val="both"/>
        <w:rPr>
          <w:rFonts w:ascii="Sylfaen" w:hAnsi="Sylfaen" w:cstheme="minorHAnsi"/>
          <w:sz w:val="20"/>
          <w:szCs w:val="20"/>
          <w:lang w:val="ka-GE"/>
        </w:rPr>
      </w:pPr>
      <w:r w:rsidRPr="00EC701A">
        <w:rPr>
          <w:rFonts w:ascii="Sylfaen" w:hAnsi="Sylfaen"/>
          <w:b/>
          <w:sz w:val="20"/>
          <w:szCs w:val="20"/>
          <w:lang w:val="ka-GE"/>
        </w:rPr>
        <w:t>1.7</w:t>
      </w:r>
      <w:r w:rsidR="00207D7D" w:rsidRPr="00EC701A">
        <w:rPr>
          <w:rFonts w:ascii="Sylfaen" w:hAnsi="Sylfaen"/>
          <w:sz w:val="20"/>
          <w:szCs w:val="20"/>
          <w:lang w:val="ka-GE"/>
        </w:rPr>
        <w:tab/>
      </w:r>
      <w:r w:rsidR="0071455F" w:rsidRPr="00EC701A">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EC701A" w:rsidRDefault="0071455F" w:rsidP="004260F7">
      <w:pPr>
        <w:pStyle w:val="ListParagraph"/>
        <w:numPr>
          <w:ilvl w:val="0"/>
          <w:numId w:val="2"/>
        </w:numPr>
        <w:spacing w:after="160"/>
        <w:jc w:val="both"/>
        <w:rPr>
          <w:rFonts w:ascii="Sylfaen" w:hAnsi="Sylfaen"/>
          <w:b/>
          <w:sz w:val="20"/>
          <w:szCs w:val="20"/>
          <w:lang w:val="ka-GE"/>
        </w:rPr>
      </w:pPr>
      <w:r w:rsidRPr="00EC701A">
        <w:rPr>
          <w:rFonts w:ascii="Sylfaen" w:hAnsi="Sylfaen"/>
          <w:sz w:val="20"/>
          <w:szCs w:val="20"/>
          <w:lang w:val="ka-GE"/>
        </w:rPr>
        <w:t xml:space="preserve">ფასების ცხრილი </w:t>
      </w:r>
      <w:r w:rsidR="00EC701A">
        <w:rPr>
          <w:rFonts w:ascii="Sylfaen" w:hAnsi="Sylfaen"/>
          <w:sz w:val="20"/>
          <w:szCs w:val="20"/>
          <w:lang w:val="ka-GE"/>
        </w:rPr>
        <w:t>(ხარჯთაღრიცხვა);</w:t>
      </w:r>
    </w:p>
    <w:p w:rsidR="00BA3128" w:rsidRPr="00EC701A" w:rsidRDefault="00D303E5" w:rsidP="00047FD4">
      <w:pPr>
        <w:pStyle w:val="ListParagraph"/>
        <w:numPr>
          <w:ilvl w:val="0"/>
          <w:numId w:val="2"/>
        </w:numPr>
        <w:spacing w:before="240" w:after="160"/>
        <w:jc w:val="both"/>
        <w:rPr>
          <w:rFonts w:ascii="Sylfaen" w:hAnsi="Sylfaen"/>
          <w:sz w:val="20"/>
          <w:szCs w:val="20"/>
          <w:lang w:val="ka-GE"/>
        </w:rPr>
      </w:pPr>
      <w:r w:rsidRPr="00EC701A">
        <w:rPr>
          <w:rFonts w:ascii="Sylfaen" w:hAnsi="Sylfaen" w:cs="Sylfaen"/>
          <w:sz w:val="20"/>
          <w:szCs w:val="20"/>
          <w:lang w:val="ka-GE"/>
        </w:rPr>
        <w:t>კომპანიის</w:t>
      </w:r>
      <w:r w:rsidRPr="00EC701A">
        <w:rPr>
          <w:rFonts w:ascii="Sylfaen" w:hAnsi="Sylfaen" w:cstheme="minorHAnsi"/>
          <w:sz w:val="20"/>
          <w:szCs w:val="20"/>
          <w:lang w:val="ka-GE"/>
        </w:rPr>
        <w:t xml:space="preserve"> </w:t>
      </w:r>
      <w:r w:rsidRPr="00EC701A">
        <w:rPr>
          <w:rFonts w:ascii="Sylfaen" w:hAnsi="Sylfaen" w:cs="Sylfaen"/>
          <w:sz w:val="20"/>
          <w:szCs w:val="20"/>
          <w:lang w:val="ka-GE"/>
        </w:rPr>
        <w:t>სრული</w:t>
      </w:r>
      <w:r w:rsidRPr="00EC701A">
        <w:rPr>
          <w:rFonts w:ascii="Sylfaen" w:hAnsi="Sylfaen" w:cstheme="minorHAnsi"/>
          <w:sz w:val="20"/>
          <w:szCs w:val="20"/>
          <w:lang w:val="ka-GE"/>
        </w:rPr>
        <w:t xml:space="preserve"> </w:t>
      </w:r>
      <w:r w:rsidRPr="00EC701A">
        <w:rPr>
          <w:rFonts w:ascii="Sylfaen" w:hAnsi="Sylfaen" w:cs="Sylfaen"/>
          <w:sz w:val="20"/>
          <w:szCs w:val="20"/>
          <w:lang w:val="ka-GE"/>
        </w:rPr>
        <w:t>რეკვიზიტები</w:t>
      </w:r>
      <w:r w:rsidR="00BA3128" w:rsidRPr="00EC701A">
        <w:rPr>
          <w:rFonts w:ascii="Sylfaen" w:hAnsi="Sylfaen" w:cs="Sylfaen"/>
          <w:sz w:val="20"/>
          <w:szCs w:val="20"/>
          <w:lang w:val="ka-GE"/>
        </w:rPr>
        <w:t>;</w:t>
      </w:r>
    </w:p>
    <w:p w:rsidR="00BA3128" w:rsidRPr="00EC701A" w:rsidRDefault="0071455F" w:rsidP="00047FD4">
      <w:pPr>
        <w:pStyle w:val="ListParagraph"/>
        <w:numPr>
          <w:ilvl w:val="0"/>
          <w:numId w:val="2"/>
        </w:numPr>
        <w:spacing w:before="240" w:after="160"/>
        <w:jc w:val="both"/>
        <w:rPr>
          <w:rFonts w:ascii="Sylfaen" w:hAnsi="Sylfaen"/>
          <w:b/>
          <w:sz w:val="20"/>
          <w:szCs w:val="20"/>
          <w:lang w:val="ka-GE"/>
        </w:rPr>
      </w:pPr>
      <w:r w:rsidRPr="00EC701A">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EC701A" w:rsidRDefault="00D303E5" w:rsidP="00047FD4">
      <w:pPr>
        <w:pStyle w:val="ListParagraph"/>
        <w:numPr>
          <w:ilvl w:val="0"/>
          <w:numId w:val="2"/>
        </w:numPr>
        <w:spacing w:after="0"/>
        <w:jc w:val="both"/>
        <w:rPr>
          <w:rFonts w:ascii="Sylfaen" w:hAnsi="Sylfaen"/>
          <w:b/>
          <w:sz w:val="20"/>
          <w:szCs w:val="20"/>
          <w:lang w:val="ka-GE"/>
        </w:rPr>
      </w:pPr>
      <w:r w:rsidRPr="00EC701A">
        <w:rPr>
          <w:rFonts w:ascii="Sylfaen" w:hAnsi="Sylfaen"/>
          <w:sz w:val="20"/>
          <w:szCs w:val="20"/>
          <w:lang w:val="ka-GE"/>
        </w:rPr>
        <w:t>გამოცდილების შესახებ დამადასტურებელი დოკუმენტაცია.</w:t>
      </w:r>
    </w:p>
    <w:p w:rsidR="00BA3128" w:rsidRPr="00EC701A" w:rsidRDefault="00BA3128" w:rsidP="00BA3128">
      <w:pPr>
        <w:spacing w:after="0"/>
        <w:jc w:val="both"/>
        <w:rPr>
          <w:rFonts w:ascii="Sylfaen" w:hAnsi="Sylfaen" w:cs="Sylfaen"/>
          <w:b/>
          <w:sz w:val="20"/>
          <w:szCs w:val="20"/>
          <w:lang w:val="ka-GE"/>
        </w:rPr>
      </w:pPr>
    </w:p>
    <w:p w:rsidR="00BA3128" w:rsidRPr="00EC701A" w:rsidRDefault="0071455F" w:rsidP="00BA3128">
      <w:pPr>
        <w:spacing w:after="0"/>
        <w:jc w:val="both"/>
        <w:rPr>
          <w:rFonts w:ascii="Sylfaen" w:hAnsi="Sylfaen"/>
          <w:sz w:val="20"/>
          <w:szCs w:val="20"/>
          <w:lang w:val="ka-GE"/>
        </w:rPr>
      </w:pPr>
      <w:r w:rsidRPr="00EC701A">
        <w:rPr>
          <w:rFonts w:ascii="Sylfaen" w:hAnsi="Sylfaen" w:cs="Sylfaen"/>
          <w:b/>
          <w:sz w:val="20"/>
          <w:szCs w:val="20"/>
          <w:lang w:val="ka-GE"/>
        </w:rPr>
        <w:t>1.</w:t>
      </w:r>
      <w:r w:rsidR="007379CE" w:rsidRPr="00EC701A">
        <w:rPr>
          <w:rFonts w:ascii="Sylfaen" w:hAnsi="Sylfaen" w:cs="Sylfaen"/>
          <w:b/>
          <w:sz w:val="20"/>
          <w:szCs w:val="20"/>
          <w:lang w:val="ka-GE"/>
        </w:rPr>
        <w:t>8</w:t>
      </w:r>
      <w:r w:rsidR="00A66371" w:rsidRPr="00EC701A">
        <w:rPr>
          <w:rFonts w:ascii="Sylfaen" w:hAnsi="Sylfaen" w:cs="Sylfaen"/>
          <w:b/>
          <w:sz w:val="20"/>
          <w:szCs w:val="20"/>
          <w:lang w:val="ka-GE"/>
        </w:rPr>
        <w:tab/>
      </w:r>
      <w:r w:rsidRPr="00EC701A">
        <w:rPr>
          <w:rFonts w:ascii="Sylfaen" w:hAnsi="Sylfaen" w:cs="Sylfaen"/>
          <w:b/>
          <w:sz w:val="20"/>
          <w:szCs w:val="20"/>
          <w:lang w:val="ka-GE"/>
        </w:rPr>
        <w:t>ხელშეკრულების</w:t>
      </w:r>
      <w:r w:rsidRPr="00EC701A">
        <w:rPr>
          <w:rFonts w:ascii="Sylfaen" w:hAnsi="Sylfaen"/>
          <w:b/>
          <w:sz w:val="20"/>
          <w:szCs w:val="20"/>
          <w:lang w:val="ka-GE"/>
        </w:rPr>
        <w:t xml:space="preserve"> გაფორმება</w:t>
      </w:r>
    </w:p>
    <w:p w:rsidR="0071455F" w:rsidRPr="00EC701A" w:rsidRDefault="00BA3128" w:rsidP="00BA3128">
      <w:pPr>
        <w:spacing w:after="0"/>
        <w:jc w:val="both"/>
        <w:rPr>
          <w:rFonts w:ascii="Sylfaen" w:hAnsi="Sylfaen"/>
          <w:sz w:val="20"/>
          <w:szCs w:val="20"/>
          <w:lang w:val="ka-GE"/>
        </w:rPr>
      </w:pPr>
      <w:r w:rsidRPr="00EC701A">
        <w:rPr>
          <w:rFonts w:ascii="Sylfaen" w:hAnsi="Sylfaen" w:cs="Sylfaen"/>
          <w:sz w:val="20"/>
          <w:szCs w:val="20"/>
          <w:lang w:val="ka-GE"/>
        </w:rPr>
        <w:t>წ</w:t>
      </w:r>
      <w:r w:rsidR="0071455F" w:rsidRPr="00EC701A">
        <w:rPr>
          <w:rFonts w:ascii="Sylfaen" w:hAnsi="Sylfaen" w:cs="Sylfaen"/>
          <w:sz w:val="20"/>
          <w:szCs w:val="20"/>
          <w:lang w:val="ka-GE"/>
        </w:rPr>
        <w:t xml:space="preserve">ინამდებარე ელექტრონული ტენდერის ფარგლებში </w:t>
      </w:r>
      <w:r w:rsidRPr="00EC701A">
        <w:rPr>
          <w:rFonts w:ascii="Sylfaen" w:hAnsi="Sylfaen" w:cs="Sylfaen"/>
          <w:sz w:val="20"/>
          <w:szCs w:val="20"/>
          <w:lang w:val="ka-GE"/>
        </w:rPr>
        <w:t>გამოფორმდება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ერთიანი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ხელშეკრულება</w:t>
      </w:r>
      <w:r w:rsidR="0071455F" w:rsidRPr="00EC701A">
        <w:rPr>
          <w:rFonts w:ascii="Sylfaen" w:hAnsi="Sylfaen"/>
          <w:sz w:val="20"/>
          <w:szCs w:val="20"/>
          <w:lang w:val="ka-GE"/>
        </w:rPr>
        <w:t xml:space="preserve">, რომელიც ხელშეკრულების </w:t>
      </w:r>
      <w:r w:rsidRPr="00EC701A">
        <w:rPr>
          <w:rFonts w:ascii="Sylfaen" w:hAnsi="Sylfaen"/>
          <w:sz w:val="20"/>
          <w:szCs w:val="20"/>
          <w:lang w:val="ka-GE"/>
        </w:rPr>
        <w:t>გაფორმების</w:t>
      </w:r>
      <w:r w:rsidR="0071455F" w:rsidRPr="00EC701A">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Pr="00EC701A" w:rsidRDefault="00BA3128" w:rsidP="00BA3128">
      <w:pPr>
        <w:spacing w:after="0"/>
        <w:jc w:val="both"/>
        <w:rPr>
          <w:rFonts w:ascii="Sylfaen" w:hAnsi="Sylfaen"/>
          <w:b/>
          <w:sz w:val="20"/>
          <w:szCs w:val="20"/>
          <w:lang w:val="ka-GE"/>
        </w:rPr>
      </w:pPr>
    </w:p>
    <w:p w:rsidR="0071455F" w:rsidRPr="00EC701A" w:rsidRDefault="007379CE" w:rsidP="00BA3128">
      <w:pPr>
        <w:spacing w:after="0"/>
        <w:jc w:val="both"/>
        <w:rPr>
          <w:rFonts w:ascii="Sylfaen" w:hAnsi="Sylfaen"/>
          <w:b/>
          <w:sz w:val="20"/>
          <w:szCs w:val="20"/>
          <w:lang w:val="ka-GE"/>
        </w:rPr>
      </w:pPr>
      <w:r w:rsidRPr="00EC701A">
        <w:rPr>
          <w:rFonts w:ascii="Sylfaen" w:hAnsi="Sylfaen"/>
          <w:b/>
          <w:sz w:val="20"/>
          <w:szCs w:val="20"/>
          <w:lang w:val="ka-GE"/>
        </w:rPr>
        <w:t>1.9</w:t>
      </w:r>
      <w:r w:rsidR="00A66371" w:rsidRPr="00EC701A">
        <w:rPr>
          <w:rFonts w:ascii="Sylfaen" w:hAnsi="Sylfaen"/>
          <w:b/>
          <w:sz w:val="20"/>
          <w:szCs w:val="20"/>
          <w:lang w:val="ka-GE"/>
        </w:rPr>
        <w:tab/>
      </w:r>
      <w:r w:rsidR="0071455F" w:rsidRPr="00EC701A">
        <w:rPr>
          <w:rFonts w:ascii="Sylfaen" w:hAnsi="Sylfaen"/>
          <w:b/>
          <w:sz w:val="20"/>
          <w:szCs w:val="20"/>
          <w:lang w:val="ka-GE"/>
        </w:rPr>
        <w:t>სხვა მოთხოვნა</w:t>
      </w:r>
    </w:p>
    <w:p w:rsidR="0071455F"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71455F" w:rsidRPr="00EC701A">
        <w:rPr>
          <w:rFonts w:ascii="Sylfaen" w:hAnsi="Sylfaen"/>
          <w:sz w:val="20"/>
          <w:szCs w:val="20"/>
          <w:lang w:val="ka-GE"/>
        </w:rPr>
        <w:t>.1</w:t>
      </w:r>
      <w:r w:rsidR="00BA3128" w:rsidRPr="00EC701A">
        <w:rPr>
          <w:rFonts w:ascii="Sylfaen" w:hAnsi="Sylfaen"/>
          <w:sz w:val="20"/>
          <w:szCs w:val="20"/>
          <w:lang w:val="ka-GE"/>
        </w:rPr>
        <w:tab/>
      </w:r>
      <w:r w:rsidR="0071455F" w:rsidRPr="00EC701A">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EC701A"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EC701A">
        <w:rPr>
          <w:rFonts w:ascii="Sylfaen" w:hAnsi="Sylfaen"/>
          <w:sz w:val="20"/>
          <w:szCs w:val="20"/>
          <w:lang w:val="ka-GE"/>
        </w:rPr>
        <w:t>გაკოტრების პროცესში;</w:t>
      </w:r>
    </w:p>
    <w:p w:rsidR="0071455F" w:rsidRPr="00EC701A"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t>ლიკვიდაციის პროცესში;</w:t>
      </w:r>
    </w:p>
    <w:p w:rsidR="0071455F" w:rsidRPr="00EC701A"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t>საქმიანობის დროებით შეჩერების მდგომარეობაში.</w:t>
      </w:r>
    </w:p>
    <w:p w:rsidR="00BA3128" w:rsidRPr="00EC701A" w:rsidRDefault="007379CE" w:rsidP="00BA3128">
      <w:pPr>
        <w:spacing w:after="0"/>
        <w:jc w:val="both"/>
        <w:rPr>
          <w:rFonts w:ascii="Sylfaen" w:hAnsi="Sylfaen"/>
          <w:b/>
          <w:sz w:val="20"/>
          <w:szCs w:val="20"/>
          <w:lang w:val="ka-GE"/>
        </w:rPr>
      </w:pPr>
      <w:r w:rsidRPr="00EC701A">
        <w:rPr>
          <w:rFonts w:ascii="Sylfaen" w:hAnsi="Sylfaen" w:cs="Sylfaen"/>
          <w:sz w:val="20"/>
          <w:szCs w:val="20"/>
          <w:lang w:val="ka-GE"/>
        </w:rPr>
        <w:lastRenderedPageBreak/>
        <w:t>1.9</w:t>
      </w:r>
      <w:r w:rsidR="00BA3128" w:rsidRPr="00EC701A">
        <w:rPr>
          <w:rFonts w:ascii="Sylfaen" w:hAnsi="Sylfaen" w:cs="Sylfaen"/>
          <w:sz w:val="20"/>
          <w:szCs w:val="20"/>
          <w:lang w:val="ka-GE"/>
        </w:rPr>
        <w:t>.2</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ფასების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დასაშვებია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მხოლოდ</w:t>
      </w:r>
      <w:r w:rsidR="0071455F" w:rsidRPr="00EC701A">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C701A" w:rsidRDefault="007379CE" w:rsidP="00BA3128">
      <w:pPr>
        <w:spacing w:after="0"/>
        <w:jc w:val="both"/>
        <w:rPr>
          <w:rFonts w:ascii="Sylfaen" w:hAnsi="Sylfaen"/>
          <w:b/>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.3</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პრეტენდენტის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მიერ</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წარმოდგენილი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ძალაში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უნდა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იყოს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მიღები</w:t>
      </w:r>
      <w:r w:rsidR="0071455F" w:rsidRPr="00EC701A">
        <w:rPr>
          <w:rFonts w:ascii="Sylfaen" w:hAnsi="Sylfaen"/>
          <w:sz w:val="20"/>
          <w:szCs w:val="20"/>
          <w:lang w:val="ka-GE"/>
        </w:rPr>
        <w:t>ს თარიღიდან 30 (ოცდაათი) კალენდარული დღის განმავლობაში.</w:t>
      </w:r>
    </w:p>
    <w:p w:rsidR="00BA3128" w:rsidRPr="00EC701A" w:rsidRDefault="007379CE" w:rsidP="00BA3128">
      <w:pPr>
        <w:spacing w:after="0"/>
        <w:jc w:val="both"/>
        <w:rPr>
          <w:rFonts w:ascii="Sylfaen" w:hAnsi="Sylfaen"/>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.4</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 xml:space="preserve">RWC, </w:t>
      </w:r>
      <w:r w:rsidR="0071455F" w:rsidRPr="00EC701A">
        <w:rPr>
          <w:rFonts w:ascii="Sylfaen" w:hAnsi="Sylfaen" w:cs="Arial"/>
          <w:sz w:val="20"/>
          <w:szCs w:val="20"/>
        </w:rPr>
        <w:t>)</w:t>
      </w:r>
      <w:r w:rsidR="0071455F" w:rsidRPr="00EC701A">
        <w:rPr>
          <w:rFonts w:ascii="Sylfaen" w:hAnsi="Sylfaen" w:cs="Arial"/>
          <w:sz w:val="20"/>
          <w:szCs w:val="20"/>
          <w:lang w:val="ka-GE"/>
        </w:rPr>
        <w:t xml:space="preserve"> </w:t>
      </w:r>
      <w:r w:rsidR="0071455F" w:rsidRPr="00EC701A">
        <w:rPr>
          <w:rFonts w:ascii="Sylfaen" w:hAnsi="Sylfaen" w:cs="Sylfaen"/>
          <w:sz w:val="20"/>
          <w:szCs w:val="20"/>
          <w:lang w:val="ka-GE"/>
        </w:rPr>
        <w:t>უფლებას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იტოვებს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თვითონ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განსაზღვროს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დასრულების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ვადა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შეცვალოს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პირობები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რასაც</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დროულად</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აცნობებს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მონაწილეებს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შეწყვიტოს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მისი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მიმდინარე</w:t>
      </w:r>
      <w:r w:rsidR="0071455F" w:rsidRPr="00EC701A">
        <w:rPr>
          <w:rFonts w:ascii="Sylfaen" w:hAnsi="Sylfaen"/>
          <w:sz w:val="20"/>
          <w:szCs w:val="20"/>
          <w:lang w:val="ka-GE"/>
        </w:rPr>
        <w:t>ობის ნებმისმიერ ეტაპზე.</w:t>
      </w:r>
    </w:p>
    <w:p w:rsidR="00BA3128"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.5</w:t>
      </w:r>
      <w:r w:rsidR="00BA3128" w:rsidRPr="00EC701A">
        <w:rPr>
          <w:rFonts w:ascii="Sylfaen" w:hAnsi="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 xml:space="preserve">RWC, </w:t>
      </w:r>
      <w:r w:rsidR="0071455F" w:rsidRPr="00EC701A">
        <w:rPr>
          <w:rFonts w:ascii="Sylfaen" w:hAnsi="Sylfaen" w:cs="Sylfaen"/>
          <w:sz w:val="20"/>
          <w:szCs w:val="20"/>
          <w:lang w:val="ka-GE"/>
        </w:rPr>
        <w:t>)</w:t>
      </w:r>
      <w:r w:rsidR="0071455F" w:rsidRPr="00EC701A">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 xml:space="preserve">RWC, </w:t>
      </w:r>
      <w:r w:rsidR="0071455F" w:rsidRPr="00EC701A">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.6</w:t>
      </w:r>
      <w:r w:rsidR="00BA3128" w:rsidRPr="00EC701A">
        <w:rPr>
          <w:rFonts w:ascii="Sylfaen" w:hAnsi="Sylfaen"/>
          <w:sz w:val="20"/>
          <w:szCs w:val="20"/>
          <w:lang w:val="ka-GE"/>
        </w:rPr>
        <w:tab/>
      </w:r>
      <w:r w:rsidR="0071455F" w:rsidRPr="00EC701A">
        <w:rPr>
          <w:rFonts w:ascii="Sylfaen" w:hAnsi="Sylfaen" w:cs="Sylfaen"/>
          <w:sz w:val="20"/>
          <w:szCs w:val="20"/>
          <w:lang w:val="ka-GE"/>
        </w:rPr>
        <w:t xml:space="preserve">შემსყიდველი (შპს </w:t>
      </w:r>
      <w:r w:rsidR="009A45B8">
        <w:rPr>
          <w:rFonts w:ascii="Sylfaen" w:hAnsi="Sylfaen" w:cs="Sylfaen"/>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RWC</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.7</w:t>
      </w:r>
      <w:r w:rsidR="00BA3128" w:rsidRPr="00EC701A">
        <w:rPr>
          <w:rFonts w:ascii="Sylfaen" w:hAnsi="Sylfaen"/>
          <w:sz w:val="20"/>
          <w:szCs w:val="20"/>
          <w:lang w:val="ka-GE"/>
        </w:rPr>
        <w:tab/>
      </w:r>
      <w:r w:rsidR="0071455F" w:rsidRPr="00EC701A">
        <w:rPr>
          <w:rFonts w:ascii="Sylfaen" w:hAnsi="Sylfaen" w:cs="Sylfaen"/>
          <w:sz w:val="20"/>
          <w:szCs w:val="20"/>
          <w:lang w:val="ka-GE"/>
        </w:rPr>
        <w:t xml:space="preserve">გთხოვთ გაითვალისწინოთ, რომ შემსყიდველი (შპს </w:t>
      </w:r>
      <w:r w:rsidR="009A45B8">
        <w:rPr>
          <w:rFonts w:ascii="Sylfaen" w:hAnsi="Sylfaen" w:cs="Sylfaen"/>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RWC</w:t>
      </w:r>
      <w:r w:rsidR="0071455F" w:rsidRPr="00EC701A">
        <w:rPr>
          <w:rFonts w:ascii="Sylfaen" w:hAnsi="Sylfaen" w:cs="Sylfaen"/>
          <w:sz w:val="20"/>
          <w:szCs w:val="20"/>
          <w:lang w:val="ka-GE"/>
        </w:rPr>
        <w:t xml:space="preserve">, ს/ნ)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sidRPr="00EC701A">
        <w:rPr>
          <w:rFonts w:ascii="Sylfaen" w:hAnsi="Sylfaen" w:cs="Sylfaen"/>
          <w:sz w:val="20"/>
          <w:szCs w:val="20"/>
        </w:rPr>
        <w:t>mtchrikishvili</w:t>
      </w:r>
      <w:r w:rsidR="0071455F" w:rsidRPr="00EC701A">
        <w:rPr>
          <w:rFonts w:ascii="Sylfaen" w:hAnsi="Sylfaen" w:cs="Sylfaen"/>
          <w:sz w:val="20"/>
          <w:szCs w:val="20"/>
        </w:rPr>
        <w:t>@</w:t>
      </w:r>
      <w:r w:rsidR="009A45B8">
        <w:rPr>
          <w:rFonts w:ascii="Sylfaen" w:hAnsi="Sylfaen" w:cs="Sylfaen"/>
          <w:sz w:val="20"/>
          <w:szCs w:val="20"/>
        </w:rPr>
        <w:t>gpw</w:t>
      </w:r>
      <w:r w:rsidR="0071455F" w:rsidRPr="00EC701A">
        <w:rPr>
          <w:rFonts w:ascii="Sylfaen" w:hAnsi="Sylfaen" w:cs="Sylfaen"/>
          <w:sz w:val="20"/>
          <w:szCs w:val="20"/>
        </w:rPr>
        <w:t>.ge</w:t>
      </w:r>
    </w:p>
    <w:p w:rsidR="0071455F" w:rsidRPr="00EC701A" w:rsidRDefault="0071455F" w:rsidP="00BA3128">
      <w:pPr>
        <w:spacing w:after="0"/>
        <w:ind w:firstLine="426"/>
        <w:jc w:val="both"/>
        <w:rPr>
          <w:rFonts w:ascii="Sylfaen" w:hAnsi="Sylfaen"/>
          <w:b/>
          <w:i/>
          <w:sz w:val="20"/>
          <w:szCs w:val="20"/>
          <w:lang w:val="ka-GE"/>
        </w:rPr>
      </w:pPr>
    </w:p>
    <w:p w:rsidR="0071455F" w:rsidRPr="00EC701A" w:rsidRDefault="0071455F" w:rsidP="00BA3128">
      <w:pPr>
        <w:spacing w:after="0"/>
        <w:jc w:val="both"/>
        <w:rPr>
          <w:rFonts w:ascii="Sylfaen" w:hAnsi="Sylfaen"/>
          <w:sz w:val="20"/>
          <w:szCs w:val="20"/>
          <w:lang w:val="ka-GE"/>
        </w:rPr>
      </w:pPr>
      <w:r w:rsidRPr="00EC701A">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EC701A">
        <w:rPr>
          <w:rFonts w:ascii="Sylfaen" w:hAnsi="Sylfaen" w:cs="Sylfaen"/>
          <w:sz w:val="20"/>
          <w:szCs w:val="20"/>
          <w:lang w:val="ka-GE"/>
        </w:rPr>
        <w:t>შემსყიდველის (შპს</w:t>
      </w:r>
      <w:r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Pr="00EC701A">
        <w:rPr>
          <w:rFonts w:ascii="Sylfaen" w:hAnsi="Sylfaen" w:cs="Sylfaen"/>
          <w:sz w:val="20"/>
          <w:szCs w:val="20"/>
          <w:lang w:val="ka-GE"/>
        </w:rPr>
        <w:t>(</w:t>
      </w:r>
      <w:r w:rsidR="009A45B8">
        <w:rPr>
          <w:rFonts w:ascii="Sylfaen" w:hAnsi="Sylfaen" w:cs="Sylfaen"/>
          <w:sz w:val="20"/>
          <w:szCs w:val="20"/>
          <w:lang w:val="ka-GE"/>
        </w:rPr>
        <w:t>RWC,</w:t>
      </w:r>
      <w:r w:rsidR="009A45B8">
        <w:rPr>
          <w:rFonts w:ascii="Sylfaen" w:hAnsi="Sylfaen" w:cs="Sylfaen"/>
          <w:sz w:val="20"/>
          <w:szCs w:val="20"/>
        </w:rPr>
        <w:t>)</w:t>
      </w:r>
      <w:r w:rsidRPr="00EC701A">
        <w:rPr>
          <w:rFonts w:ascii="Sylfaen" w:hAnsi="Sylfaen" w:cs="Arial"/>
          <w:sz w:val="20"/>
          <w:szCs w:val="20"/>
        </w:rPr>
        <w:t xml:space="preserve"> </w:t>
      </w:r>
      <w:r w:rsidRPr="00EC701A">
        <w:rPr>
          <w:rFonts w:ascii="Sylfaen" w:hAnsi="Sylfaen"/>
          <w:sz w:val="20"/>
          <w:szCs w:val="20"/>
          <w:lang w:val="ka-GE"/>
        </w:rPr>
        <w:t xml:space="preserve"> მხრიდან.</w:t>
      </w:r>
    </w:p>
    <w:p w:rsidR="005B3F1A" w:rsidRPr="00EC701A" w:rsidRDefault="00BA3128" w:rsidP="00BA3128">
      <w:pPr>
        <w:spacing w:after="0"/>
        <w:jc w:val="both"/>
        <w:rPr>
          <w:rFonts w:ascii="Sylfaen" w:hAnsi="Sylfaen"/>
          <w:b/>
          <w:sz w:val="20"/>
          <w:szCs w:val="20"/>
          <w:lang w:val="ka-GE"/>
        </w:rPr>
      </w:pPr>
      <w:r w:rsidRPr="00EC701A">
        <w:rPr>
          <w:rFonts w:ascii="Sylfaen" w:hAnsi="Sylfaen"/>
          <w:b/>
          <w:sz w:val="20"/>
          <w:szCs w:val="20"/>
          <w:lang w:val="ka-GE"/>
        </w:rPr>
        <w:t>1</w:t>
      </w:r>
      <w:r w:rsidR="007379CE" w:rsidRPr="00EC701A">
        <w:rPr>
          <w:rFonts w:ascii="Sylfaen" w:hAnsi="Sylfaen"/>
          <w:b/>
          <w:sz w:val="20"/>
          <w:szCs w:val="20"/>
          <w:lang w:val="ka-GE"/>
        </w:rPr>
        <w:t>.10</w:t>
      </w:r>
      <w:r w:rsidR="002D6C66" w:rsidRPr="00EC701A">
        <w:rPr>
          <w:rFonts w:ascii="Sylfaen" w:hAnsi="Sylfaen"/>
          <w:b/>
          <w:sz w:val="20"/>
          <w:szCs w:val="20"/>
          <w:lang w:val="ka-GE"/>
        </w:rPr>
        <w:t xml:space="preserve"> </w:t>
      </w:r>
      <w:r w:rsidR="005B3F1A" w:rsidRPr="00EC701A">
        <w:rPr>
          <w:rFonts w:ascii="Sylfaen" w:hAnsi="Sylfaen"/>
          <w:b/>
          <w:sz w:val="20"/>
          <w:szCs w:val="20"/>
          <w:lang w:val="ka-GE"/>
        </w:rPr>
        <w:t>ინფორმაცია ელექტრონულ ტენდერში მონაწილეთათვი</w:t>
      </w:r>
      <w:r w:rsidR="005B3F1A" w:rsidRPr="00EC701A">
        <w:rPr>
          <w:rFonts w:ascii="Sylfaen" w:hAnsi="Sylfaen" w:cs="Sylfaen"/>
          <w:b/>
          <w:sz w:val="20"/>
          <w:szCs w:val="20"/>
          <w:lang w:val="ka-GE"/>
        </w:rPr>
        <w:t>ს</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Pr="00EC701A">
        <w:rPr>
          <w:rFonts w:ascii="Sylfaen" w:hAnsi="Sylfaen"/>
          <w:sz w:val="20"/>
          <w:szCs w:val="20"/>
          <w:lang w:val="ka-GE"/>
        </w:rPr>
        <w:t>.1</w:t>
      </w:r>
      <w:r w:rsidR="00A66371" w:rsidRPr="00EC701A">
        <w:rPr>
          <w:rFonts w:ascii="Sylfaen" w:hAnsi="Sylfaen"/>
          <w:b/>
          <w:sz w:val="20"/>
          <w:szCs w:val="20"/>
          <w:lang w:val="ka-GE"/>
        </w:rPr>
        <w:tab/>
      </w:r>
      <w:r w:rsidRPr="00EC701A">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C701A">
        <w:rPr>
          <w:rFonts w:ascii="Sylfaen" w:hAnsi="Sylfaen"/>
          <w:sz w:val="20"/>
          <w:szCs w:val="20"/>
        </w:rPr>
        <w:t>tenders.ge-</w:t>
      </w:r>
      <w:r w:rsidRPr="00EC701A">
        <w:rPr>
          <w:rFonts w:ascii="Sylfaen" w:hAnsi="Sylfaen"/>
          <w:sz w:val="20"/>
          <w:szCs w:val="20"/>
          <w:lang w:val="ka-GE"/>
        </w:rPr>
        <w:t>ს პორტალ</w:t>
      </w:r>
      <w:r w:rsidR="00C90ACF" w:rsidRPr="00EC701A">
        <w:rPr>
          <w:rFonts w:ascii="Sylfaen" w:hAnsi="Sylfaen"/>
          <w:sz w:val="20"/>
          <w:szCs w:val="20"/>
          <w:lang w:val="ka-GE"/>
        </w:rPr>
        <w:t>ის ონლაინ კითხვა-პასუხის რეჟიმი.</w:t>
      </w:r>
    </w:p>
    <w:p w:rsidR="005B3F1A" w:rsidRPr="00EC701A" w:rsidRDefault="005B3F1A" w:rsidP="00BA3128">
      <w:pPr>
        <w:spacing w:after="0"/>
        <w:jc w:val="both"/>
        <w:rPr>
          <w:rStyle w:val="Hyperlink"/>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rPr>
        <w:t>0</w:t>
      </w:r>
      <w:r w:rsidR="00BA3128" w:rsidRPr="00EC701A">
        <w:rPr>
          <w:rFonts w:ascii="Sylfaen" w:hAnsi="Sylfaen"/>
          <w:sz w:val="20"/>
          <w:szCs w:val="20"/>
          <w:lang w:val="ka-GE"/>
        </w:rPr>
        <w:t>.2</w:t>
      </w:r>
      <w:r w:rsidR="00BA3128" w:rsidRPr="00EC701A">
        <w:rPr>
          <w:rFonts w:ascii="Sylfaen" w:hAnsi="Sylfaen"/>
          <w:sz w:val="20"/>
          <w:szCs w:val="20"/>
          <w:lang w:val="ka-GE"/>
        </w:rPr>
        <w:tab/>
      </w:r>
      <w:r w:rsidRPr="00EC701A">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rsidRPr="00EC701A">
        <w:fldChar w:fldCharType="begin"/>
      </w:r>
      <w:r w:rsidR="00A02030" w:rsidRPr="00EC701A">
        <w:rPr>
          <w:rFonts w:ascii="Sylfaen" w:hAnsi="Sylfaen"/>
          <w:sz w:val="20"/>
          <w:szCs w:val="20"/>
        </w:rPr>
        <w:instrText xml:space="preserve"> HYPERLINK "http://www.tenders.ge" </w:instrText>
      </w:r>
      <w:r w:rsidR="00A02030" w:rsidRPr="00EC701A">
        <w:fldChar w:fldCharType="separate"/>
      </w:r>
      <w:r w:rsidRPr="00EC701A">
        <w:rPr>
          <w:rStyle w:val="Hyperlink"/>
          <w:rFonts w:ascii="Sylfaen" w:hAnsi="Sylfaen"/>
          <w:sz w:val="20"/>
          <w:szCs w:val="20"/>
          <w:lang w:val="ka-GE"/>
        </w:rPr>
        <w:t>www.tenders.ge</w:t>
      </w:r>
      <w:r w:rsidR="00A02030" w:rsidRPr="00EC701A">
        <w:rPr>
          <w:rStyle w:val="Hyperlink"/>
          <w:rFonts w:ascii="Sylfaen" w:hAnsi="Sylfaen"/>
          <w:sz w:val="20"/>
          <w:szCs w:val="20"/>
          <w:lang w:val="ka-GE"/>
        </w:rPr>
        <w:fldChar w:fldCharType="end"/>
      </w:r>
      <w:r w:rsidR="00C90ACF" w:rsidRPr="00EC701A">
        <w:rPr>
          <w:rStyle w:val="Hyperlink"/>
          <w:rFonts w:ascii="Sylfaen" w:hAnsi="Sylfaen"/>
          <w:sz w:val="20"/>
          <w:szCs w:val="20"/>
          <w:lang w:val="ka-GE"/>
        </w:rPr>
        <w:t>.</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00BA3128" w:rsidRPr="00EC701A">
        <w:rPr>
          <w:rFonts w:ascii="Sylfaen" w:hAnsi="Sylfaen"/>
          <w:sz w:val="20"/>
          <w:szCs w:val="20"/>
          <w:lang w:val="ka-GE"/>
        </w:rPr>
        <w:t>3</w:t>
      </w:r>
      <w:r w:rsidR="00BA3128" w:rsidRPr="00EC701A">
        <w:rPr>
          <w:rFonts w:ascii="Sylfaen" w:hAnsi="Sylfaen"/>
          <w:sz w:val="20"/>
          <w:szCs w:val="20"/>
          <w:lang w:val="ka-GE"/>
        </w:rPr>
        <w:tab/>
      </w:r>
      <w:r w:rsidRPr="00EC701A">
        <w:rPr>
          <w:rFonts w:ascii="Sylfaen" w:hAnsi="Sylfaen"/>
          <w:sz w:val="20"/>
          <w:szCs w:val="20"/>
        </w:rPr>
        <w:t>tenders.ge-</w:t>
      </w:r>
      <w:r w:rsidRPr="00EC701A">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EC701A">
        <w:rPr>
          <w:rFonts w:ascii="Sylfaen" w:hAnsi="Sylfaen"/>
          <w:sz w:val="20"/>
          <w:szCs w:val="20"/>
          <w:lang w:val="ka-GE"/>
        </w:rPr>
        <w:t>.</w:t>
      </w:r>
      <w:r w:rsidRPr="00EC701A">
        <w:rPr>
          <w:rFonts w:ascii="Sylfaen" w:hAnsi="Sylfaen"/>
          <w:sz w:val="20"/>
          <w:szCs w:val="20"/>
          <w:lang w:val="ka-GE"/>
        </w:rPr>
        <w:t xml:space="preserve"> </w:t>
      </w:r>
    </w:p>
    <w:p w:rsidR="00C90ACF" w:rsidRPr="009A45B8" w:rsidRDefault="00BD4104" w:rsidP="00BA3128">
      <w:pPr>
        <w:spacing w:after="0"/>
        <w:jc w:val="both"/>
        <w:rPr>
          <w:rFonts w:ascii="Sylfaen" w:hAnsi="Sylfaen" w:cs="Sylfaen"/>
          <w:sz w:val="20"/>
          <w:szCs w:val="20"/>
        </w:rPr>
      </w:pPr>
      <w:r w:rsidRPr="00EC701A">
        <w:rPr>
          <w:rFonts w:ascii="Sylfaen" w:hAnsi="Sylfaen"/>
          <w:sz w:val="20"/>
          <w:szCs w:val="20"/>
          <w:lang w:val="ka-GE"/>
        </w:rPr>
        <w:t xml:space="preserve">1.10.4 </w:t>
      </w:r>
      <w:r w:rsidRPr="00EC701A">
        <w:rPr>
          <w:rFonts w:ascii="Sylfaen" w:hAnsi="Sylfaen"/>
          <w:sz w:val="20"/>
          <w:szCs w:val="20"/>
          <w:lang w:val="ka-GE"/>
        </w:rPr>
        <w:tab/>
        <w:t>ტენდერში მონაწილეობ</w:t>
      </w:r>
      <w:r w:rsidR="004260F7" w:rsidRPr="00EC701A">
        <w:rPr>
          <w:rFonts w:ascii="Sylfaen" w:hAnsi="Sylfaen"/>
          <w:sz w:val="20"/>
          <w:szCs w:val="20"/>
        </w:rPr>
        <w:t xml:space="preserve">ა </w:t>
      </w:r>
      <w:proofErr w:type="spellStart"/>
      <w:r w:rsidR="004260F7" w:rsidRPr="00EC701A">
        <w:rPr>
          <w:rFonts w:ascii="Sylfaen" w:hAnsi="Sylfaen"/>
          <w:sz w:val="20"/>
          <w:szCs w:val="20"/>
        </w:rPr>
        <w:t>უფასოა</w:t>
      </w:r>
      <w:proofErr w:type="spellEnd"/>
      <w:r w:rsidR="004260F7" w:rsidRPr="00EC701A">
        <w:rPr>
          <w:rFonts w:ascii="Sylfaen" w:hAnsi="Sylfaen"/>
          <w:sz w:val="20"/>
          <w:szCs w:val="20"/>
        </w:rPr>
        <w:t xml:space="preserve">, </w:t>
      </w:r>
      <w:proofErr w:type="spellStart"/>
      <w:r w:rsidRPr="00EC701A">
        <w:rPr>
          <w:rFonts w:ascii="Sylfaen" w:hAnsi="Sylfaen"/>
          <w:sz w:val="20"/>
          <w:szCs w:val="20"/>
        </w:rPr>
        <w:t>ტენდერში</w:t>
      </w:r>
      <w:proofErr w:type="spellEnd"/>
      <w:r w:rsidRPr="00EC701A">
        <w:rPr>
          <w:rFonts w:ascii="Sylfaen" w:hAnsi="Sylfaen"/>
          <w:sz w:val="20"/>
          <w:szCs w:val="20"/>
        </w:rPr>
        <w:t xml:space="preserve"> </w:t>
      </w:r>
      <w:proofErr w:type="spellStart"/>
      <w:r w:rsidRPr="00EC701A">
        <w:rPr>
          <w:rFonts w:ascii="Sylfaen" w:hAnsi="Sylfaen"/>
          <w:sz w:val="20"/>
          <w:szCs w:val="20"/>
        </w:rPr>
        <w:t>მონაწილეობის</w:t>
      </w:r>
      <w:proofErr w:type="spellEnd"/>
      <w:r w:rsidRPr="00EC701A">
        <w:rPr>
          <w:rFonts w:ascii="Sylfaen" w:hAnsi="Sylfaen"/>
          <w:sz w:val="20"/>
          <w:szCs w:val="20"/>
        </w:rPr>
        <w:t xml:space="preserve"> </w:t>
      </w:r>
      <w:r w:rsidRPr="00EC701A">
        <w:rPr>
          <w:rFonts w:ascii="Sylfaen" w:hAnsi="Sylfaen"/>
          <w:sz w:val="20"/>
          <w:szCs w:val="20"/>
          <w:lang w:val="ka-GE"/>
        </w:rPr>
        <w:t xml:space="preserve">საფასურს ფარავს </w:t>
      </w:r>
      <w:r w:rsidRPr="00EC701A">
        <w:rPr>
          <w:rFonts w:ascii="Sylfaen" w:hAnsi="Sylfaen" w:cs="Sylfaen"/>
          <w:sz w:val="20"/>
          <w:szCs w:val="20"/>
          <w:lang w:val="ka-GE"/>
        </w:rPr>
        <w:t>შემსყიდველი (შპს</w:t>
      </w:r>
      <w:r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Pr="00EC701A">
        <w:rPr>
          <w:rFonts w:ascii="Sylfaen" w:hAnsi="Sylfaen" w:cs="Sylfaen"/>
          <w:sz w:val="20"/>
          <w:szCs w:val="20"/>
          <w:lang w:val="ka-GE"/>
        </w:rPr>
        <w:t>(</w:t>
      </w:r>
      <w:r w:rsidR="009A45B8">
        <w:rPr>
          <w:rFonts w:ascii="Sylfaen" w:hAnsi="Sylfaen" w:cs="Sylfaen"/>
          <w:sz w:val="20"/>
          <w:szCs w:val="20"/>
          <w:lang w:val="ka-GE"/>
        </w:rPr>
        <w:t>RWC</w:t>
      </w:r>
      <w:r w:rsidR="009A45B8">
        <w:rPr>
          <w:rFonts w:ascii="Sylfaen" w:hAnsi="Sylfaen" w:cs="Sylfaen"/>
          <w:sz w:val="20"/>
          <w:szCs w:val="20"/>
        </w:rPr>
        <w:t>).</w:t>
      </w:r>
    </w:p>
    <w:p w:rsidR="00BD4104" w:rsidRPr="00EC701A" w:rsidRDefault="00BD4104" w:rsidP="00BA3128">
      <w:pPr>
        <w:spacing w:after="0"/>
        <w:jc w:val="both"/>
        <w:rPr>
          <w:rFonts w:ascii="Sylfaen" w:hAnsi="Sylfaen"/>
          <w:sz w:val="20"/>
          <w:szCs w:val="20"/>
        </w:rPr>
      </w:pPr>
    </w:p>
    <w:p w:rsidR="005B3F1A" w:rsidRPr="00EC701A" w:rsidRDefault="005B3F1A" w:rsidP="00BA3128">
      <w:pPr>
        <w:spacing w:after="0"/>
        <w:jc w:val="both"/>
        <w:rPr>
          <w:rFonts w:ascii="Sylfaen" w:hAnsi="Sylfaen"/>
          <w:b/>
          <w:sz w:val="20"/>
          <w:szCs w:val="20"/>
          <w:u w:val="single"/>
        </w:rPr>
      </w:pPr>
      <w:r w:rsidRPr="00EC701A">
        <w:rPr>
          <w:rFonts w:ascii="Sylfaen" w:hAnsi="Sylfaen" w:cs="Sylfaen"/>
          <w:b/>
          <w:sz w:val="20"/>
          <w:szCs w:val="20"/>
          <w:u w:val="single"/>
          <w:lang w:val="ka-GE"/>
        </w:rPr>
        <w:t>საკონტაქტო</w:t>
      </w:r>
      <w:r w:rsidRPr="00EC701A">
        <w:rPr>
          <w:rFonts w:ascii="Sylfaen" w:hAnsi="Sylfaen"/>
          <w:b/>
          <w:sz w:val="20"/>
          <w:szCs w:val="20"/>
          <w:u w:val="single"/>
          <w:lang w:val="ka-GE"/>
        </w:rPr>
        <w:t xml:space="preserve"> </w:t>
      </w:r>
      <w:r w:rsidRPr="00EC701A">
        <w:rPr>
          <w:rFonts w:ascii="Sylfaen" w:hAnsi="Sylfaen" w:cs="Sylfaen"/>
          <w:b/>
          <w:sz w:val="20"/>
          <w:szCs w:val="20"/>
          <w:u w:val="single"/>
          <w:lang w:val="ka-GE"/>
        </w:rPr>
        <w:t>ინფორმაცია</w:t>
      </w:r>
      <w:r w:rsidRPr="00EC701A">
        <w:rPr>
          <w:rFonts w:ascii="Sylfaen" w:hAnsi="Sylfaen"/>
          <w:b/>
          <w:sz w:val="20"/>
          <w:szCs w:val="20"/>
          <w:u w:val="single"/>
        </w:rPr>
        <w:t>:</w:t>
      </w:r>
    </w:p>
    <w:p w:rsidR="005B3F1A" w:rsidRPr="00EC701A" w:rsidRDefault="005B3F1A" w:rsidP="00BA3128">
      <w:pPr>
        <w:spacing w:after="0"/>
        <w:jc w:val="both"/>
        <w:rPr>
          <w:rFonts w:ascii="Sylfaen" w:hAnsi="Sylfaen"/>
          <w:b/>
          <w:sz w:val="20"/>
          <w:szCs w:val="20"/>
          <w:lang w:val="ka-GE"/>
        </w:rPr>
      </w:pPr>
      <w:r w:rsidRPr="00EC701A">
        <w:rPr>
          <w:rFonts w:ascii="Sylfaen" w:hAnsi="Sylfaen"/>
          <w:b/>
          <w:sz w:val="20"/>
          <w:szCs w:val="20"/>
          <w:lang w:val="ka-GE"/>
        </w:rPr>
        <w:t>შესყიდვების წარმომადგენელი</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 xml:space="preserve">საკონტაქტო პირი: </w:t>
      </w:r>
      <w:r w:rsidR="00C90ACF" w:rsidRPr="00EC701A">
        <w:rPr>
          <w:rFonts w:ascii="Sylfaen" w:hAnsi="Sylfaen"/>
          <w:sz w:val="20"/>
          <w:szCs w:val="20"/>
          <w:lang w:val="ka-GE"/>
        </w:rPr>
        <w:t>მარიამ ჭრიკიშვილი</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 xml:space="preserve">მის.: </w:t>
      </w:r>
      <w:proofErr w:type="spellStart"/>
      <w:r w:rsidRPr="00EC701A">
        <w:rPr>
          <w:rFonts w:ascii="Sylfaen" w:hAnsi="Sylfaen" w:cs="Sylfaen"/>
          <w:sz w:val="20"/>
          <w:szCs w:val="20"/>
        </w:rPr>
        <w:t>საქართველო</w:t>
      </w:r>
      <w:proofErr w:type="spellEnd"/>
      <w:r w:rsidRPr="00EC701A">
        <w:rPr>
          <w:rFonts w:ascii="Sylfaen" w:hAnsi="Sylfaen"/>
          <w:sz w:val="20"/>
          <w:szCs w:val="20"/>
        </w:rPr>
        <w:t xml:space="preserve">, </w:t>
      </w:r>
      <w:proofErr w:type="spellStart"/>
      <w:r w:rsidRPr="00EC701A">
        <w:rPr>
          <w:rFonts w:ascii="Sylfaen" w:hAnsi="Sylfaen" w:cs="Sylfaen"/>
          <w:sz w:val="20"/>
          <w:szCs w:val="20"/>
        </w:rPr>
        <w:t>თბილისი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მთაწმინდის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რაიონი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მედეა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მზია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ჯუღელის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ქუჩა</w:t>
      </w:r>
      <w:proofErr w:type="spellEnd"/>
      <w:r w:rsidRPr="00EC701A">
        <w:rPr>
          <w:rFonts w:ascii="Sylfaen" w:hAnsi="Sylfaen"/>
          <w:sz w:val="20"/>
          <w:szCs w:val="20"/>
        </w:rPr>
        <w:t xml:space="preserve">, </w:t>
      </w:r>
      <w:r w:rsidRPr="00EC701A">
        <w:rPr>
          <w:rFonts w:ascii="Sylfaen" w:hAnsi="Sylfaen" w:cs="Calibri"/>
          <w:sz w:val="20"/>
          <w:szCs w:val="20"/>
        </w:rPr>
        <w:t>№</w:t>
      </w:r>
      <w:r w:rsidRPr="00EC701A">
        <w:rPr>
          <w:rFonts w:ascii="Sylfaen" w:hAnsi="Sylfaen"/>
          <w:sz w:val="20"/>
          <w:szCs w:val="20"/>
        </w:rPr>
        <w:t>10</w:t>
      </w:r>
      <w:r w:rsidRPr="00EC701A">
        <w:rPr>
          <w:rFonts w:ascii="Sylfaen" w:hAnsi="Sylfaen" w:cs="Calibri"/>
          <w:sz w:val="20"/>
          <w:szCs w:val="20"/>
        </w:rPr>
        <w:t> </w:t>
      </w:r>
    </w:p>
    <w:p w:rsidR="005B3F1A" w:rsidRPr="00EC701A" w:rsidRDefault="005B3F1A" w:rsidP="00BA3128">
      <w:pPr>
        <w:spacing w:after="0"/>
        <w:jc w:val="both"/>
        <w:rPr>
          <w:rFonts w:ascii="Sylfaen" w:hAnsi="Sylfaen"/>
          <w:sz w:val="20"/>
          <w:szCs w:val="20"/>
        </w:rPr>
      </w:pPr>
      <w:r w:rsidRPr="00EC701A">
        <w:rPr>
          <w:rFonts w:ascii="Sylfaen" w:hAnsi="Sylfaen"/>
          <w:sz w:val="20"/>
          <w:szCs w:val="20"/>
          <w:lang w:val="ka-GE"/>
        </w:rPr>
        <w:t xml:space="preserve">ელ. ფოსტა: </w:t>
      </w:r>
      <w:r w:rsidR="00C90ACF" w:rsidRPr="00EC701A">
        <w:rPr>
          <w:rFonts w:ascii="Sylfaen" w:hAnsi="Sylfaen"/>
          <w:sz w:val="20"/>
          <w:szCs w:val="20"/>
        </w:rPr>
        <w:t>mtchrikishvili</w:t>
      </w:r>
      <w:r w:rsidRPr="00EC701A">
        <w:rPr>
          <w:rFonts w:ascii="Sylfaen" w:hAnsi="Sylfaen"/>
          <w:sz w:val="20"/>
          <w:szCs w:val="20"/>
        </w:rPr>
        <w:t>@</w:t>
      </w:r>
      <w:r w:rsidR="009A45B8">
        <w:rPr>
          <w:rFonts w:ascii="Sylfaen" w:hAnsi="Sylfaen"/>
          <w:sz w:val="20"/>
          <w:szCs w:val="20"/>
        </w:rPr>
        <w:t>RWC</w:t>
      </w:r>
      <w:r w:rsidRPr="00EC701A">
        <w:rPr>
          <w:rFonts w:ascii="Sylfaen" w:hAnsi="Sylfaen"/>
          <w:sz w:val="20"/>
          <w:szCs w:val="20"/>
        </w:rPr>
        <w:t>.ge</w:t>
      </w:r>
    </w:p>
    <w:p w:rsidR="005B3F1A" w:rsidRPr="00EC701A" w:rsidRDefault="005B3F1A" w:rsidP="00BA3128">
      <w:pPr>
        <w:spacing w:after="0"/>
        <w:jc w:val="both"/>
        <w:rPr>
          <w:rFonts w:ascii="Sylfaen" w:hAnsi="Sylfaen" w:cs="Arial"/>
          <w:sz w:val="20"/>
          <w:szCs w:val="20"/>
          <w:lang w:val="ka-GE"/>
        </w:rPr>
      </w:pPr>
      <w:r w:rsidRPr="00EC701A">
        <w:rPr>
          <w:rFonts w:ascii="Sylfaen" w:hAnsi="Sylfaen"/>
          <w:sz w:val="20"/>
          <w:szCs w:val="20"/>
          <w:lang w:val="ka-GE"/>
        </w:rPr>
        <w:t>ტელ.</w:t>
      </w:r>
      <w:r w:rsidRPr="00EC701A">
        <w:rPr>
          <w:rFonts w:ascii="Sylfaen" w:hAnsi="Sylfaen" w:cs="Arial"/>
          <w:sz w:val="20"/>
          <w:szCs w:val="20"/>
          <w:lang w:val="ka-GE"/>
        </w:rPr>
        <w:t xml:space="preserve">: +995 322 931111 (1148); </w:t>
      </w:r>
      <w:r w:rsidR="00C90ACF" w:rsidRPr="00EC701A">
        <w:rPr>
          <w:rFonts w:ascii="Sylfaen" w:hAnsi="Sylfaen" w:cs="Arial"/>
          <w:sz w:val="20"/>
          <w:szCs w:val="20"/>
        </w:rPr>
        <w:t>599 005 995</w:t>
      </w:r>
    </w:p>
    <w:p w:rsidR="002D6C66" w:rsidRPr="00EC701A" w:rsidRDefault="002D6C66" w:rsidP="00BA3128">
      <w:pPr>
        <w:spacing w:after="0"/>
        <w:jc w:val="both"/>
        <w:rPr>
          <w:rFonts w:ascii="Sylfaen" w:hAnsi="Sylfaen" w:cs="Arial"/>
          <w:sz w:val="20"/>
          <w:szCs w:val="20"/>
        </w:rPr>
      </w:pP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საკონტაქტო პირი: ირაკლი ხვადაგაძე</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მის.: ქ. თბილისი, მედეა (მზია) ჯუღელის ქუჩა N10</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ელ. ფოსტა: ikhvadagadze@</w:t>
      </w:r>
      <w:r w:rsidR="009A45B8">
        <w:rPr>
          <w:rFonts w:ascii="Sylfaen" w:hAnsi="Sylfaen"/>
          <w:sz w:val="20"/>
          <w:szCs w:val="20"/>
        </w:rPr>
        <w:t>RWC</w:t>
      </w:r>
      <w:r w:rsidRPr="00EC701A">
        <w:rPr>
          <w:rFonts w:ascii="Sylfaen" w:hAnsi="Sylfaen"/>
          <w:sz w:val="20"/>
          <w:szCs w:val="20"/>
          <w:lang w:val="ka-GE"/>
        </w:rPr>
        <w:t xml:space="preserve">.ge </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ტელ.: +995 322 931111 (1145);</w:t>
      </w:r>
    </w:p>
    <w:p w:rsidR="009A45B8" w:rsidRDefault="009A45B8" w:rsidP="00BA3128">
      <w:pPr>
        <w:spacing w:after="0"/>
        <w:jc w:val="both"/>
        <w:rPr>
          <w:rFonts w:ascii="Sylfaen" w:hAnsi="Sylfaen"/>
          <w:b/>
          <w:sz w:val="20"/>
          <w:szCs w:val="20"/>
          <w:lang w:val="ka-GE"/>
        </w:rPr>
      </w:pPr>
    </w:p>
    <w:p w:rsidR="009A45B8" w:rsidRDefault="009A45B8" w:rsidP="00BA3128">
      <w:pPr>
        <w:spacing w:after="0"/>
        <w:jc w:val="both"/>
        <w:rPr>
          <w:rFonts w:ascii="Sylfaen" w:hAnsi="Sylfaen"/>
          <w:b/>
          <w:sz w:val="20"/>
          <w:szCs w:val="20"/>
          <w:lang w:val="ka-GE"/>
        </w:rPr>
      </w:pPr>
    </w:p>
    <w:p w:rsidR="002D6C66" w:rsidRPr="00EC701A" w:rsidRDefault="002D6C66" w:rsidP="00BA3128">
      <w:pPr>
        <w:spacing w:after="0"/>
        <w:jc w:val="both"/>
        <w:rPr>
          <w:rFonts w:ascii="Sylfaen" w:hAnsi="Sylfaen"/>
          <w:b/>
          <w:sz w:val="20"/>
          <w:szCs w:val="20"/>
          <w:lang w:val="ka-GE"/>
        </w:rPr>
      </w:pPr>
      <w:bookmarkStart w:id="0" w:name="_GoBack"/>
      <w:bookmarkEnd w:id="0"/>
      <w:r w:rsidRPr="00EC701A">
        <w:rPr>
          <w:rFonts w:ascii="Sylfaen" w:hAnsi="Sylfaen"/>
          <w:b/>
          <w:sz w:val="20"/>
          <w:szCs w:val="20"/>
          <w:lang w:val="ka-GE"/>
        </w:rPr>
        <w:lastRenderedPageBreak/>
        <w:t xml:space="preserve">გავეცანი </w:t>
      </w:r>
    </w:p>
    <w:p w:rsidR="00BA3128" w:rsidRPr="00EC701A" w:rsidRDefault="00BA3128" w:rsidP="00BA3128">
      <w:pPr>
        <w:spacing w:after="0"/>
        <w:jc w:val="both"/>
        <w:rPr>
          <w:rFonts w:ascii="Sylfaen" w:hAnsi="Sylfaen"/>
          <w:b/>
          <w:sz w:val="20"/>
          <w:szCs w:val="20"/>
          <w:lang w:val="ka-GE"/>
        </w:rPr>
      </w:pP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/მონაწილე კომპანიის უფლებამოსილი პირის ხელმოწერა/</w:t>
      </w:r>
    </w:p>
    <w:p w:rsidR="00024394" w:rsidRPr="00EC701A" w:rsidRDefault="002D6C66" w:rsidP="00BA3128">
      <w:pPr>
        <w:spacing w:after="0"/>
        <w:jc w:val="both"/>
        <w:rPr>
          <w:rFonts w:ascii="Sylfaen" w:hAnsi="Sylfaen"/>
          <w:sz w:val="20"/>
          <w:szCs w:val="20"/>
          <w:lang w:val="ka-GE"/>
        </w:rPr>
      </w:pPr>
      <w:r w:rsidRPr="00EC701A">
        <w:rPr>
          <w:rFonts w:ascii="Sylfaen" w:hAnsi="Sylfaen"/>
          <w:b/>
          <w:sz w:val="20"/>
          <w:szCs w:val="20"/>
          <w:lang w:val="ka-GE"/>
        </w:rPr>
        <w:t>შენიშვნა:</w:t>
      </w:r>
      <w:r w:rsidRPr="00EC701A">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sectPr w:rsidR="004A2B93" w:rsidRPr="00EC701A" w:rsidSect="004260F7">
      <w:headerReference w:type="default" r:id="rId10"/>
      <w:footerReference w:type="default" r:id="rId11"/>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5D" w:rsidRDefault="00815A5D" w:rsidP="007902EA">
      <w:pPr>
        <w:spacing w:after="0" w:line="240" w:lineRule="auto"/>
      </w:pPr>
      <w:r>
        <w:separator/>
      </w:r>
    </w:p>
  </w:endnote>
  <w:endnote w:type="continuationSeparator" w:id="0">
    <w:p w:rsidR="00815A5D" w:rsidRDefault="00815A5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5D" w:rsidRDefault="00815A5D" w:rsidP="007902EA">
      <w:pPr>
        <w:spacing w:after="0" w:line="240" w:lineRule="auto"/>
      </w:pPr>
      <w:r>
        <w:separator/>
      </w:r>
    </w:p>
  </w:footnote>
  <w:footnote w:type="continuationSeparator" w:id="0">
    <w:p w:rsidR="00815A5D" w:rsidRDefault="00815A5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7D7D6B6A"/>
    <w:multiLevelType w:val="hybridMultilevel"/>
    <w:tmpl w:val="FAF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2F6DE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257E"/>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4538A"/>
    <w:rsid w:val="005553C3"/>
    <w:rsid w:val="005679EB"/>
    <w:rsid w:val="00567ACA"/>
    <w:rsid w:val="00570483"/>
    <w:rsid w:val="0057474B"/>
    <w:rsid w:val="00575105"/>
    <w:rsid w:val="00575D3E"/>
    <w:rsid w:val="00580531"/>
    <w:rsid w:val="005832A4"/>
    <w:rsid w:val="00583B48"/>
    <w:rsid w:val="0058448B"/>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5A5D"/>
    <w:rsid w:val="0081634F"/>
    <w:rsid w:val="00822939"/>
    <w:rsid w:val="008246F4"/>
    <w:rsid w:val="00824EDA"/>
    <w:rsid w:val="00833770"/>
    <w:rsid w:val="0083614B"/>
    <w:rsid w:val="008374C0"/>
    <w:rsid w:val="008401B6"/>
    <w:rsid w:val="00840F4D"/>
    <w:rsid w:val="008421EC"/>
    <w:rsid w:val="008473E6"/>
    <w:rsid w:val="00860F7A"/>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45B8"/>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3CE4"/>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C4F31"/>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3DDA"/>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01A"/>
    <w:rsid w:val="00EC715F"/>
    <w:rsid w:val="00ED55AB"/>
    <w:rsid w:val="00EE0A2D"/>
    <w:rsid w:val="00EE13E4"/>
    <w:rsid w:val="00EE612A"/>
    <w:rsid w:val="00EF34FE"/>
    <w:rsid w:val="00EF7F05"/>
    <w:rsid w:val="00F0297E"/>
    <w:rsid w:val="00F0659D"/>
    <w:rsid w:val="00F069C7"/>
    <w:rsid w:val="00F10D67"/>
    <w:rsid w:val="00F115A1"/>
    <w:rsid w:val="00F14024"/>
    <w:rsid w:val="00F17B32"/>
    <w:rsid w:val="00F20E56"/>
    <w:rsid w:val="00F22A61"/>
    <w:rsid w:val="00F22E5C"/>
    <w:rsid w:val="00F27A96"/>
    <w:rsid w:val="00F27D00"/>
    <w:rsid w:val="00F34574"/>
    <w:rsid w:val="00F3662E"/>
    <w:rsid w:val="00F36D0D"/>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F06BDC"/>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 w:type="character" w:customStyle="1" w:styleId="ui-provider">
    <w:name w:val="ui-provider"/>
    <w:basedOn w:val="DefaultParagraphFont"/>
    <w:rsid w:val="002F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450F-275C-48AE-B313-A3EE5429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9</cp:revision>
  <cp:lastPrinted>2015-07-27T06:36:00Z</cp:lastPrinted>
  <dcterms:created xsi:type="dcterms:W3CDTF">2023-05-02T14:29:00Z</dcterms:created>
  <dcterms:modified xsi:type="dcterms:W3CDTF">2023-08-25T04:57:00Z</dcterms:modified>
</cp:coreProperties>
</file>