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6B482849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4630F2">
        <w:rPr>
          <w:rFonts w:ascii="Sylfaen" w:hAnsi="Sylfaen" w:cs="Sylfaen"/>
          <w:b/>
          <w:lang w:val="ka-GE"/>
        </w:rPr>
        <w:t xml:space="preserve">ენდერი </w:t>
      </w:r>
      <w:r w:rsidR="00AD618D">
        <w:rPr>
          <w:rFonts w:ascii="Sylfaen" w:hAnsi="Sylfaen" w:cs="Sylfaen"/>
          <w:b/>
          <w:lang w:val="ka-GE"/>
        </w:rPr>
        <w:t>ჭანჭიკებიანი ქუროების</w:t>
      </w:r>
      <w:r w:rsidR="004630F2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32313997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630F2">
        <w:rPr>
          <w:rFonts w:ascii="Sylfaen" w:hAnsi="Sylfaen" w:cs="Sylfaen"/>
          <w:b/>
          <w:sz w:val="20"/>
          <w:szCs w:val="20"/>
          <w:lang w:val="ka-GE"/>
        </w:rPr>
        <w:t xml:space="preserve">ენდერი </w:t>
      </w:r>
      <w:r w:rsidR="00AD618D">
        <w:rPr>
          <w:rFonts w:ascii="Sylfaen" w:hAnsi="Sylfaen" w:cs="Sylfaen"/>
          <w:b/>
          <w:sz w:val="20"/>
          <w:szCs w:val="20"/>
          <w:lang w:val="ka-GE"/>
        </w:rPr>
        <w:t>ჭანჭკებიანი ქუროების</w:t>
      </w:r>
      <w:r w:rsidR="004630F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079963EA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4630F2">
        <w:rPr>
          <w:rFonts w:ascii="Sylfaen" w:hAnsi="Sylfaen" w:cs="Sylfaen"/>
          <w:b/>
          <w:sz w:val="20"/>
          <w:szCs w:val="20"/>
          <w:lang w:val="ka-GE"/>
        </w:rPr>
        <w:t xml:space="preserve">ენდერს </w:t>
      </w:r>
      <w:r w:rsidR="00AD618D">
        <w:rPr>
          <w:rFonts w:ascii="Sylfaen" w:hAnsi="Sylfaen" w:cs="Sylfaen"/>
          <w:b/>
          <w:sz w:val="20"/>
          <w:szCs w:val="20"/>
          <w:lang w:val="ka-GE"/>
        </w:rPr>
        <w:t xml:space="preserve">ჭანჭკებიანი ქუროების 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171D0E7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255E7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255E7C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4E094BDC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D618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D618D" w:rsidRPr="00AD618D">
        <w:rPr>
          <w:rFonts w:ascii="Sylfaen" w:hAnsi="Sylfaen" w:cs="Sylfaen"/>
          <w:b/>
          <w:sz w:val="20"/>
          <w:szCs w:val="20"/>
          <w:lang w:val="ka-GE"/>
        </w:rPr>
        <w:t>ჭანჭკებიანი ქუროების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3517F670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</w:t>
      </w:r>
      <w:r w:rsidR="009B4E24">
        <w:rPr>
          <w:rFonts w:asciiTheme="minorHAnsi" w:hAnsiTheme="minorHAnsi" w:cstheme="minorHAnsi"/>
          <w:sz w:val="20"/>
          <w:szCs w:val="20"/>
          <w:lang w:val="ka-GE"/>
        </w:rPr>
        <w:t>3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34660A0B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140A0B">
        <w:rPr>
          <w:rFonts w:asciiTheme="minorHAnsi" w:hAnsiTheme="minorHAnsi" w:cstheme="minorHAnsi"/>
          <w:b/>
          <w:sz w:val="20"/>
          <w:szCs w:val="20"/>
        </w:rPr>
        <w:t>23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E6C44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591036">
        <w:rPr>
          <w:rFonts w:ascii="Sylfaen" w:hAnsi="Sylfaen" w:cstheme="minorHAnsi"/>
          <w:b/>
          <w:sz w:val="20"/>
          <w:szCs w:val="20"/>
          <w:lang w:val="ka-GE"/>
        </w:rPr>
        <w:t>4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AD618D">
        <w:rPr>
          <w:rFonts w:ascii="Sylfaen" w:hAnsi="Sylfaen" w:cstheme="minorHAnsi"/>
          <w:b/>
          <w:sz w:val="20"/>
          <w:szCs w:val="20"/>
          <w:lang w:val="ka-GE"/>
        </w:rPr>
        <w:t>სექტემბერი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591036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bookmarkStart w:id="0" w:name="_GoBack"/>
      <w:bookmarkEnd w:id="0"/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1D3A38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1D3A38"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 w:rsidRPr="001D3A3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განფასება </w:t>
      </w:r>
      <w:r w:rsidR="00037DBC" w:rsidRPr="001D3A3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1D3A38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6F2D6F27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4630F2">
        <w:rPr>
          <w:rFonts w:ascii="Sylfaen" w:hAnsi="Sylfaen" w:cs="Sylfaen"/>
          <w:sz w:val="20"/>
          <w:szCs w:val="20"/>
          <w:lang w:val="ka-GE"/>
        </w:rPr>
        <w:t>დავით ყანჩელი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40A0F63A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1D3A38">
          <w:rPr>
            <w:rStyle w:val="Hyperlink"/>
            <w:rFonts w:cs="Calibri"/>
            <w:sz w:val="20"/>
            <w:szCs w:val="20"/>
          </w:rPr>
          <w:t>dkancheli@gwp.ge</w:t>
        </w:r>
      </w:hyperlink>
    </w:p>
    <w:p w14:paraId="6AFD42B6" w14:textId="7389EEEA" w:rsidR="00165965" w:rsidRPr="004630F2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>.: +995 322 931111</w:t>
      </w:r>
      <w:r w:rsidR="004630F2">
        <w:rPr>
          <w:rFonts w:cs="Calibri"/>
          <w:sz w:val="20"/>
          <w:szCs w:val="20"/>
          <w:lang w:val="ka-GE"/>
        </w:rPr>
        <w:t xml:space="preserve"> (1451)</w:t>
      </w:r>
      <w:r w:rsidRPr="005C5F4D">
        <w:rPr>
          <w:rFonts w:cs="Calibri"/>
          <w:sz w:val="20"/>
          <w:szCs w:val="20"/>
          <w:lang w:val="ka-GE"/>
        </w:rPr>
        <w:t xml:space="preserve">; </w:t>
      </w:r>
      <w:r w:rsidRPr="000D3FC4">
        <w:rPr>
          <w:rFonts w:cs="Calibri"/>
          <w:sz w:val="20"/>
          <w:szCs w:val="20"/>
          <w:lang w:val="ka-GE"/>
        </w:rPr>
        <w:t>5</w:t>
      </w:r>
      <w:r w:rsidR="004630F2">
        <w:rPr>
          <w:rFonts w:cs="Calibri"/>
          <w:sz w:val="20"/>
          <w:szCs w:val="20"/>
          <w:lang w:val="ka-GE"/>
        </w:rPr>
        <w:t>55 24 20 90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0731049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A4520B">
        <w:rPr>
          <w:rFonts w:ascii="Sylfaen" w:hAnsi="Sylfaen" w:cs="Sylfaen"/>
          <w:b/>
          <w:sz w:val="20"/>
          <w:szCs w:val="20"/>
          <w:lang w:val="ka-GE"/>
        </w:rPr>
        <w:t>„დანართი 3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>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bookmarkEnd w:id="4"/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73389" w14:textId="77777777" w:rsidR="00752EAC" w:rsidRDefault="00752EAC" w:rsidP="007902EA">
      <w:pPr>
        <w:spacing w:after="0" w:line="240" w:lineRule="auto"/>
      </w:pPr>
      <w:r>
        <w:separator/>
      </w:r>
    </w:p>
  </w:endnote>
  <w:endnote w:type="continuationSeparator" w:id="0">
    <w:p w14:paraId="56A36ECB" w14:textId="77777777" w:rsidR="00752EAC" w:rsidRDefault="00752EA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F50B12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59DD" w14:textId="77777777" w:rsidR="00752EAC" w:rsidRDefault="00752EAC" w:rsidP="007902EA">
      <w:pPr>
        <w:spacing w:after="0" w:line="240" w:lineRule="auto"/>
      </w:pPr>
      <w:r>
        <w:separator/>
      </w:r>
    </w:p>
  </w:footnote>
  <w:footnote w:type="continuationSeparator" w:id="0">
    <w:p w14:paraId="6AEB70F0" w14:textId="77777777" w:rsidR="00752EAC" w:rsidRDefault="00752EA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  <w:lang w:val="ka-GE" w:eastAsia="ka-GE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4BE4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0F754C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0A0B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A38"/>
    <w:rsid w:val="001D3B12"/>
    <w:rsid w:val="001D6092"/>
    <w:rsid w:val="001E0606"/>
    <w:rsid w:val="001E1114"/>
    <w:rsid w:val="001E23FB"/>
    <w:rsid w:val="001E2E28"/>
    <w:rsid w:val="001E3F4E"/>
    <w:rsid w:val="001E6C44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5E7C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508A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2F77AC"/>
    <w:rsid w:val="00300CBB"/>
    <w:rsid w:val="003011B3"/>
    <w:rsid w:val="00302579"/>
    <w:rsid w:val="00302948"/>
    <w:rsid w:val="00303697"/>
    <w:rsid w:val="00316C88"/>
    <w:rsid w:val="003203C6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97509"/>
    <w:rsid w:val="003A4DAA"/>
    <w:rsid w:val="003B460D"/>
    <w:rsid w:val="003B50D9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2764"/>
    <w:rsid w:val="003F370C"/>
    <w:rsid w:val="003F5521"/>
    <w:rsid w:val="003F699A"/>
    <w:rsid w:val="00410332"/>
    <w:rsid w:val="00410EC6"/>
    <w:rsid w:val="0042106C"/>
    <w:rsid w:val="00426192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30F2"/>
    <w:rsid w:val="00465826"/>
    <w:rsid w:val="00471D70"/>
    <w:rsid w:val="00472F75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1D15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1036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A7C94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52EAC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0049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38EB"/>
    <w:rsid w:val="009745C4"/>
    <w:rsid w:val="009804B1"/>
    <w:rsid w:val="00985307"/>
    <w:rsid w:val="0099130F"/>
    <w:rsid w:val="00993895"/>
    <w:rsid w:val="0099429F"/>
    <w:rsid w:val="00997CB4"/>
    <w:rsid w:val="009A1976"/>
    <w:rsid w:val="009A2F37"/>
    <w:rsid w:val="009A7535"/>
    <w:rsid w:val="009B264B"/>
    <w:rsid w:val="009B3731"/>
    <w:rsid w:val="009B3A3B"/>
    <w:rsid w:val="009B4E24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343E"/>
    <w:rsid w:val="00A34531"/>
    <w:rsid w:val="00A35317"/>
    <w:rsid w:val="00A37671"/>
    <w:rsid w:val="00A37FB1"/>
    <w:rsid w:val="00A42A71"/>
    <w:rsid w:val="00A4520B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C76D7"/>
    <w:rsid w:val="00AD3077"/>
    <w:rsid w:val="00AD3203"/>
    <w:rsid w:val="00AD5438"/>
    <w:rsid w:val="00AD618D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5351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87555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18A2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B3030"/>
    <w:rsid w:val="00ED007C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3AEA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0C7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13A5-FBFE-4F2B-92BB-DEB829EA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Davit Kancheli</cp:lastModifiedBy>
  <cp:revision>138</cp:revision>
  <cp:lastPrinted>2015-07-27T06:36:00Z</cp:lastPrinted>
  <dcterms:created xsi:type="dcterms:W3CDTF">2019-11-20T10:27:00Z</dcterms:created>
  <dcterms:modified xsi:type="dcterms:W3CDTF">2023-09-07T09:37:00Z</dcterms:modified>
</cp:coreProperties>
</file>